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9BF8" w14:textId="77777777" w:rsidR="000D7D83" w:rsidRPr="000D7D83" w:rsidRDefault="000D7D83" w:rsidP="000D7D83">
      <w:pPr>
        <w:pStyle w:val="Heading1"/>
        <w:rPr>
          <w:rStyle w:val="DotpointsDCI"/>
          <w:rFonts w:ascii="Arial" w:hAnsi="Arial"/>
        </w:rPr>
      </w:pPr>
      <w:r w:rsidRPr="000D7D83">
        <w:rPr>
          <w:rStyle w:val="DotpointsDCI"/>
          <w:rFonts w:ascii="Arial" w:hAnsi="Arial"/>
        </w:rPr>
        <w:t>Development guidance for Contractors</w:t>
      </w:r>
    </w:p>
    <w:p w14:paraId="11602FCB" w14:textId="605F6300" w:rsidR="000D7D83" w:rsidRPr="000D7D83" w:rsidRDefault="000D7D83" w:rsidP="000D7D83">
      <w:pPr>
        <w:pStyle w:val="Heading2"/>
        <w:rPr>
          <w:rStyle w:val="DotpointsDCI"/>
          <w:rFonts w:ascii="Arial" w:hAnsi="Arial"/>
        </w:rPr>
      </w:pPr>
      <w:r w:rsidRPr="000D7D83">
        <w:rPr>
          <w:rStyle w:val="DotpointsDCI"/>
          <w:rFonts w:ascii="Arial" w:hAnsi="Arial"/>
        </w:rPr>
        <w:t>Version 1.</w:t>
      </w:r>
      <w:r w:rsidR="00424DCD">
        <w:rPr>
          <w:rStyle w:val="DotpointsDCI"/>
          <w:rFonts w:ascii="Arial" w:hAnsi="Arial"/>
        </w:rPr>
        <w:t>2</w:t>
      </w:r>
      <w:r w:rsidRPr="000D7D83">
        <w:rPr>
          <w:rStyle w:val="DotpointsDCI"/>
          <w:rFonts w:ascii="Arial" w:hAnsi="Arial"/>
        </w:rPr>
        <w:t xml:space="preserve"> </w:t>
      </w:r>
      <w:r w:rsidR="00B114E8">
        <w:rPr>
          <w:rStyle w:val="DotpointsDCI"/>
          <w:rFonts w:ascii="Arial" w:hAnsi="Arial"/>
        </w:rPr>
        <w:t>–</w:t>
      </w:r>
      <w:r w:rsidRPr="000D7D83">
        <w:rPr>
          <w:rStyle w:val="DotpointsDCI"/>
          <w:rFonts w:ascii="Arial" w:hAnsi="Arial"/>
        </w:rPr>
        <w:t xml:space="preserve"> </w:t>
      </w:r>
      <w:r w:rsidR="00306BE4">
        <w:rPr>
          <w:rStyle w:val="DotpointsDCI"/>
          <w:rFonts w:ascii="Arial" w:hAnsi="Arial"/>
        </w:rPr>
        <w:t>10</w:t>
      </w:r>
      <w:r w:rsidR="00424DCD">
        <w:rPr>
          <w:rStyle w:val="DotpointsDCI"/>
          <w:rFonts w:ascii="Arial" w:hAnsi="Arial"/>
        </w:rPr>
        <w:t>/02/2022</w:t>
      </w:r>
    </w:p>
    <w:p w14:paraId="32164927" w14:textId="77777777" w:rsidR="000D7D83" w:rsidRPr="000E45CF" w:rsidRDefault="000D7D83" w:rsidP="00306BE4">
      <w:pPr>
        <w:jc w:val="both"/>
        <w:rPr>
          <w:rFonts w:cs="Arial"/>
          <w:sz w:val="20"/>
        </w:rPr>
      </w:pPr>
      <w:r w:rsidRPr="00DD5127">
        <w:rPr>
          <w:rFonts w:cs="Arial"/>
          <w:sz w:val="20"/>
        </w:rPr>
        <w:t xml:space="preserve">The RFT includes the Hold Point: </w:t>
      </w:r>
      <w:r w:rsidRPr="000E45CF">
        <w:rPr>
          <w:rFonts w:cs="Arial"/>
          <w:sz w:val="20"/>
        </w:rPr>
        <w:t xml:space="preserve">Prior to establishment and commencement of work on and off site the contractor must submit </w:t>
      </w:r>
    </w:p>
    <w:p w14:paraId="1C011ECF" w14:textId="77777777" w:rsidR="000D7D83" w:rsidRPr="000E45CF" w:rsidRDefault="000D7D83" w:rsidP="00306BE4">
      <w:pPr>
        <w:jc w:val="both"/>
        <w:rPr>
          <w:rFonts w:cs="Arial"/>
          <w:sz w:val="20"/>
        </w:rPr>
      </w:pPr>
      <w:r w:rsidRPr="000E45CF">
        <w:rPr>
          <w:rFonts w:cs="Arial"/>
          <w:sz w:val="20"/>
        </w:rPr>
        <w:t>(a)</w:t>
      </w:r>
      <w:r w:rsidRPr="000E45CF">
        <w:rPr>
          <w:rFonts w:cs="Arial"/>
          <w:sz w:val="20"/>
        </w:rPr>
        <w:tab/>
        <w:t>The project quality plan, and;</w:t>
      </w:r>
    </w:p>
    <w:p w14:paraId="7207A32B" w14:textId="77777777" w:rsidR="000D7D83" w:rsidRPr="000D7D83" w:rsidRDefault="000D7D83" w:rsidP="00306BE4">
      <w:pPr>
        <w:jc w:val="both"/>
        <w:rPr>
          <w:rFonts w:cs="Arial"/>
          <w:sz w:val="20"/>
        </w:rPr>
      </w:pPr>
      <w:r w:rsidRPr="000E45CF">
        <w:rPr>
          <w:rFonts w:cs="Arial"/>
          <w:sz w:val="20"/>
        </w:rPr>
        <w:t>(b)</w:t>
      </w:r>
      <w:r w:rsidRPr="000E45CF">
        <w:rPr>
          <w:rFonts w:cs="Arial"/>
          <w:sz w:val="20"/>
        </w:rPr>
        <w:tab/>
        <w:t>Documented procedures relevant to the Contract.</w:t>
      </w:r>
    </w:p>
    <w:p w14:paraId="2A0B9CC3" w14:textId="77777777" w:rsidR="000D7D83" w:rsidRPr="000D7D83" w:rsidRDefault="000D7D83" w:rsidP="00306BE4">
      <w:pPr>
        <w:jc w:val="both"/>
        <w:rPr>
          <w:rFonts w:cs="Arial"/>
          <w:sz w:val="20"/>
        </w:rPr>
      </w:pPr>
      <w:r>
        <w:rPr>
          <w:rFonts w:cs="Arial"/>
          <w:sz w:val="20"/>
        </w:rPr>
        <w:t xml:space="preserve">As defined in the RFT a </w:t>
      </w:r>
      <w:r w:rsidRPr="000F26F7">
        <w:rPr>
          <w:rFonts w:cs="Arial"/>
          <w:b/>
          <w:sz w:val="20"/>
        </w:rPr>
        <w:t>Project Quality Plan</w:t>
      </w:r>
      <w:r>
        <w:rPr>
          <w:rFonts w:cs="Arial"/>
          <w:sz w:val="20"/>
        </w:rPr>
        <w:t xml:space="preserve"> </w:t>
      </w:r>
      <w:r w:rsidRPr="000F26F7">
        <w:rPr>
          <w:rFonts w:cs="Arial"/>
          <w:sz w:val="20"/>
        </w:rPr>
        <w:t>provides an overview of how the work under the Contract will be performed and controlled</w:t>
      </w:r>
      <w:r>
        <w:rPr>
          <w:rFonts w:cs="Arial"/>
          <w:sz w:val="20"/>
        </w:rPr>
        <w:t xml:space="preserve"> and </w:t>
      </w:r>
      <w:r w:rsidRPr="000F26F7">
        <w:rPr>
          <w:rFonts w:cs="Arial"/>
          <w:b/>
          <w:sz w:val="20"/>
        </w:rPr>
        <w:t>Procedures</w:t>
      </w:r>
      <w:r>
        <w:rPr>
          <w:rFonts w:cs="Arial"/>
          <w:sz w:val="20"/>
        </w:rPr>
        <w:t xml:space="preserve"> are a documented </w:t>
      </w:r>
      <w:r w:rsidRPr="000F26F7">
        <w:rPr>
          <w:rFonts w:cs="Arial"/>
          <w:sz w:val="20"/>
        </w:rPr>
        <w:t xml:space="preserve">method for undertaking a certain activity, incorporating a clear allocation of the responsibilities </w:t>
      </w:r>
      <w:r>
        <w:rPr>
          <w:rFonts w:cs="Arial"/>
          <w:sz w:val="20"/>
        </w:rPr>
        <w:t>implementation, these can be system procedure,</w:t>
      </w:r>
      <w:r w:rsidRPr="000F26F7">
        <w:rPr>
          <w:rFonts w:cs="Arial"/>
          <w:sz w:val="20"/>
        </w:rPr>
        <w:t xml:space="preserve"> i</w:t>
      </w:r>
      <w:r>
        <w:rPr>
          <w:rFonts w:cs="Arial"/>
          <w:sz w:val="20"/>
        </w:rPr>
        <w:t>.e.</w:t>
      </w:r>
      <w:r w:rsidRPr="000F26F7">
        <w:rPr>
          <w:rFonts w:cs="Arial"/>
          <w:sz w:val="20"/>
        </w:rPr>
        <w:t xml:space="preserve">, </w:t>
      </w:r>
      <w:r>
        <w:rPr>
          <w:rFonts w:cs="Arial"/>
          <w:sz w:val="20"/>
        </w:rPr>
        <w:t xml:space="preserve">one relating to </w:t>
      </w:r>
      <w:r w:rsidRPr="000F26F7">
        <w:rPr>
          <w:rFonts w:cs="Arial"/>
          <w:sz w:val="20"/>
        </w:rPr>
        <w:t>the operation or maintenance of the quality system; or a technical procedure, i.e., one describing a works or services related activity.</w:t>
      </w:r>
    </w:p>
    <w:p w14:paraId="1A89AD4C" w14:textId="77777777" w:rsidR="000D7D83" w:rsidRPr="000D7D83" w:rsidRDefault="000D7D83" w:rsidP="00306BE4">
      <w:pPr>
        <w:jc w:val="both"/>
        <w:rPr>
          <w:rFonts w:cs="Arial"/>
          <w:sz w:val="20"/>
        </w:rPr>
      </w:pPr>
      <w:r>
        <w:rPr>
          <w:rFonts w:cs="Arial"/>
          <w:sz w:val="20"/>
        </w:rPr>
        <w:t xml:space="preserve">This document is to be used as an assessment tool for DIPL and read in conjunction with the </w:t>
      </w:r>
      <w:r w:rsidRPr="005655BE">
        <w:rPr>
          <w:rFonts w:cs="Arial"/>
          <w:sz w:val="20"/>
        </w:rPr>
        <w:t xml:space="preserve">Project Quality Plan and System </w:t>
      </w:r>
      <w:r>
        <w:rPr>
          <w:rFonts w:cs="Arial"/>
          <w:sz w:val="20"/>
        </w:rPr>
        <w:t xml:space="preserve">Guidance material. The Contract and RFT and specifications must be referred to in conjunction with these tools as Project Specific Requirements detailed </w:t>
      </w:r>
      <w:r w:rsidRPr="000F26F7">
        <w:rPr>
          <w:rFonts w:cs="Arial"/>
          <w:b/>
          <w:sz w:val="20"/>
        </w:rPr>
        <w:t>MUST</w:t>
      </w:r>
      <w:r>
        <w:rPr>
          <w:rFonts w:cs="Arial"/>
          <w:sz w:val="20"/>
        </w:rPr>
        <w:t xml:space="preserve"> be met. </w:t>
      </w:r>
    </w:p>
    <w:p w14:paraId="2ECA08E3" w14:textId="7DC81B17" w:rsidR="000D7D83" w:rsidRDefault="000D7D83" w:rsidP="00306BE4">
      <w:pPr>
        <w:jc w:val="both"/>
        <w:rPr>
          <w:rFonts w:cs="Arial"/>
          <w:color w:val="000000"/>
          <w:sz w:val="20"/>
        </w:rPr>
      </w:pPr>
      <w:r>
        <w:rPr>
          <w:rFonts w:cs="Arial"/>
          <w:sz w:val="20"/>
        </w:rPr>
        <w:t xml:space="preserve">Please note </w:t>
      </w:r>
      <w:r w:rsidR="009F7172">
        <w:rPr>
          <w:rFonts w:cs="Arial"/>
          <w:sz w:val="20"/>
        </w:rPr>
        <w:t xml:space="preserve">that the Conditions of Contract (NPWC) </w:t>
      </w:r>
      <w:r>
        <w:rPr>
          <w:rFonts w:cs="Arial"/>
          <w:sz w:val="20"/>
        </w:rPr>
        <w:t>Clause 15.3 states that w</w:t>
      </w:r>
      <w:r w:rsidRPr="008002D5">
        <w:rPr>
          <w:rFonts w:cs="Arial"/>
          <w:sz w:val="20"/>
        </w:rPr>
        <w:t xml:space="preserve">here the </w:t>
      </w:r>
      <w:r>
        <w:rPr>
          <w:rFonts w:cs="Arial"/>
          <w:sz w:val="20"/>
        </w:rPr>
        <w:t>c</w:t>
      </w:r>
      <w:r w:rsidRPr="008002D5">
        <w:rPr>
          <w:rFonts w:cs="Arial"/>
          <w:sz w:val="20"/>
        </w:rPr>
        <w:t>ontract requires the Contractor to comply with any standard, that standard shall, unless otherwise specified, be that which is current at the closing date for the Request for Tenders.</w:t>
      </w:r>
      <w:r>
        <w:rPr>
          <w:rFonts w:cs="Arial"/>
          <w:sz w:val="20"/>
        </w:rPr>
        <w:t xml:space="preserve"> As such PQP and QMS documents will be reviewed in line with </w:t>
      </w:r>
      <w:r w:rsidR="00424DCD">
        <w:rPr>
          <w:rFonts w:cs="Arial"/>
          <w:sz w:val="20"/>
        </w:rPr>
        <w:t xml:space="preserve">AS/NZS </w:t>
      </w:r>
      <w:r>
        <w:rPr>
          <w:rFonts w:cs="Arial"/>
          <w:sz w:val="20"/>
        </w:rPr>
        <w:t xml:space="preserve">ISO9001:2016 </w:t>
      </w:r>
      <w:r w:rsidRPr="004A54FF">
        <w:rPr>
          <w:rFonts w:cs="Arial"/>
          <w:color w:val="000000"/>
          <w:sz w:val="20"/>
        </w:rPr>
        <w:t>Quality Management</w:t>
      </w:r>
      <w:r>
        <w:rPr>
          <w:rFonts w:cs="Arial"/>
          <w:color w:val="000000"/>
          <w:sz w:val="20"/>
        </w:rPr>
        <w:t xml:space="preserve"> System – Requirements.</w:t>
      </w:r>
    </w:p>
    <w:tbl>
      <w:tblPr>
        <w:tblStyle w:val="NTGTable"/>
        <w:tblW w:w="5000" w:type="pct"/>
        <w:tblLook w:val="04A0" w:firstRow="1" w:lastRow="0" w:firstColumn="1" w:lastColumn="0" w:noHBand="0" w:noVBand="1"/>
      </w:tblPr>
      <w:tblGrid>
        <w:gridCol w:w="1034"/>
        <w:gridCol w:w="5218"/>
        <w:gridCol w:w="1398"/>
        <w:gridCol w:w="6910"/>
      </w:tblGrid>
      <w:tr w:rsidR="000D7D83" w:rsidRPr="004A54FF" w14:paraId="4C1735F5" w14:textId="77777777" w:rsidTr="003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shd w:val="clear" w:color="auto" w:fill="002060"/>
          </w:tcPr>
          <w:p w14:paraId="17C3C2DC" w14:textId="635BBB1D" w:rsidR="000D7D83" w:rsidRPr="004A54FF" w:rsidRDefault="000D7D83" w:rsidP="001C11AD">
            <w:pPr>
              <w:rPr>
                <w:rFonts w:cs="Arial"/>
                <w:b w:val="0"/>
              </w:rPr>
            </w:pPr>
            <w:r w:rsidRPr="004A54FF">
              <w:rPr>
                <w:rFonts w:cs="Arial"/>
                <w:sz w:val="20"/>
              </w:rPr>
              <w:t xml:space="preserve">Abbreviations used in this </w:t>
            </w:r>
            <w:r w:rsidR="001C11AD">
              <w:rPr>
                <w:rFonts w:cs="Arial"/>
                <w:sz w:val="20"/>
              </w:rPr>
              <w:t>guidance</w:t>
            </w:r>
          </w:p>
        </w:tc>
      </w:tr>
      <w:tr w:rsidR="000D7D83" w:rsidRPr="004A54FF" w14:paraId="1FDC3EC3" w14:textId="77777777" w:rsidTr="00306B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317DCF26" w14:textId="77777777" w:rsidR="000D7D83" w:rsidRPr="004A54FF" w:rsidRDefault="000D7D83" w:rsidP="009534E7">
            <w:pPr>
              <w:rPr>
                <w:rFonts w:cs="Arial"/>
                <w:color w:val="000000"/>
                <w:sz w:val="20"/>
              </w:rPr>
            </w:pPr>
            <w:r w:rsidRPr="004A54FF">
              <w:rPr>
                <w:rFonts w:cs="Arial"/>
                <w:color w:val="000000"/>
                <w:sz w:val="20"/>
              </w:rPr>
              <w:t>CoC</w:t>
            </w:r>
          </w:p>
        </w:tc>
        <w:tc>
          <w:tcPr>
            <w:tcW w:w="1792" w:type="pct"/>
          </w:tcPr>
          <w:p w14:paraId="4280A1CC" w14:textId="512638FA"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4A54FF">
              <w:rPr>
                <w:rFonts w:cs="Arial"/>
                <w:color w:val="000000"/>
                <w:sz w:val="20"/>
              </w:rPr>
              <w:t>Conditions of Contract</w:t>
            </w:r>
          </w:p>
        </w:tc>
        <w:tc>
          <w:tcPr>
            <w:tcW w:w="480" w:type="pct"/>
          </w:tcPr>
          <w:p w14:paraId="5BCBE367"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4A54FF">
              <w:rPr>
                <w:rFonts w:cs="Arial"/>
                <w:color w:val="333333"/>
                <w:sz w:val="20"/>
              </w:rPr>
              <w:t>PC</w:t>
            </w:r>
          </w:p>
        </w:tc>
        <w:tc>
          <w:tcPr>
            <w:tcW w:w="2373" w:type="pct"/>
          </w:tcPr>
          <w:p w14:paraId="37DFCD85"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4A54FF">
              <w:rPr>
                <w:rFonts w:cs="Arial"/>
                <w:color w:val="000000"/>
                <w:sz w:val="20"/>
              </w:rPr>
              <w:t>Principal Contractor</w:t>
            </w:r>
          </w:p>
        </w:tc>
      </w:tr>
      <w:tr w:rsidR="000D7D83" w:rsidRPr="004A54FF" w14:paraId="00854A09" w14:textId="77777777" w:rsidTr="00306BE4">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5F607157" w14:textId="77777777" w:rsidR="000D7D83" w:rsidRPr="004A54FF" w:rsidRDefault="000D7D83" w:rsidP="009534E7">
            <w:pPr>
              <w:rPr>
                <w:rFonts w:cs="Arial"/>
                <w:color w:val="000000"/>
                <w:sz w:val="20"/>
              </w:rPr>
            </w:pPr>
            <w:r w:rsidRPr="004A54FF">
              <w:rPr>
                <w:rFonts w:cs="Arial"/>
                <w:color w:val="000000"/>
                <w:sz w:val="20"/>
              </w:rPr>
              <w:t>DIPL</w:t>
            </w:r>
          </w:p>
        </w:tc>
        <w:tc>
          <w:tcPr>
            <w:tcW w:w="1792" w:type="pct"/>
          </w:tcPr>
          <w:p w14:paraId="11E900C8"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color w:val="000000"/>
                <w:sz w:val="20"/>
              </w:rPr>
            </w:pPr>
            <w:r w:rsidRPr="004A54FF">
              <w:rPr>
                <w:rFonts w:cs="Arial"/>
                <w:color w:val="000000"/>
                <w:sz w:val="20"/>
              </w:rPr>
              <w:t>Department of Infrastructure, Planning and Logistics</w:t>
            </w:r>
          </w:p>
        </w:tc>
        <w:tc>
          <w:tcPr>
            <w:tcW w:w="480" w:type="pct"/>
          </w:tcPr>
          <w:p w14:paraId="32CFBAE5"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color w:val="000000"/>
                <w:sz w:val="20"/>
              </w:rPr>
            </w:pPr>
            <w:r w:rsidRPr="004A54FF">
              <w:rPr>
                <w:rFonts w:cs="Arial"/>
                <w:color w:val="000000"/>
                <w:sz w:val="20"/>
              </w:rPr>
              <w:t>NFA</w:t>
            </w:r>
          </w:p>
        </w:tc>
        <w:tc>
          <w:tcPr>
            <w:tcW w:w="2373" w:type="pct"/>
          </w:tcPr>
          <w:p w14:paraId="6641AC8B"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color w:val="000000"/>
                <w:sz w:val="20"/>
              </w:rPr>
            </w:pPr>
            <w:r w:rsidRPr="004A54FF">
              <w:rPr>
                <w:rFonts w:cs="Arial"/>
                <w:color w:val="000000"/>
                <w:sz w:val="20"/>
              </w:rPr>
              <w:t>No Further Action required</w:t>
            </w:r>
          </w:p>
        </w:tc>
      </w:tr>
      <w:tr w:rsidR="000D7D83" w:rsidRPr="004A54FF" w14:paraId="00605A3B" w14:textId="77777777" w:rsidTr="00306B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1475E036" w14:textId="77777777" w:rsidR="000D7D83" w:rsidRPr="004A54FF" w:rsidRDefault="000D7D83" w:rsidP="009534E7">
            <w:pPr>
              <w:rPr>
                <w:rFonts w:cs="Arial"/>
                <w:color w:val="000000"/>
                <w:sz w:val="20"/>
              </w:rPr>
            </w:pPr>
            <w:r w:rsidRPr="004A54FF">
              <w:rPr>
                <w:rFonts w:cs="Arial"/>
                <w:color w:val="000000"/>
                <w:sz w:val="20"/>
              </w:rPr>
              <w:t>NT</w:t>
            </w:r>
          </w:p>
        </w:tc>
        <w:tc>
          <w:tcPr>
            <w:tcW w:w="1792" w:type="pct"/>
          </w:tcPr>
          <w:p w14:paraId="09274027"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4A54FF">
              <w:rPr>
                <w:rFonts w:cs="Arial"/>
                <w:color w:val="000000"/>
                <w:sz w:val="20"/>
              </w:rPr>
              <w:t>Northern Territory</w:t>
            </w:r>
          </w:p>
        </w:tc>
        <w:tc>
          <w:tcPr>
            <w:tcW w:w="480" w:type="pct"/>
          </w:tcPr>
          <w:p w14:paraId="41D4D08D" w14:textId="4B223C32"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color w:val="000000"/>
                <w:sz w:val="20"/>
              </w:rPr>
              <w:t>ISO9001</w:t>
            </w:r>
          </w:p>
        </w:tc>
        <w:tc>
          <w:tcPr>
            <w:tcW w:w="2373" w:type="pct"/>
          </w:tcPr>
          <w:p w14:paraId="1C519225" w14:textId="3DC23CFA" w:rsidR="000D7D83" w:rsidRPr="004A54FF" w:rsidRDefault="00424DCD" w:rsidP="009534E7">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0"/>
              </w:rPr>
              <w:t xml:space="preserve">AS/NZS </w:t>
            </w:r>
            <w:r w:rsidR="000D7D83" w:rsidRPr="004A54FF">
              <w:rPr>
                <w:rFonts w:cs="Arial"/>
                <w:color w:val="000000"/>
                <w:sz w:val="20"/>
              </w:rPr>
              <w:t>ISO9001:2016 Quality Management</w:t>
            </w:r>
            <w:r w:rsidR="000D7D83">
              <w:rPr>
                <w:rFonts w:cs="Arial"/>
                <w:color w:val="000000"/>
                <w:sz w:val="20"/>
              </w:rPr>
              <w:t xml:space="preserve"> System - Requirements</w:t>
            </w:r>
          </w:p>
        </w:tc>
      </w:tr>
      <w:tr w:rsidR="000D7D83" w:rsidRPr="004A54FF" w14:paraId="2211F3C6" w14:textId="77777777" w:rsidTr="00306BE4">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0B72332C" w14:textId="77777777" w:rsidR="000D7D83" w:rsidRPr="004A54FF" w:rsidRDefault="000D7D83" w:rsidP="009534E7">
            <w:pPr>
              <w:rPr>
                <w:rFonts w:cs="Arial"/>
                <w:color w:val="000000"/>
                <w:sz w:val="20"/>
              </w:rPr>
            </w:pPr>
            <w:r w:rsidRPr="004A54FF">
              <w:rPr>
                <w:rFonts w:cs="Arial"/>
                <w:color w:val="000000"/>
                <w:sz w:val="20"/>
              </w:rPr>
              <w:t>OFI</w:t>
            </w:r>
          </w:p>
        </w:tc>
        <w:tc>
          <w:tcPr>
            <w:tcW w:w="1792" w:type="pct"/>
          </w:tcPr>
          <w:p w14:paraId="3721D922"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color w:val="000000"/>
                <w:sz w:val="20"/>
              </w:rPr>
            </w:pPr>
            <w:r w:rsidRPr="004A54FF">
              <w:rPr>
                <w:rFonts w:cs="Arial"/>
                <w:color w:val="000000"/>
                <w:sz w:val="20"/>
              </w:rPr>
              <w:t>Opportunity for Improvement</w:t>
            </w:r>
          </w:p>
        </w:tc>
        <w:tc>
          <w:tcPr>
            <w:tcW w:w="480" w:type="pct"/>
          </w:tcPr>
          <w:p w14:paraId="2893AD68"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QMS</w:t>
            </w:r>
          </w:p>
        </w:tc>
        <w:tc>
          <w:tcPr>
            <w:tcW w:w="2373" w:type="pct"/>
          </w:tcPr>
          <w:p w14:paraId="447044F3"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Quality Management System</w:t>
            </w:r>
          </w:p>
        </w:tc>
      </w:tr>
      <w:tr w:rsidR="000D7D83" w:rsidRPr="004A54FF" w14:paraId="756D8834" w14:textId="77777777" w:rsidTr="00306B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25C1B013" w14:textId="77777777" w:rsidR="000D7D83" w:rsidRPr="004A54FF" w:rsidRDefault="000D7D83" w:rsidP="009534E7">
            <w:pPr>
              <w:rPr>
                <w:rFonts w:cs="Arial"/>
                <w:color w:val="000000"/>
                <w:sz w:val="20"/>
              </w:rPr>
            </w:pPr>
            <w:r w:rsidRPr="004A54FF">
              <w:rPr>
                <w:rFonts w:cs="Arial"/>
                <w:color w:val="333333"/>
                <w:sz w:val="20"/>
              </w:rPr>
              <w:t>PM</w:t>
            </w:r>
          </w:p>
        </w:tc>
        <w:tc>
          <w:tcPr>
            <w:tcW w:w="1792" w:type="pct"/>
          </w:tcPr>
          <w:p w14:paraId="128C84C6"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4A54FF">
              <w:rPr>
                <w:rFonts w:cs="Arial"/>
                <w:color w:val="000000"/>
                <w:sz w:val="20"/>
              </w:rPr>
              <w:t>DIPL Project Manager/s</w:t>
            </w:r>
          </w:p>
        </w:tc>
        <w:tc>
          <w:tcPr>
            <w:tcW w:w="480" w:type="pct"/>
          </w:tcPr>
          <w:p w14:paraId="33CE586D"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QMR</w:t>
            </w:r>
          </w:p>
        </w:tc>
        <w:tc>
          <w:tcPr>
            <w:tcW w:w="2373" w:type="pct"/>
          </w:tcPr>
          <w:p w14:paraId="0E2325CB" w14:textId="77777777" w:rsidR="000D7D83" w:rsidRPr="004A54FF" w:rsidRDefault="000D7D83" w:rsidP="009534E7">
            <w:pPr>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Quality Management Representative</w:t>
            </w:r>
          </w:p>
        </w:tc>
      </w:tr>
      <w:tr w:rsidR="000D7D83" w:rsidRPr="004A54FF" w14:paraId="4A00AEFD" w14:textId="77777777" w:rsidTr="00306BE4">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5" w:type="pct"/>
          </w:tcPr>
          <w:p w14:paraId="060F1A38" w14:textId="77777777" w:rsidR="000D7D83" w:rsidRPr="004A54FF" w:rsidRDefault="000D7D83" w:rsidP="009534E7">
            <w:pPr>
              <w:rPr>
                <w:rFonts w:cs="Arial"/>
                <w:color w:val="000000"/>
                <w:sz w:val="20"/>
              </w:rPr>
            </w:pPr>
            <w:r w:rsidRPr="004A54FF">
              <w:rPr>
                <w:rFonts w:cs="Arial"/>
                <w:color w:val="000000"/>
                <w:sz w:val="20"/>
              </w:rPr>
              <w:t>PQP</w:t>
            </w:r>
          </w:p>
        </w:tc>
        <w:tc>
          <w:tcPr>
            <w:tcW w:w="1792" w:type="pct"/>
          </w:tcPr>
          <w:p w14:paraId="0C6D9C68"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color w:val="000000"/>
                <w:sz w:val="20"/>
              </w:rPr>
            </w:pPr>
            <w:r w:rsidRPr="004A54FF">
              <w:rPr>
                <w:rFonts w:cs="Arial"/>
                <w:color w:val="000000"/>
                <w:sz w:val="20"/>
              </w:rPr>
              <w:t>Project Quality Plan</w:t>
            </w:r>
          </w:p>
        </w:tc>
        <w:tc>
          <w:tcPr>
            <w:tcW w:w="480" w:type="pct"/>
          </w:tcPr>
          <w:p w14:paraId="6415EEE3"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RFT</w:t>
            </w:r>
          </w:p>
        </w:tc>
        <w:tc>
          <w:tcPr>
            <w:tcW w:w="2373" w:type="pct"/>
          </w:tcPr>
          <w:p w14:paraId="387A61A4" w14:textId="77777777" w:rsidR="000D7D83" w:rsidRPr="004A54FF" w:rsidRDefault="000D7D83" w:rsidP="009534E7">
            <w:pPr>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Request for Tender</w:t>
            </w:r>
          </w:p>
        </w:tc>
      </w:tr>
    </w:tbl>
    <w:p w14:paraId="1745F4A8" w14:textId="29EBBDE7" w:rsidR="000D7D83" w:rsidRPr="000D7D83" w:rsidRDefault="000D7D83" w:rsidP="000D7D83">
      <w:pPr>
        <w:rPr>
          <w:rFonts w:cs="Arial"/>
          <w:bCs/>
          <w:sz w:val="16"/>
          <w:szCs w:val="16"/>
        </w:rPr>
      </w:pPr>
    </w:p>
    <w:tbl>
      <w:tblPr>
        <w:tblStyle w:val="NTGTable"/>
        <w:tblW w:w="5000" w:type="pct"/>
        <w:tblLook w:val="04A0" w:firstRow="1" w:lastRow="0" w:firstColumn="1" w:lastColumn="0" w:noHBand="0" w:noVBand="1"/>
      </w:tblPr>
      <w:tblGrid>
        <w:gridCol w:w="4392"/>
        <w:gridCol w:w="4851"/>
        <w:gridCol w:w="5317"/>
      </w:tblGrid>
      <w:tr w:rsidR="00B832D4" w:rsidRPr="004A54FF" w14:paraId="10B44410" w14:textId="615F6323" w:rsidTr="00B832D4">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5000" w:type="pct"/>
            <w:gridSpan w:val="3"/>
            <w:shd w:val="clear" w:color="auto" w:fill="002060"/>
          </w:tcPr>
          <w:p w14:paraId="71C79537" w14:textId="4ED87723" w:rsidR="000D7D83" w:rsidRPr="004A54FF" w:rsidRDefault="000D7D83" w:rsidP="009534E7">
            <w:pPr>
              <w:rPr>
                <w:rFonts w:cs="Arial"/>
                <w:sz w:val="20"/>
              </w:rPr>
            </w:pPr>
            <w:r w:rsidRPr="004A54FF">
              <w:rPr>
                <w:rFonts w:cs="Arial"/>
                <w:sz w:val="20"/>
              </w:rPr>
              <w:t>Resources - LINKS</w:t>
            </w:r>
          </w:p>
        </w:tc>
      </w:tr>
      <w:tr w:rsidR="00B832D4" w:rsidRPr="00373E35" w14:paraId="5F1DB1B2" w14:textId="19441792" w:rsidTr="00306B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08" w:type="pct"/>
          </w:tcPr>
          <w:p w14:paraId="6EA3CEA2" w14:textId="4665EE49" w:rsidR="00306BE4" w:rsidRDefault="00953EE1" w:rsidP="00306BE4">
            <w:pPr>
              <w:jc w:val="center"/>
              <w:rPr>
                <w:rFonts w:cs="Arial"/>
                <w:sz w:val="20"/>
              </w:rPr>
            </w:pPr>
            <w:hyperlink r:id="rId9" w:history="1">
              <w:r w:rsidRPr="00953EE1">
                <w:rPr>
                  <w:rStyle w:val="Hyperlink"/>
                  <w:rFonts w:cs="Arial"/>
                  <w:sz w:val="20"/>
                </w:rPr>
                <w:t>Conditions of Contract</w:t>
              </w:r>
            </w:hyperlink>
          </w:p>
          <w:p w14:paraId="554B4AF4" w14:textId="77777777" w:rsidR="00953EE1" w:rsidRPr="00306BE4" w:rsidRDefault="00953EE1" w:rsidP="00306BE4">
            <w:pPr>
              <w:rPr>
                <w:rFonts w:cs="Arial"/>
                <w:sz w:val="20"/>
              </w:rPr>
            </w:pPr>
          </w:p>
        </w:tc>
        <w:tc>
          <w:tcPr>
            <w:tcW w:w="1666" w:type="pct"/>
          </w:tcPr>
          <w:p w14:paraId="1D3B1F3B" w14:textId="7D097F3B" w:rsidR="000D7D83" w:rsidRPr="00953EE1" w:rsidRDefault="000D7D83" w:rsidP="00953EE1">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953EE1">
              <w:rPr>
                <w:rFonts w:cs="Arial"/>
                <w:sz w:val="20"/>
              </w:rPr>
              <w:t xml:space="preserve">CCU contact email: </w:t>
            </w:r>
            <w:hyperlink r:id="rId10" w:history="1">
              <w:r w:rsidRPr="00953EE1">
                <w:rPr>
                  <w:rStyle w:val="Hyperlink"/>
                  <w:rFonts w:cs="Arial"/>
                  <w:sz w:val="20"/>
                </w:rPr>
                <w:t>compliance.dipl@nt.gov.au</w:t>
              </w:r>
            </w:hyperlink>
          </w:p>
        </w:tc>
        <w:tc>
          <w:tcPr>
            <w:tcW w:w="1824" w:type="pct"/>
          </w:tcPr>
          <w:p w14:paraId="5F65150A" w14:textId="4F7346F4" w:rsidR="00953EE1" w:rsidRDefault="00953EE1" w:rsidP="00953EE1">
            <w:pPr>
              <w:jc w:val="center"/>
              <w:cnfStyle w:val="000000100000" w:firstRow="0" w:lastRow="0" w:firstColumn="0" w:lastColumn="0" w:oddVBand="0" w:evenVBand="0" w:oddHBand="1" w:evenHBand="0" w:firstRowFirstColumn="0" w:firstRowLastColumn="0" w:lastRowFirstColumn="0" w:lastRowLastColumn="0"/>
              <w:rPr>
                <w:rFonts w:cs="Arial"/>
                <w:sz w:val="20"/>
              </w:rPr>
            </w:pPr>
            <w:hyperlink r:id="rId11" w:history="1">
              <w:r w:rsidRPr="00953EE1">
                <w:rPr>
                  <w:rStyle w:val="Hyperlink"/>
                  <w:rFonts w:cs="Arial"/>
                  <w:sz w:val="20"/>
                </w:rPr>
                <w:t>DIPL Specification Services</w:t>
              </w:r>
            </w:hyperlink>
          </w:p>
          <w:p w14:paraId="035161F8" w14:textId="42D42390" w:rsidR="00953EE1" w:rsidRPr="00953EE1" w:rsidRDefault="00953EE1" w:rsidP="00953EE1">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bl>
    <w:p w14:paraId="1136D2C2" w14:textId="1475CFB7" w:rsidR="000D7D83" w:rsidRPr="008002D5" w:rsidRDefault="000D7D83" w:rsidP="000D7D83">
      <w:pPr>
        <w:rPr>
          <w:rFonts w:cs="Arial"/>
          <w:sz w:val="20"/>
        </w:rPr>
      </w:pPr>
    </w:p>
    <w:tbl>
      <w:tblPr>
        <w:tblStyle w:val="NTGTable"/>
        <w:tblW w:w="5000" w:type="pct"/>
        <w:tblLook w:val="04A0" w:firstRow="1" w:lastRow="0" w:firstColumn="1" w:lastColumn="0" w:noHBand="0" w:noVBand="1"/>
      </w:tblPr>
      <w:tblGrid>
        <w:gridCol w:w="606"/>
        <w:gridCol w:w="1562"/>
        <w:gridCol w:w="2870"/>
        <w:gridCol w:w="2092"/>
        <w:gridCol w:w="7430"/>
      </w:tblGrid>
      <w:tr w:rsidR="000D7D83" w:rsidRPr="004A54FF" w14:paraId="2607D341" w14:textId="77777777" w:rsidTr="00306BE4">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721" w:type="pct"/>
            <w:gridSpan w:val="2"/>
            <w:shd w:val="clear" w:color="auto" w:fill="002060"/>
          </w:tcPr>
          <w:p w14:paraId="7F401D36" w14:textId="77777777" w:rsidR="000D7D83" w:rsidRPr="004A54FF" w:rsidRDefault="000D7D83" w:rsidP="009534E7">
            <w:pPr>
              <w:spacing w:before="100" w:after="100"/>
              <w:jc w:val="center"/>
              <w:rPr>
                <w:rFonts w:cs="Arial"/>
                <w:b w:val="0"/>
                <w:sz w:val="20"/>
              </w:rPr>
            </w:pPr>
            <w:r w:rsidRPr="004A54FF">
              <w:rPr>
                <w:rFonts w:cs="Arial"/>
                <w:sz w:val="20"/>
              </w:rPr>
              <w:t>Item</w:t>
            </w:r>
          </w:p>
        </w:tc>
        <w:tc>
          <w:tcPr>
            <w:tcW w:w="996" w:type="pct"/>
            <w:shd w:val="clear" w:color="auto" w:fill="002060"/>
          </w:tcPr>
          <w:p w14:paraId="59AD9E6C" w14:textId="77777777" w:rsidR="000D7D83" w:rsidRPr="004A54FF" w:rsidRDefault="000D7D83" w:rsidP="009534E7">
            <w:pPr>
              <w:spacing w:before="100" w:after="10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4A54FF">
              <w:rPr>
                <w:rFonts w:cs="Arial"/>
                <w:sz w:val="20"/>
              </w:rPr>
              <w:t>Contractual Requirement</w:t>
            </w:r>
          </w:p>
        </w:tc>
        <w:tc>
          <w:tcPr>
            <w:tcW w:w="725" w:type="pct"/>
            <w:shd w:val="clear" w:color="auto" w:fill="002060"/>
          </w:tcPr>
          <w:p w14:paraId="74A36E2C" w14:textId="77777777" w:rsidR="000D7D83" w:rsidRPr="004A54FF" w:rsidRDefault="000D7D83" w:rsidP="009534E7">
            <w:pPr>
              <w:spacing w:before="100" w:after="10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ISO9001 Reference</w:t>
            </w:r>
          </w:p>
        </w:tc>
        <w:tc>
          <w:tcPr>
            <w:tcW w:w="2558" w:type="pct"/>
            <w:shd w:val="clear" w:color="auto" w:fill="002060"/>
          </w:tcPr>
          <w:p w14:paraId="3CC67F20" w14:textId="77777777" w:rsidR="000D7D83" w:rsidRPr="007268E3" w:rsidRDefault="000D7D83" w:rsidP="009534E7">
            <w:pPr>
              <w:spacing w:before="100" w:after="100"/>
              <w:jc w:val="center"/>
              <w:cnfStyle w:val="100000000000" w:firstRow="1" w:lastRow="0" w:firstColumn="0" w:lastColumn="0" w:oddVBand="0" w:evenVBand="0" w:oddHBand="0" w:evenHBand="0" w:firstRowFirstColumn="0" w:firstRowLastColumn="0" w:lastRowFirstColumn="0" w:lastRowLastColumn="0"/>
              <w:rPr>
                <w:rFonts w:cs="Arial"/>
                <w:b w:val="0"/>
                <w:sz w:val="20"/>
                <w:highlight w:val="yellow"/>
              </w:rPr>
            </w:pPr>
            <w:r w:rsidRPr="007268E3">
              <w:rPr>
                <w:rFonts w:cs="Arial"/>
                <w:sz w:val="20"/>
              </w:rPr>
              <w:t xml:space="preserve">GUIDANCE </w:t>
            </w:r>
          </w:p>
        </w:tc>
      </w:tr>
      <w:tr w:rsidR="000D7D83" w:rsidRPr="004A54FF" w14:paraId="51F33B1F" w14:textId="77777777" w:rsidTr="000D7D8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21" w:type="pct"/>
            <w:gridSpan w:val="2"/>
          </w:tcPr>
          <w:p w14:paraId="15403C48" w14:textId="5AE06393" w:rsidR="000D7D83" w:rsidRPr="004A54FF" w:rsidRDefault="008C1CCE" w:rsidP="00306BE4">
            <w:pPr>
              <w:spacing w:before="40"/>
              <w:rPr>
                <w:rFonts w:cs="Arial"/>
                <w:b/>
                <w:sz w:val="24"/>
                <w:szCs w:val="24"/>
              </w:rPr>
            </w:pPr>
            <w:r>
              <w:rPr>
                <w:rFonts w:cs="Arial"/>
                <w:b/>
                <w:sz w:val="24"/>
                <w:szCs w:val="24"/>
              </w:rPr>
              <w:t>1.</w:t>
            </w:r>
          </w:p>
        </w:tc>
        <w:tc>
          <w:tcPr>
            <w:tcW w:w="4279" w:type="pct"/>
            <w:gridSpan w:val="3"/>
          </w:tcPr>
          <w:p w14:paraId="5C555D90" w14:textId="77777777" w:rsidR="000D7D83" w:rsidRPr="004A54FF" w:rsidRDefault="000D7D83" w:rsidP="00306BE4">
            <w:pPr>
              <w:pStyle w:val="NoSpacing"/>
              <w:spacing w:before="40"/>
              <w:ind w:left="36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4A54FF">
              <w:rPr>
                <w:rFonts w:cs="Arial"/>
                <w:b/>
                <w:sz w:val="24"/>
                <w:szCs w:val="24"/>
              </w:rPr>
              <w:t>Project Quality Plan requirements – Quality Assurance Section of the RFT</w:t>
            </w:r>
          </w:p>
        </w:tc>
      </w:tr>
      <w:tr w:rsidR="000D7D83" w:rsidRPr="004A54FF" w14:paraId="5C6C02D3" w14:textId="77777777" w:rsidTr="000D7D83">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81" w:type="pct"/>
          </w:tcPr>
          <w:p w14:paraId="7B2FFDFB" w14:textId="237BADC4" w:rsidR="000D7D83" w:rsidRPr="008C1CCE" w:rsidRDefault="00EA3A95" w:rsidP="00306BE4">
            <w:pPr>
              <w:spacing w:before="60" w:after="60"/>
              <w:rPr>
                <w:rFonts w:cs="Arial"/>
                <w:sz w:val="20"/>
              </w:rPr>
            </w:pPr>
            <w:r w:rsidRPr="008C1CCE">
              <w:rPr>
                <w:rFonts w:cs="Arial"/>
                <w:sz w:val="20"/>
              </w:rPr>
              <w:t>1</w:t>
            </w:r>
            <w:r w:rsidR="000D7D83" w:rsidRPr="008C1CCE">
              <w:rPr>
                <w:rFonts w:cs="Arial"/>
                <w:sz w:val="20"/>
              </w:rPr>
              <w:t>.1</w:t>
            </w:r>
          </w:p>
        </w:tc>
        <w:tc>
          <w:tcPr>
            <w:tcW w:w="540" w:type="pct"/>
          </w:tcPr>
          <w:p w14:paraId="7B2F91B2" w14:textId="77777777" w:rsidR="000D7D83" w:rsidRPr="004A54FF"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rPr>
            </w:pPr>
            <w:r w:rsidRPr="004A54FF">
              <w:rPr>
                <w:rFonts w:cs="Arial"/>
              </w:rPr>
              <w:t>Management Responsibility</w:t>
            </w:r>
          </w:p>
        </w:tc>
        <w:tc>
          <w:tcPr>
            <w:tcW w:w="996" w:type="pct"/>
          </w:tcPr>
          <w:p w14:paraId="6AF56242" w14:textId="6BC4EF3D"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Project Quality Plan</w:t>
            </w:r>
            <w:r w:rsidR="003264EB">
              <w:rPr>
                <w:rFonts w:cs="Arial"/>
                <w:sz w:val="20"/>
              </w:rPr>
              <w:t>:</w:t>
            </w:r>
            <w:r w:rsidRPr="004A54FF">
              <w:rPr>
                <w:rFonts w:cs="Arial"/>
                <w:sz w:val="20"/>
              </w:rPr>
              <w:t xml:space="preserve"> Minimum Requirements</w:t>
            </w:r>
            <w:r w:rsidR="003264EB">
              <w:rPr>
                <w:rFonts w:cs="Arial"/>
                <w:sz w:val="20"/>
              </w:rPr>
              <w:t xml:space="preserve"> </w:t>
            </w:r>
            <w:r w:rsidRPr="004A54FF">
              <w:rPr>
                <w:rFonts w:cs="Arial"/>
                <w:sz w:val="20"/>
              </w:rPr>
              <w:t>Clause (a)</w:t>
            </w:r>
          </w:p>
        </w:tc>
        <w:tc>
          <w:tcPr>
            <w:tcW w:w="725" w:type="pct"/>
          </w:tcPr>
          <w:p w14:paraId="62C75CE9" w14:textId="77777777" w:rsidR="000D7D83" w:rsidRPr="004A54FF"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558" w:type="pct"/>
          </w:tcPr>
          <w:p w14:paraId="74D3CD68" w14:textId="7D1AE64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The PQP must describe the organisational structure for the management of the project with details of the specific responsibilities and authorities of key personnel.</w:t>
            </w:r>
          </w:p>
          <w:p w14:paraId="3A0D9CB2" w14:textId="0C011A06"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 xml:space="preserve">These specific responsibilities and authorities must be related to Quality Management on the Project. </w:t>
            </w:r>
          </w:p>
          <w:p w14:paraId="07800220" w14:textId="77777777" w:rsidR="00B832D4"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This may include an organisation chart or similar.</w:t>
            </w:r>
          </w:p>
          <w:p w14:paraId="37413A72" w14:textId="214FFEC5"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tc>
      </w:tr>
      <w:tr w:rsidR="000D7D83" w:rsidRPr="004A54FF" w14:paraId="6B84AA19" w14:textId="77777777" w:rsidTr="000D7D8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1" w:type="pct"/>
          </w:tcPr>
          <w:p w14:paraId="36B54992" w14:textId="49C79754" w:rsidR="000D7D83" w:rsidRPr="008C1CCE" w:rsidRDefault="00EA3A95" w:rsidP="00306BE4">
            <w:pPr>
              <w:spacing w:before="60" w:after="60"/>
              <w:rPr>
                <w:rFonts w:cs="Arial"/>
                <w:sz w:val="20"/>
              </w:rPr>
            </w:pPr>
            <w:r w:rsidRPr="008C1CCE">
              <w:rPr>
                <w:rFonts w:cs="Arial"/>
                <w:sz w:val="20"/>
              </w:rPr>
              <w:t>1</w:t>
            </w:r>
            <w:r w:rsidR="000D7D83" w:rsidRPr="008C1CCE">
              <w:rPr>
                <w:rFonts w:cs="Arial"/>
                <w:sz w:val="20"/>
              </w:rPr>
              <w:t>.2</w:t>
            </w:r>
          </w:p>
        </w:tc>
        <w:tc>
          <w:tcPr>
            <w:tcW w:w="540" w:type="pct"/>
          </w:tcPr>
          <w:p w14:paraId="63D4359C" w14:textId="77777777" w:rsidR="000D7D83" w:rsidRPr="004A54FF" w:rsidRDefault="000D7D83" w:rsidP="00373E35">
            <w:pPr>
              <w:pStyle w:val="BodyText0"/>
              <w:cnfStyle w:val="000000100000" w:firstRow="0" w:lastRow="0" w:firstColumn="0" w:lastColumn="0" w:oddVBand="0" w:evenVBand="0" w:oddHBand="1" w:evenHBand="0" w:firstRowFirstColumn="0" w:firstRowLastColumn="0" w:lastRowFirstColumn="0" w:lastRowLastColumn="0"/>
              <w:rPr>
                <w:rFonts w:cs="Arial"/>
              </w:rPr>
            </w:pPr>
            <w:r w:rsidRPr="004A54FF">
              <w:rPr>
                <w:rFonts w:cs="Arial"/>
              </w:rPr>
              <w:t>Management System Review</w:t>
            </w:r>
          </w:p>
        </w:tc>
        <w:tc>
          <w:tcPr>
            <w:tcW w:w="996" w:type="pct"/>
          </w:tcPr>
          <w:p w14:paraId="5F199E20" w14:textId="79519695" w:rsidR="000D7D83" w:rsidRPr="00677B82"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677B82">
              <w:rPr>
                <w:rFonts w:cs="Arial"/>
                <w:sz w:val="20"/>
              </w:rPr>
              <w:t>Project Quality Plan</w:t>
            </w:r>
            <w:r w:rsidR="003264EB">
              <w:rPr>
                <w:rFonts w:cs="Arial"/>
                <w:sz w:val="20"/>
              </w:rPr>
              <w:t>:</w:t>
            </w:r>
            <w:r w:rsidRPr="00677B82">
              <w:rPr>
                <w:rFonts w:cs="Arial"/>
                <w:sz w:val="20"/>
              </w:rPr>
              <w:t xml:space="preserve"> Minimum Requirements Clause (a)</w:t>
            </w:r>
          </w:p>
          <w:p w14:paraId="74D42683" w14:textId="77777777" w:rsidR="000D7D83" w:rsidRPr="00677B82"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p w14:paraId="09D65738" w14:textId="1C4DB764" w:rsidR="000D7D83" w:rsidRPr="00677B82"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677B82">
              <w:rPr>
                <w:rFonts w:cs="Arial"/>
                <w:sz w:val="20"/>
              </w:rPr>
              <w:t>Quality Assurance Requirements</w:t>
            </w:r>
            <w:r w:rsidR="003264EB">
              <w:rPr>
                <w:rFonts w:cs="Arial"/>
                <w:sz w:val="20"/>
              </w:rPr>
              <w:t>:</w:t>
            </w:r>
            <w:r w:rsidRPr="00677B82">
              <w:rPr>
                <w:rFonts w:cs="Arial"/>
                <w:sz w:val="20"/>
              </w:rPr>
              <w:t xml:space="preserve"> During the Contract- Hold Point</w:t>
            </w:r>
          </w:p>
        </w:tc>
        <w:tc>
          <w:tcPr>
            <w:tcW w:w="725" w:type="pct"/>
          </w:tcPr>
          <w:p w14:paraId="7EDCBAE9" w14:textId="77777777" w:rsidR="000D7D83" w:rsidRPr="00677B82"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558" w:type="pct"/>
          </w:tcPr>
          <w:p w14:paraId="74FB65FE" w14:textId="3BCC2F4F" w:rsidR="000D7D83" w:rsidRPr="00677B82"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677B82">
              <w:rPr>
                <w:rFonts w:cs="Arial"/>
                <w:sz w:val="20"/>
              </w:rPr>
              <w:t>The PQP must detail the process to ensure that the Quality System</w:t>
            </w:r>
            <w:r w:rsidR="006D78A8">
              <w:rPr>
                <w:rFonts w:cs="Arial"/>
                <w:sz w:val="20"/>
              </w:rPr>
              <w:t>,</w:t>
            </w:r>
            <w:r w:rsidRPr="00677B82">
              <w:rPr>
                <w:rFonts w:cs="Arial"/>
                <w:sz w:val="20"/>
              </w:rPr>
              <w:t xml:space="preserve"> including the </w:t>
            </w:r>
            <w:r w:rsidR="006D78A8">
              <w:rPr>
                <w:rFonts w:cs="Arial"/>
                <w:sz w:val="20"/>
              </w:rPr>
              <w:t>P</w:t>
            </w:r>
            <w:r w:rsidRPr="00677B82">
              <w:rPr>
                <w:rFonts w:cs="Arial"/>
                <w:sz w:val="20"/>
              </w:rPr>
              <w:t>lan</w:t>
            </w:r>
            <w:r w:rsidR="006D78A8">
              <w:rPr>
                <w:rFonts w:cs="Arial"/>
                <w:sz w:val="20"/>
              </w:rPr>
              <w:t>,</w:t>
            </w:r>
            <w:r w:rsidRPr="00677B82">
              <w:rPr>
                <w:rFonts w:cs="Arial"/>
                <w:sz w:val="20"/>
              </w:rPr>
              <w:t xml:space="preserve"> is reviewed continuously during the course of the Contact. The process must include a Hold Point for the submission of proposed amendments of the Quality System and Plan to the Superintendent for permission to use. </w:t>
            </w:r>
          </w:p>
        </w:tc>
      </w:tr>
      <w:tr w:rsidR="000D7D83" w:rsidRPr="004A54FF" w14:paraId="05D1AC3D" w14:textId="77777777" w:rsidTr="000D7D83">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81" w:type="pct"/>
          </w:tcPr>
          <w:p w14:paraId="5B7E5F6A" w14:textId="6C7B6046" w:rsidR="000D7D83" w:rsidRPr="008C1CCE" w:rsidRDefault="00EA3A95" w:rsidP="00306BE4">
            <w:pPr>
              <w:spacing w:before="60" w:after="60"/>
              <w:rPr>
                <w:rFonts w:cs="Arial"/>
                <w:sz w:val="20"/>
              </w:rPr>
            </w:pPr>
            <w:r w:rsidRPr="008C1CCE">
              <w:rPr>
                <w:rFonts w:cs="Arial"/>
                <w:sz w:val="20"/>
              </w:rPr>
              <w:t>1</w:t>
            </w:r>
            <w:r w:rsidR="000D7D83" w:rsidRPr="008C1CCE">
              <w:rPr>
                <w:rFonts w:cs="Arial"/>
                <w:sz w:val="20"/>
              </w:rPr>
              <w:t>.3</w:t>
            </w:r>
          </w:p>
        </w:tc>
        <w:tc>
          <w:tcPr>
            <w:tcW w:w="540" w:type="pct"/>
          </w:tcPr>
          <w:p w14:paraId="1A1F59B9" w14:textId="77777777" w:rsidR="000D7D83" w:rsidRPr="004A54FF"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rPr>
            </w:pPr>
            <w:r w:rsidRPr="004A54FF">
              <w:rPr>
                <w:rFonts w:cs="Arial"/>
              </w:rPr>
              <w:t>Quality Objectives</w:t>
            </w:r>
          </w:p>
        </w:tc>
        <w:tc>
          <w:tcPr>
            <w:tcW w:w="996" w:type="pct"/>
          </w:tcPr>
          <w:p w14:paraId="3FC1DD7B" w14:textId="32739116"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(b)</w:t>
            </w:r>
          </w:p>
        </w:tc>
        <w:tc>
          <w:tcPr>
            <w:tcW w:w="725" w:type="pct"/>
          </w:tcPr>
          <w:p w14:paraId="0B5A9845" w14:textId="77777777" w:rsidR="000D7D83" w:rsidRPr="004A54FF" w:rsidRDefault="000D7D83" w:rsidP="00373E35">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ISO9001 6.2</w:t>
            </w:r>
          </w:p>
        </w:tc>
        <w:tc>
          <w:tcPr>
            <w:tcW w:w="2558" w:type="pct"/>
          </w:tcPr>
          <w:p w14:paraId="2D9047B7" w14:textId="77777777" w:rsidR="000D7D83" w:rsidRPr="004A54FF" w:rsidRDefault="000D7D83" w:rsidP="00306BE4">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The PQP must include quality objectives relevant to the functions and processes of the Project. The quality objectives must:</w:t>
            </w:r>
          </w:p>
          <w:p w14:paraId="131BF73F" w14:textId="77777777" w:rsidR="000D7D83" w:rsidRPr="004A54FF" w:rsidRDefault="000D7D83" w:rsidP="00306BE4">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a) be consistent with the quality policy;</w:t>
            </w:r>
          </w:p>
          <w:p w14:paraId="32E8F578" w14:textId="77777777" w:rsidR="000D7D83" w:rsidRPr="004A54FF" w:rsidRDefault="000D7D83" w:rsidP="00306BE4">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b) be measurable;</w:t>
            </w:r>
          </w:p>
          <w:p w14:paraId="2E1DBE4F" w14:textId="77777777" w:rsidR="000D7D83" w:rsidRPr="004A54FF" w:rsidRDefault="000D7D83" w:rsidP="00306BE4">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c) take into account applicable requirements, and;</w:t>
            </w:r>
          </w:p>
          <w:p w14:paraId="60C511E5" w14:textId="1691CB7E" w:rsidR="00B832D4"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d) be relevant to conformity of products and services and to enhancement of</w:t>
            </w:r>
            <w:r w:rsidR="00800F4E">
              <w:rPr>
                <w:rFonts w:cs="Arial"/>
                <w:sz w:val="20"/>
              </w:rPr>
              <w:t xml:space="preserve"> </w:t>
            </w:r>
            <w:r w:rsidRPr="004A54FF">
              <w:rPr>
                <w:rFonts w:cs="Arial"/>
                <w:sz w:val="20"/>
              </w:rPr>
              <w:t>customer satisfaction</w:t>
            </w:r>
            <w:r>
              <w:rPr>
                <w:rFonts w:cs="Arial"/>
                <w:sz w:val="20"/>
              </w:rPr>
              <w:t>.</w:t>
            </w:r>
          </w:p>
          <w:p w14:paraId="461A9BA4" w14:textId="69F11525" w:rsidR="00B832D4" w:rsidRPr="004A54FF" w:rsidRDefault="00B832D4"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tc>
      </w:tr>
      <w:tr w:rsidR="000D7D83" w:rsidRPr="004A54FF" w14:paraId="10957F9D" w14:textId="77777777" w:rsidTr="00306BE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81" w:type="pct"/>
          </w:tcPr>
          <w:p w14:paraId="57C9427A" w14:textId="04149845" w:rsidR="000D7D83" w:rsidRPr="008C1CCE" w:rsidRDefault="00EA3A95" w:rsidP="00306BE4">
            <w:pPr>
              <w:spacing w:before="60" w:after="60"/>
              <w:rPr>
                <w:rFonts w:cs="Arial"/>
                <w:sz w:val="20"/>
              </w:rPr>
            </w:pPr>
            <w:r w:rsidRPr="008C1CCE">
              <w:rPr>
                <w:rFonts w:cs="Arial"/>
                <w:sz w:val="20"/>
              </w:rPr>
              <w:t>1</w:t>
            </w:r>
            <w:r w:rsidR="000D7D83" w:rsidRPr="008C1CCE">
              <w:rPr>
                <w:rFonts w:cs="Arial"/>
                <w:sz w:val="20"/>
              </w:rPr>
              <w:t>.4</w:t>
            </w:r>
          </w:p>
        </w:tc>
        <w:tc>
          <w:tcPr>
            <w:tcW w:w="540" w:type="pct"/>
          </w:tcPr>
          <w:p w14:paraId="7FB6D257" w14:textId="77777777" w:rsidR="00800F4E" w:rsidRDefault="000D7D83" w:rsidP="00800F4E">
            <w:pPr>
              <w:pStyle w:val="BodyText0"/>
              <w:jc w:val="left"/>
              <w:cnfStyle w:val="000000100000" w:firstRow="0" w:lastRow="0" w:firstColumn="0" w:lastColumn="0" w:oddVBand="0" w:evenVBand="0" w:oddHBand="1" w:evenHBand="0" w:firstRowFirstColumn="0" w:firstRowLastColumn="0" w:lastRowFirstColumn="0" w:lastRowLastColumn="0"/>
              <w:rPr>
                <w:rFonts w:cs="Arial"/>
              </w:rPr>
            </w:pPr>
            <w:r w:rsidRPr="004A54FF">
              <w:rPr>
                <w:rFonts w:cs="Arial"/>
              </w:rPr>
              <w:t>Quality Management Representative (QMR)</w:t>
            </w:r>
          </w:p>
          <w:p w14:paraId="5F082380" w14:textId="723853B9" w:rsidR="000D7D83" w:rsidRPr="004A54FF" w:rsidRDefault="000D7D83" w:rsidP="00800F4E">
            <w:pPr>
              <w:pStyle w:val="BodyText0"/>
              <w:jc w:val="left"/>
              <w:cnfStyle w:val="000000100000" w:firstRow="0" w:lastRow="0" w:firstColumn="0" w:lastColumn="0" w:oddVBand="0" w:evenVBand="0" w:oddHBand="1" w:evenHBand="0" w:firstRowFirstColumn="0" w:firstRowLastColumn="0" w:lastRowFirstColumn="0" w:lastRowLastColumn="0"/>
              <w:rPr>
                <w:rFonts w:cs="Arial"/>
              </w:rPr>
            </w:pPr>
          </w:p>
        </w:tc>
        <w:tc>
          <w:tcPr>
            <w:tcW w:w="996" w:type="pct"/>
          </w:tcPr>
          <w:p w14:paraId="5646D5E4" w14:textId="32150DF7"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(c)</w:t>
            </w:r>
          </w:p>
          <w:p w14:paraId="76887759" w14:textId="77777777"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c>
          <w:tcPr>
            <w:tcW w:w="725" w:type="pct"/>
          </w:tcPr>
          <w:p w14:paraId="6C578445" w14:textId="77777777" w:rsidR="000D7D83" w:rsidRPr="004A54FF"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558" w:type="pct"/>
          </w:tcPr>
          <w:p w14:paraId="747A3D7B" w14:textId="0FB7ADA2" w:rsidR="000D7D83" w:rsidRPr="004A54FF" w:rsidRDefault="000D7D83" w:rsidP="00306BE4">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 xml:space="preserve">The PQP must name the proposed Quality Management Representative (QMR) and include details of qualifications and experience.  The QMR's responsibilities and authority to resolve quality matters must also be detailed. </w:t>
            </w:r>
          </w:p>
        </w:tc>
      </w:tr>
      <w:tr w:rsidR="000D7D83" w:rsidRPr="004A54FF" w14:paraId="5F842EA4" w14:textId="77777777" w:rsidTr="000D7D83">
        <w:trPr>
          <w:cnfStyle w:val="000000010000" w:firstRow="0" w:lastRow="0" w:firstColumn="0" w:lastColumn="0" w:oddVBand="0" w:evenVBand="0" w:oddHBand="0" w:evenHBand="1"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81" w:type="pct"/>
          </w:tcPr>
          <w:p w14:paraId="524D5B1D" w14:textId="33212C36" w:rsidR="000D7D83" w:rsidRPr="008C1CCE" w:rsidRDefault="00EA3A95" w:rsidP="00306BE4">
            <w:pPr>
              <w:spacing w:before="60" w:after="60"/>
              <w:rPr>
                <w:rFonts w:cs="Arial"/>
                <w:sz w:val="20"/>
              </w:rPr>
            </w:pPr>
            <w:r w:rsidRPr="008C1CCE">
              <w:rPr>
                <w:rFonts w:cs="Arial"/>
                <w:sz w:val="20"/>
              </w:rPr>
              <w:lastRenderedPageBreak/>
              <w:t>1</w:t>
            </w:r>
            <w:r w:rsidR="000D7D83" w:rsidRPr="008C1CCE">
              <w:rPr>
                <w:rFonts w:cs="Arial"/>
                <w:sz w:val="20"/>
              </w:rPr>
              <w:t>.5</w:t>
            </w:r>
          </w:p>
        </w:tc>
        <w:tc>
          <w:tcPr>
            <w:tcW w:w="540" w:type="pct"/>
          </w:tcPr>
          <w:p w14:paraId="7CAD4066" w14:textId="77777777"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 xml:space="preserve">Technical Procedures and Inspection and Test Plans (ITP's) </w:t>
            </w:r>
          </w:p>
        </w:tc>
        <w:tc>
          <w:tcPr>
            <w:tcW w:w="996" w:type="pct"/>
          </w:tcPr>
          <w:p w14:paraId="1D8C733B" w14:textId="6CC58F60" w:rsidR="000D7D83"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Quality Assurance Requirements</w:t>
            </w:r>
            <w:r w:rsidR="00492FB6">
              <w:rPr>
                <w:rFonts w:cs="Arial"/>
                <w:sz w:val="20"/>
              </w:rPr>
              <w:t>:</w:t>
            </w:r>
            <w:r>
              <w:rPr>
                <w:rFonts w:cs="Arial"/>
                <w:sz w:val="20"/>
              </w:rPr>
              <w:t xml:space="preserve"> During the Contract – Hold Point</w:t>
            </w:r>
          </w:p>
          <w:p w14:paraId="302D60BF" w14:textId="77777777" w:rsidR="000D7D83"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p w14:paraId="57E54FB5" w14:textId="721A3D20"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(d)</w:t>
            </w:r>
          </w:p>
          <w:p w14:paraId="132FC82B" w14:textId="77777777"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p w14:paraId="2B1EE54D" w14:textId="0968E8CE"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Quality System Requirements</w:t>
            </w:r>
            <w:r w:rsidR="00492FB6">
              <w:rPr>
                <w:rFonts w:cs="Arial"/>
                <w:sz w:val="20"/>
              </w:rPr>
              <w:t>:</w:t>
            </w:r>
            <w:r w:rsidRPr="004A54FF">
              <w:rPr>
                <w:rFonts w:cs="Arial"/>
                <w:sz w:val="20"/>
              </w:rPr>
              <w:t xml:space="preserve"> Process Control</w:t>
            </w:r>
          </w:p>
          <w:p w14:paraId="5B4F7FFB" w14:textId="77777777"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p w14:paraId="13EDA531" w14:textId="62A06551"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Quality System Requirements</w:t>
            </w:r>
            <w:r w:rsidR="00492FB6">
              <w:rPr>
                <w:rFonts w:cs="Arial"/>
                <w:sz w:val="20"/>
              </w:rPr>
              <w:t>:</w:t>
            </w:r>
            <w:r w:rsidRPr="004A54FF">
              <w:rPr>
                <w:rFonts w:cs="Arial"/>
                <w:sz w:val="20"/>
              </w:rPr>
              <w:t xml:space="preserve"> Superintendents Quality Audits</w:t>
            </w:r>
          </w:p>
        </w:tc>
        <w:tc>
          <w:tcPr>
            <w:tcW w:w="725" w:type="pct"/>
          </w:tcPr>
          <w:p w14:paraId="1EE6F696" w14:textId="77777777" w:rsidR="000D7D83" w:rsidRPr="004A54FF"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ISO9001 8.5.1</w:t>
            </w:r>
          </w:p>
        </w:tc>
        <w:tc>
          <w:tcPr>
            <w:tcW w:w="2558" w:type="pct"/>
          </w:tcPr>
          <w:p w14:paraId="1D8E8B4C"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The PQP must have a register of Technical Procedures and Inspection and Test Plans (ITP's) applicable to the contract as per the Quality System Requirements Clause of this Contract. The register must include:</w:t>
            </w:r>
          </w:p>
          <w:p w14:paraId="00829BEF" w14:textId="233FAE69" w:rsidR="000D7D83" w:rsidRPr="004A54FF" w:rsidRDefault="00A66F3A" w:rsidP="00306BE4">
            <w:pPr>
              <w:pStyle w:val="ListParagraph"/>
              <w:numPr>
                <w:ilvl w:val="0"/>
                <w:numId w:val="11"/>
              </w:num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t</w:t>
            </w:r>
            <w:r w:rsidR="000D7D83" w:rsidRPr="004A54FF">
              <w:rPr>
                <w:rFonts w:cs="Arial"/>
                <w:sz w:val="20"/>
              </w:rPr>
              <w:t>itle;</w:t>
            </w:r>
          </w:p>
          <w:p w14:paraId="2DA4D194" w14:textId="77777777" w:rsidR="000D7D83" w:rsidRPr="004A54FF" w:rsidRDefault="000D7D83" w:rsidP="00306BE4">
            <w:pPr>
              <w:pStyle w:val="ListParagraph"/>
              <w:numPr>
                <w:ilvl w:val="0"/>
                <w:numId w:val="11"/>
              </w:num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identifier (if applicable), and;</w:t>
            </w:r>
          </w:p>
          <w:p w14:paraId="2708E59F" w14:textId="77777777" w:rsidR="000D7D83" w:rsidRPr="004A54FF" w:rsidRDefault="000D7D83" w:rsidP="00306BE4">
            <w:pPr>
              <w:pStyle w:val="ListParagraph"/>
              <w:numPr>
                <w:ilvl w:val="0"/>
                <w:numId w:val="11"/>
              </w:num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revision status.</w:t>
            </w:r>
          </w:p>
          <w:p w14:paraId="1B5DD55A"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p w14:paraId="79CE8B96"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 xml:space="preserve">Technical Procedures (a procedure describing a works or services related activity) must be included as required by the Quality Management System Requirements, Process Control section of the </w:t>
            </w:r>
            <w:r>
              <w:rPr>
                <w:rFonts w:cs="Arial"/>
                <w:sz w:val="20"/>
              </w:rPr>
              <w:t>RFT</w:t>
            </w:r>
            <w:r w:rsidRPr="004A54FF">
              <w:rPr>
                <w:rFonts w:cs="Arial"/>
                <w:sz w:val="20"/>
              </w:rPr>
              <w:t xml:space="preserve">. </w:t>
            </w:r>
          </w:p>
          <w:p w14:paraId="03CDF04C"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p w14:paraId="0E88339B"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A sample ITP must be provided. It must include the following information:</w:t>
            </w:r>
          </w:p>
          <w:p w14:paraId="1A308A4B"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date;</w:t>
            </w:r>
          </w:p>
          <w:p w14:paraId="53360F93"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product concerned;</w:t>
            </w:r>
          </w:p>
          <w:p w14:paraId="5C005A4F"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name of sub-contractor, if applicable;</w:t>
            </w:r>
          </w:p>
          <w:p w14:paraId="149575B9"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when sub-contractors' ITP's are required, verification of their compliance with the specified requirements;</w:t>
            </w:r>
          </w:p>
          <w:p w14:paraId="44D1F8B2"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where each inspection and test point is located in the process;</w:t>
            </w:r>
          </w:p>
          <w:p w14:paraId="463EB13C"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who carries out the inspection or test;</w:t>
            </w:r>
          </w:p>
          <w:p w14:paraId="6E222C33"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characteristics to be tested;</w:t>
            </w:r>
          </w:p>
          <w:p w14:paraId="3006A5D3"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method of inspection or test;</w:t>
            </w:r>
          </w:p>
          <w:p w14:paraId="0A146EE4"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specified acceptance criteria;</w:t>
            </w:r>
          </w:p>
          <w:p w14:paraId="4CEECF22"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Hold Points and Witness Points;</w:t>
            </w:r>
          </w:p>
          <w:p w14:paraId="008D2EEF"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where lots or batches will be used;</w:t>
            </w:r>
          </w:p>
          <w:p w14:paraId="434E49A9"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form of record of results;</w:t>
            </w:r>
          </w:p>
          <w:p w14:paraId="2D6CB323"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frequency and timing of the test; and</w:t>
            </w:r>
          </w:p>
          <w:p w14:paraId="3E210362" w14:textId="77777777" w:rsidR="000D7D83" w:rsidRPr="004A54FF" w:rsidRDefault="000D7D83" w:rsidP="00306BE4">
            <w:pPr>
              <w:numPr>
                <w:ilvl w:val="0"/>
                <w:numId w:val="12"/>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details of what is to be inspected.</w:t>
            </w:r>
          </w:p>
          <w:p w14:paraId="138B8CE3" w14:textId="77777777" w:rsidR="000D7D83"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p w14:paraId="6BA8A279" w14:textId="5D12BB46" w:rsidR="000D7D83"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Technical Procedures and ITP</w:t>
            </w:r>
            <w:r w:rsidR="00A66F3A">
              <w:rPr>
                <w:rFonts w:cs="Arial"/>
                <w:sz w:val="20"/>
              </w:rPr>
              <w:t>’s</w:t>
            </w:r>
            <w:r w:rsidRPr="004A54FF">
              <w:rPr>
                <w:rFonts w:cs="Arial"/>
                <w:sz w:val="20"/>
              </w:rPr>
              <w:t xml:space="preserve"> may be combined as one document provided that meet all the requirements of each. </w:t>
            </w:r>
          </w:p>
          <w:p w14:paraId="3F6DFD22" w14:textId="77777777" w:rsidR="000D7D83"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
          <w:p w14:paraId="7994E0E2" w14:textId="74A8B6B4" w:rsidR="00B832D4" w:rsidRPr="004A54FF"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As per the Quality Assurance Requirements, During the Contract – Hold Point, ITP’s (other than the sample) and Technical Procedures may not be available at time of the assessment depending on the construction program and the number of working days prior to the activity beginning on site the contractor has been allowed in the RFT.</w:t>
            </w:r>
          </w:p>
        </w:tc>
      </w:tr>
      <w:tr w:rsidR="000D7D83" w:rsidRPr="004A54FF" w14:paraId="615F8BC5" w14:textId="77777777" w:rsidTr="000D7D83">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81" w:type="pct"/>
          </w:tcPr>
          <w:p w14:paraId="6CFE432F" w14:textId="1383E33C" w:rsidR="000D7D83" w:rsidRPr="008C1CCE" w:rsidRDefault="00EA3A95" w:rsidP="00306BE4">
            <w:pPr>
              <w:spacing w:before="60" w:after="60"/>
              <w:rPr>
                <w:rFonts w:cs="Arial"/>
                <w:sz w:val="20"/>
              </w:rPr>
            </w:pPr>
            <w:r w:rsidRPr="008C1CCE">
              <w:rPr>
                <w:rFonts w:cs="Arial"/>
                <w:sz w:val="20"/>
              </w:rPr>
              <w:lastRenderedPageBreak/>
              <w:t>1</w:t>
            </w:r>
            <w:r w:rsidR="000D7D83" w:rsidRPr="008C1CCE">
              <w:rPr>
                <w:rFonts w:cs="Arial"/>
                <w:sz w:val="20"/>
              </w:rPr>
              <w:t>.6</w:t>
            </w:r>
          </w:p>
        </w:tc>
        <w:tc>
          <w:tcPr>
            <w:tcW w:w="540" w:type="pct"/>
          </w:tcPr>
          <w:p w14:paraId="71645AB5" w14:textId="77777777"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System Procedure Register</w:t>
            </w:r>
          </w:p>
        </w:tc>
        <w:tc>
          <w:tcPr>
            <w:tcW w:w="996" w:type="pct"/>
          </w:tcPr>
          <w:p w14:paraId="31F8BCAE" w14:textId="7AE84AA6"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(e)</w:t>
            </w:r>
          </w:p>
        </w:tc>
        <w:tc>
          <w:tcPr>
            <w:tcW w:w="725" w:type="pct"/>
          </w:tcPr>
          <w:p w14:paraId="2E6B1A7B" w14:textId="77777777" w:rsidR="000D7D83" w:rsidRPr="004A54FF"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ISO9001</w:t>
            </w:r>
          </w:p>
        </w:tc>
        <w:tc>
          <w:tcPr>
            <w:tcW w:w="2558" w:type="pct"/>
          </w:tcPr>
          <w:p w14:paraId="5DE3AE28" w14:textId="77777777" w:rsidR="000D7D83" w:rsidRPr="004A54FF"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The PQP must have a register of System Procedures applicable to the contract as per the Quality System Requirements Clause of this Contract. The register must include:</w:t>
            </w:r>
          </w:p>
          <w:p w14:paraId="029D2DB2" w14:textId="77777777" w:rsidR="000D7D83" w:rsidRPr="004A54FF" w:rsidRDefault="000D7D83" w:rsidP="00306BE4">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title;</w:t>
            </w:r>
          </w:p>
          <w:p w14:paraId="62EEAE20" w14:textId="77777777" w:rsidR="000D7D83" w:rsidRPr="004A54FF" w:rsidRDefault="000D7D83" w:rsidP="00306BE4">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identifier (if applicable), and;</w:t>
            </w:r>
          </w:p>
          <w:p w14:paraId="799ADEC3" w14:textId="77777777" w:rsidR="000D7D83" w:rsidRPr="004A54FF" w:rsidRDefault="000D7D83" w:rsidP="00306BE4">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revision status.</w:t>
            </w:r>
          </w:p>
          <w:p w14:paraId="4560C737" w14:textId="77777777" w:rsidR="000D7D83" w:rsidRPr="004A54FF"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p>
          <w:p w14:paraId="2CC763DF" w14:textId="77777777" w:rsidR="000D7D83" w:rsidRPr="004A54FF"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System Procedures that may be required, depending on the contract include:</w:t>
            </w:r>
          </w:p>
          <w:p w14:paraId="784F2226"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Contract Review Procedure;</w:t>
            </w:r>
          </w:p>
          <w:p w14:paraId="0EDDF83B"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Customer Property Procedure;</w:t>
            </w:r>
          </w:p>
          <w:p w14:paraId="74889C9D"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Design Control Procedure;</w:t>
            </w:r>
          </w:p>
          <w:p w14:paraId="37ED212E"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Document Control Procedure;</w:t>
            </w:r>
          </w:p>
          <w:p w14:paraId="1F1EBC27"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Purchasing Procedure;</w:t>
            </w:r>
          </w:p>
          <w:p w14:paraId="7924E0DB"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Identification and Traceability Procedure;</w:t>
            </w:r>
          </w:p>
          <w:p w14:paraId="16D336B6"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Process Control Procedures;</w:t>
            </w:r>
          </w:p>
          <w:p w14:paraId="3FE68F0D"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Control of Inspection, Measuring and Test Equipment Procedure;</w:t>
            </w:r>
          </w:p>
          <w:p w14:paraId="0B0AC2A3"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Non-conformance Procedure;</w:t>
            </w:r>
          </w:p>
          <w:p w14:paraId="36D9A3AF"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Corrective Action Procedure;</w:t>
            </w:r>
          </w:p>
          <w:p w14:paraId="56693A74"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Handling, Storage Packaging, Preservation and Delivery Procedure;</w:t>
            </w:r>
          </w:p>
          <w:p w14:paraId="1DF451BA"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Record Control Procedure;</w:t>
            </w:r>
          </w:p>
          <w:p w14:paraId="40F02164"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Audit Procedure, and;</w:t>
            </w:r>
          </w:p>
          <w:p w14:paraId="573DC47B" w14:textId="77777777" w:rsidR="000D7D83" w:rsidRPr="004A54FF" w:rsidRDefault="000D7D83" w:rsidP="00306BE4">
            <w:pPr>
              <w:pStyle w:val="ListParagraph"/>
              <w:numPr>
                <w:ilvl w:val="0"/>
                <w:numId w:val="10"/>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Training Procedure.</w:t>
            </w:r>
          </w:p>
          <w:p w14:paraId="77A783A3" w14:textId="77777777" w:rsidR="000D7D83" w:rsidRPr="004A54FF" w:rsidRDefault="000D7D83" w:rsidP="00306BE4">
            <w:pPr>
              <w:spacing w:before="60" w:after="60"/>
              <w:ind w:left="360"/>
              <w:jc w:val="both"/>
              <w:cnfStyle w:val="000000100000" w:firstRow="0" w:lastRow="0" w:firstColumn="0" w:lastColumn="0" w:oddVBand="0" w:evenVBand="0" w:oddHBand="1" w:evenHBand="0" w:firstRowFirstColumn="0" w:firstRowLastColumn="0" w:lastRowFirstColumn="0" w:lastRowLastColumn="0"/>
              <w:rPr>
                <w:rFonts w:cs="Arial"/>
                <w:sz w:val="20"/>
              </w:rPr>
            </w:pPr>
          </w:p>
          <w:p w14:paraId="47AB6DFF"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System Procedures may be titled at the discretion of the company, but the contents must meet the requirements as specified in the Quality System Requirements Clause of the Contract.</w:t>
            </w:r>
          </w:p>
          <w:p w14:paraId="70720610" w14:textId="787550D8" w:rsidR="00B832D4" w:rsidRPr="004A54FF" w:rsidRDefault="00B832D4"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0D7D83" w:rsidRPr="004A54FF" w14:paraId="4041D871" w14:textId="77777777" w:rsidTr="000D7D83">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81" w:type="pct"/>
          </w:tcPr>
          <w:p w14:paraId="2981FD6D" w14:textId="6CDFFC8D" w:rsidR="000D7D83" w:rsidRPr="008C1CCE" w:rsidRDefault="00EA3A95" w:rsidP="00306BE4">
            <w:pPr>
              <w:spacing w:before="60" w:after="60"/>
              <w:rPr>
                <w:rFonts w:cs="Arial"/>
                <w:sz w:val="20"/>
              </w:rPr>
            </w:pPr>
            <w:r w:rsidRPr="008C1CCE">
              <w:rPr>
                <w:rFonts w:cs="Arial"/>
                <w:sz w:val="20"/>
              </w:rPr>
              <w:lastRenderedPageBreak/>
              <w:t>1</w:t>
            </w:r>
            <w:r w:rsidR="000D7D83" w:rsidRPr="008C1CCE">
              <w:rPr>
                <w:rFonts w:cs="Arial"/>
                <w:sz w:val="20"/>
              </w:rPr>
              <w:t>.7</w:t>
            </w:r>
          </w:p>
        </w:tc>
        <w:tc>
          <w:tcPr>
            <w:tcW w:w="540" w:type="pct"/>
          </w:tcPr>
          <w:p w14:paraId="35D57C91" w14:textId="77777777" w:rsidR="000D7D83"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The method of notification of all off-site manufacturing and testing, including materials testing.</w:t>
            </w:r>
          </w:p>
          <w:p w14:paraId="7AE417E9" w14:textId="18F97A4C" w:rsidR="00373E35" w:rsidRPr="004A54FF" w:rsidRDefault="00373E35"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c>
          <w:tcPr>
            <w:tcW w:w="996" w:type="pct"/>
          </w:tcPr>
          <w:p w14:paraId="1B763344" w14:textId="017E3E28"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(f)</w:t>
            </w:r>
          </w:p>
        </w:tc>
        <w:tc>
          <w:tcPr>
            <w:tcW w:w="725" w:type="pct"/>
          </w:tcPr>
          <w:p w14:paraId="209987A7" w14:textId="77777777" w:rsidR="000D7D83" w:rsidRPr="004A54FF"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558" w:type="pct"/>
          </w:tcPr>
          <w:p w14:paraId="3CF5E43D" w14:textId="77777777" w:rsidR="000D7D83" w:rsidRPr="004A54FF"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2710D">
              <w:rPr>
                <w:rFonts w:cs="Arial"/>
                <w:sz w:val="20"/>
              </w:rPr>
              <w:t>When offsite manufacturing is within the scope of the project the PQP must include the method of notification of all off-site manufacturing and testing, including materials testing</w:t>
            </w:r>
            <w:r w:rsidRPr="004A54FF">
              <w:rPr>
                <w:rFonts w:cs="Arial"/>
                <w:sz w:val="20"/>
              </w:rPr>
              <w:t xml:space="preserve"> </w:t>
            </w:r>
          </w:p>
        </w:tc>
      </w:tr>
      <w:tr w:rsidR="000D7D83" w:rsidRPr="004A54FF" w14:paraId="34C6E4C1" w14:textId="77777777" w:rsidTr="000D7D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1" w:type="pct"/>
          </w:tcPr>
          <w:p w14:paraId="3919508D" w14:textId="53965122" w:rsidR="000D7D83" w:rsidRPr="008C1CCE" w:rsidRDefault="00EA3A95" w:rsidP="00306BE4">
            <w:pPr>
              <w:spacing w:before="60" w:after="60"/>
              <w:rPr>
                <w:rFonts w:cs="Arial"/>
                <w:sz w:val="20"/>
              </w:rPr>
            </w:pPr>
            <w:r w:rsidRPr="008C1CCE">
              <w:rPr>
                <w:rFonts w:cs="Arial"/>
                <w:sz w:val="20"/>
              </w:rPr>
              <w:t>1</w:t>
            </w:r>
            <w:r w:rsidR="000D7D83" w:rsidRPr="008C1CCE">
              <w:rPr>
                <w:rFonts w:cs="Arial"/>
                <w:sz w:val="20"/>
              </w:rPr>
              <w:t>.8</w:t>
            </w:r>
          </w:p>
        </w:tc>
        <w:tc>
          <w:tcPr>
            <w:tcW w:w="540" w:type="pct"/>
          </w:tcPr>
          <w:p w14:paraId="1B340179" w14:textId="77777777"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 xml:space="preserve">Audit Schedule </w:t>
            </w:r>
          </w:p>
        </w:tc>
        <w:tc>
          <w:tcPr>
            <w:tcW w:w="996" w:type="pct"/>
          </w:tcPr>
          <w:p w14:paraId="3529470A" w14:textId="09C1B175"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Project Quality Plan</w:t>
            </w:r>
            <w:r w:rsidR="00492FB6">
              <w:rPr>
                <w:rFonts w:cs="Arial"/>
                <w:sz w:val="20"/>
              </w:rPr>
              <w:t>:</w:t>
            </w:r>
            <w:r w:rsidRPr="004A54FF">
              <w:rPr>
                <w:rFonts w:cs="Arial"/>
                <w:sz w:val="20"/>
              </w:rPr>
              <w:t xml:space="preserve"> Minimum Requirements Clause (g)</w:t>
            </w:r>
          </w:p>
          <w:p w14:paraId="0B971A6F" w14:textId="77777777" w:rsidR="000D7D83"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p w14:paraId="3EDDD8F5" w14:textId="3E5BB682" w:rsidR="000D7D83" w:rsidRPr="004A54FF"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Internal Quality Audits</w:t>
            </w:r>
          </w:p>
        </w:tc>
        <w:tc>
          <w:tcPr>
            <w:tcW w:w="725" w:type="pct"/>
          </w:tcPr>
          <w:p w14:paraId="5FD91787" w14:textId="77777777" w:rsidR="000D7D83" w:rsidRPr="004A54FF"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ISO9001 9.2.2</w:t>
            </w:r>
          </w:p>
        </w:tc>
        <w:tc>
          <w:tcPr>
            <w:tcW w:w="2558" w:type="pct"/>
          </w:tcPr>
          <w:p w14:paraId="11D5090A" w14:textId="5F756A26" w:rsidR="000D7D83" w:rsidRPr="004A54FF"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54FF">
              <w:rPr>
                <w:rFonts w:cs="Arial"/>
                <w:sz w:val="20"/>
              </w:rPr>
              <w:t>The PQP must include a schedule of external and internal quality audits planned during the Contract period.</w:t>
            </w:r>
          </w:p>
          <w:p w14:paraId="34C88F90" w14:textId="77777777" w:rsidR="000D7D83" w:rsidRPr="004A54FF"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color w:val="231F20"/>
                <w:sz w:val="20"/>
              </w:rPr>
            </w:pPr>
            <w:r w:rsidRPr="004A54FF">
              <w:rPr>
                <w:rFonts w:cs="Arial"/>
                <w:sz w:val="20"/>
              </w:rPr>
              <w:t xml:space="preserve">The audit schedule must </w:t>
            </w:r>
            <w:r w:rsidRPr="004A54FF">
              <w:rPr>
                <w:rFonts w:cs="Arial"/>
                <w:color w:val="231F20"/>
                <w:spacing w:val="3"/>
                <w:sz w:val="20"/>
              </w:rPr>
              <w:t xml:space="preserve">take </w:t>
            </w:r>
            <w:r w:rsidRPr="004A54FF">
              <w:rPr>
                <w:rFonts w:cs="Arial"/>
                <w:color w:val="231F20"/>
                <w:sz w:val="20"/>
              </w:rPr>
              <w:t>into consideration the importance of the processes concerned and include:</w:t>
            </w:r>
          </w:p>
          <w:p w14:paraId="0D38535E" w14:textId="32A7510F" w:rsidR="000D7D83" w:rsidRPr="004A54FF" w:rsidRDefault="00E84E20" w:rsidP="00306BE4">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231F20"/>
                <w:sz w:val="20"/>
              </w:rPr>
              <w:t>f</w:t>
            </w:r>
            <w:r w:rsidR="000D7D83" w:rsidRPr="004A54FF">
              <w:rPr>
                <w:rFonts w:cs="Arial"/>
                <w:color w:val="231F20"/>
                <w:sz w:val="20"/>
              </w:rPr>
              <w:t>requency;</w:t>
            </w:r>
          </w:p>
          <w:p w14:paraId="44E2FEA3" w14:textId="57DD841D" w:rsidR="000D7D83" w:rsidRPr="004A54FF" w:rsidRDefault="00E84E20" w:rsidP="00306BE4">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w:t>
            </w:r>
            <w:r w:rsidR="000D7D83" w:rsidRPr="004A54FF">
              <w:rPr>
                <w:rFonts w:cs="Arial"/>
                <w:sz w:val="20"/>
              </w:rPr>
              <w:t>ethods;</w:t>
            </w:r>
          </w:p>
          <w:p w14:paraId="534F839D" w14:textId="68223A4E" w:rsidR="000D7D83" w:rsidRPr="004A54FF" w:rsidRDefault="00E84E20" w:rsidP="00306BE4">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w:t>
            </w:r>
            <w:r w:rsidR="000D7D83" w:rsidRPr="004A54FF">
              <w:rPr>
                <w:rFonts w:cs="Arial"/>
                <w:sz w:val="20"/>
              </w:rPr>
              <w:t>esponsibilities;</w:t>
            </w:r>
          </w:p>
          <w:p w14:paraId="2C78F40E" w14:textId="0423A026" w:rsidR="000D7D83" w:rsidRPr="004A54FF" w:rsidRDefault="00E84E20" w:rsidP="00306BE4">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p</w:t>
            </w:r>
            <w:r w:rsidR="000D7D83" w:rsidRPr="004A54FF">
              <w:rPr>
                <w:rFonts w:cs="Arial"/>
                <w:sz w:val="20"/>
              </w:rPr>
              <w:t>lanning requirements, and;</w:t>
            </w:r>
          </w:p>
          <w:p w14:paraId="373784A5" w14:textId="65C3952A" w:rsidR="000D7D83" w:rsidRDefault="00E84E20" w:rsidP="00306BE4">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w:t>
            </w:r>
            <w:r w:rsidR="000D7D83" w:rsidRPr="004A54FF">
              <w:rPr>
                <w:rFonts w:cs="Arial"/>
                <w:sz w:val="20"/>
              </w:rPr>
              <w:t>eporting.</w:t>
            </w:r>
          </w:p>
          <w:p w14:paraId="67E87353"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p>
          <w:p w14:paraId="0E276667"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schedule must include </w:t>
            </w:r>
            <w:r w:rsidRPr="00131AF1">
              <w:rPr>
                <w:rFonts w:cs="Arial"/>
                <w:sz w:val="20"/>
              </w:rPr>
              <w:t>internal quality audits at least every four weeks with the first within two weeks of the commencement of work.</w:t>
            </w:r>
          </w:p>
          <w:p w14:paraId="5B9D18A2" w14:textId="5CB1055B" w:rsidR="00B832D4" w:rsidRPr="00131AF1" w:rsidRDefault="00B832D4"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0D7D83" w:rsidRPr="004A54FF" w14:paraId="69A1E09C" w14:textId="77777777" w:rsidTr="000D7D83">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721" w:type="pct"/>
            <w:gridSpan w:val="2"/>
          </w:tcPr>
          <w:p w14:paraId="4D429B27" w14:textId="410B4313" w:rsidR="000D7D83" w:rsidRPr="008C1CCE" w:rsidRDefault="008C1CCE" w:rsidP="00306BE4">
            <w:pPr>
              <w:pStyle w:val="NoSpacing"/>
              <w:spacing w:before="40"/>
              <w:rPr>
                <w:rFonts w:cs="Arial"/>
                <w:b/>
                <w:sz w:val="24"/>
                <w:szCs w:val="24"/>
              </w:rPr>
            </w:pPr>
            <w:r w:rsidRPr="008C1CCE">
              <w:rPr>
                <w:rFonts w:cs="Arial"/>
                <w:b/>
                <w:sz w:val="24"/>
                <w:szCs w:val="24"/>
              </w:rPr>
              <w:t>2.</w:t>
            </w:r>
          </w:p>
        </w:tc>
        <w:tc>
          <w:tcPr>
            <w:tcW w:w="4279" w:type="pct"/>
            <w:gridSpan w:val="3"/>
          </w:tcPr>
          <w:p w14:paraId="0F46F53F" w14:textId="77777777" w:rsidR="000D7D83" w:rsidRPr="004A54FF" w:rsidRDefault="000D7D83" w:rsidP="00306BE4">
            <w:pPr>
              <w:pStyle w:val="NoSpacing"/>
              <w:spacing w:before="40"/>
              <w:cnfStyle w:val="000000010000" w:firstRow="0" w:lastRow="0" w:firstColumn="0" w:lastColumn="0" w:oddVBand="0" w:evenVBand="0" w:oddHBand="0" w:evenHBand="1" w:firstRowFirstColumn="0" w:firstRowLastColumn="0" w:lastRowFirstColumn="0" w:lastRowLastColumn="0"/>
              <w:rPr>
                <w:rFonts w:cs="Arial"/>
                <w:b/>
                <w:sz w:val="24"/>
                <w:szCs w:val="24"/>
              </w:rPr>
            </w:pPr>
            <w:r w:rsidRPr="004A54FF">
              <w:rPr>
                <w:rFonts w:cs="Arial"/>
                <w:b/>
                <w:sz w:val="24"/>
                <w:szCs w:val="24"/>
              </w:rPr>
              <w:t>PROJECT SPECIFIC Quality System Requirements – Quality Assurance Section of the RFT</w:t>
            </w:r>
          </w:p>
          <w:p w14:paraId="303B2FB4" w14:textId="77777777" w:rsidR="000D7D83" w:rsidRPr="004A54FF" w:rsidRDefault="000D7D83" w:rsidP="00306BE4">
            <w:pPr>
              <w:pStyle w:val="NoSpacing"/>
              <w:spacing w:before="40"/>
              <w:cnfStyle w:val="000000010000" w:firstRow="0" w:lastRow="0" w:firstColumn="0" w:lastColumn="0" w:oddVBand="0" w:evenVBand="0" w:oddHBand="0" w:evenHBand="1" w:firstRowFirstColumn="0" w:firstRowLastColumn="0" w:lastRowFirstColumn="0" w:lastRowLastColumn="0"/>
              <w:rPr>
                <w:rFonts w:cs="Arial"/>
                <w:color w:val="00B050"/>
                <w:sz w:val="20"/>
              </w:rPr>
            </w:pPr>
            <w:r w:rsidRPr="004A54FF">
              <w:rPr>
                <w:rFonts w:cs="Arial"/>
                <w:b/>
                <w:sz w:val="24"/>
                <w:szCs w:val="24"/>
              </w:rPr>
              <w:t>(these sections may have been RESERVED or EDITED</w:t>
            </w:r>
            <w:r w:rsidR="00A66F3A">
              <w:rPr>
                <w:rFonts w:cs="Arial"/>
                <w:b/>
                <w:sz w:val="24"/>
                <w:szCs w:val="24"/>
              </w:rPr>
              <w:t xml:space="preserve">  </w:t>
            </w:r>
            <w:r w:rsidRPr="004A54FF">
              <w:rPr>
                <w:rFonts w:cs="Arial"/>
                <w:b/>
                <w:sz w:val="24"/>
                <w:szCs w:val="24"/>
              </w:rPr>
              <w:t>– check RFT)</w:t>
            </w:r>
          </w:p>
        </w:tc>
      </w:tr>
      <w:tr w:rsidR="000D7D83" w:rsidRPr="000467F0" w14:paraId="413E046D" w14:textId="77777777" w:rsidTr="000D7D83">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81" w:type="pct"/>
          </w:tcPr>
          <w:p w14:paraId="0232A0CF" w14:textId="0459E0A7"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.1</w:t>
            </w:r>
          </w:p>
        </w:tc>
        <w:tc>
          <w:tcPr>
            <w:tcW w:w="540" w:type="pct"/>
          </w:tcPr>
          <w:p w14:paraId="6B4FDA65" w14:textId="77777777"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0467F0">
              <w:rPr>
                <w:rFonts w:cs="Arial"/>
                <w:color w:val="333333"/>
                <w:sz w:val="20"/>
              </w:rPr>
              <w:t>Contract Review</w:t>
            </w:r>
          </w:p>
        </w:tc>
        <w:tc>
          <w:tcPr>
            <w:tcW w:w="996" w:type="pct"/>
          </w:tcPr>
          <w:p w14:paraId="717A538B" w14:textId="3676143D"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Contract Review</w:t>
            </w:r>
          </w:p>
        </w:tc>
        <w:tc>
          <w:tcPr>
            <w:tcW w:w="725" w:type="pct"/>
          </w:tcPr>
          <w:p w14:paraId="7CE40031"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ISO9001 8.2.3.1</w:t>
            </w:r>
          </w:p>
        </w:tc>
        <w:tc>
          <w:tcPr>
            <w:tcW w:w="2558" w:type="pct"/>
          </w:tcPr>
          <w:p w14:paraId="51E84C04" w14:textId="77777777" w:rsidR="000D7D83" w:rsidRPr="001801EB"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1801EB">
              <w:rPr>
                <w:rFonts w:cs="Arial"/>
                <w:sz w:val="20"/>
              </w:rPr>
              <w:t>The QMS must include a Contract Review Procedure. The Procedure must ensure that a record of the result of the review is kept.</w:t>
            </w:r>
          </w:p>
          <w:p w14:paraId="57B904CD" w14:textId="77777777" w:rsidR="000D7D83" w:rsidRPr="001801EB"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1801EB">
              <w:rPr>
                <w:rFonts w:cs="Arial"/>
                <w:sz w:val="20"/>
              </w:rPr>
              <w:t xml:space="preserve"> </w:t>
            </w:r>
          </w:p>
          <w:p w14:paraId="6FFA1405"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highlight w:val="yellow"/>
              </w:rPr>
            </w:pPr>
            <w:r w:rsidRPr="001801EB">
              <w:rPr>
                <w:rFonts w:cs="Arial"/>
                <w:sz w:val="20"/>
              </w:rPr>
              <w:t>Verification that the Procedure was followed prior to the Contractor committing to a contract to ensure that the company has the ability to meet the contract requirements of the department may be required by the Superintendent</w:t>
            </w:r>
            <w:r w:rsidRPr="004473F6">
              <w:rPr>
                <w:rFonts w:cs="Arial"/>
                <w:sz w:val="20"/>
              </w:rPr>
              <w:t xml:space="preserve">. </w:t>
            </w:r>
            <w:r w:rsidRPr="004C11BA">
              <w:rPr>
                <w:rFonts w:cs="Arial"/>
                <w:sz w:val="20"/>
                <w:highlight w:val="yellow"/>
              </w:rPr>
              <w:t xml:space="preserve"> </w:t>
            </w:r>
          </w:p>
          <w:p w14:paraId="2A7E1024" w14:textId="77777777" w:rsidR="000D7D83" w:rsidRPr="004C11BA"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highlight w:val="yellow"/>
              </w:rPr>
            </w:pPr>
          </w:p>
        </w:tc>
      </w:tr>
      <w:tr w:rsidR="000D7D83" w:rsidRPr="000467F0" w14:paraId="63A6A34A"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033CB127" w14:textId="69327AF5"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.2</w:t>
            </w:r>
          </w:p>
        </w:tc>
        <w:tc>
          <w:tcPr>
            <w:tcW w:w="540" w:type="pct"/>
          </w:tcPr>
          <w:p w14:paraId="4A64D9B1" w14:textId="77777777" w:rsidR="000D7D83" w:rsidRPr="009D2204"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Design Control </w:t>
            </w:r>
          </w:p>
        </w:tc>
        <w:tc>
          <w:tcPr>
            <w:tcW w:w="996" w:type="pct"/>
          </w:tcPr>
          <w:p w14:paraId="1A0041CF" w14:textId="6AF3393B"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Design Control</w:t>
            </w:r>
          </w:p>
        </w:tc>
        <w:tc>
          <w:tcPr>
            <w:tcW w:w="725" w:type="pct"/>
          </w:tcPr>
          <w:p w14:paraId="16E958E6"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8.3</w:t>
            </w:r>
          </w:p>
        </w:tc>
        <w:tc>
          <w:tcPr>
            <w:tcW w:w="2558" w:type="pct"/>
          </w:tcPr>
          <w:p w14:paraId="110439F6" w14:textId="77777777" w:rsidR="000D7D83" w:rsidRPr="001801EB" w:rsidRDefault="000D7D83" w:rsidP="00306BE4">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1801EB">
              <w:rPr>
                <w:rFonts w:cs="Arial"/>
                <w:sz w:val="20"/>
              </w:rPr>
              <w:t xml:space="preserve">The QMS must include a Design Procedure, implementation of the procedure is to ensure that specified requirements are met, and that the following are controlled: </w:t>
            </w:r>
          </w:p>
          <w:p w14:paraId="6A305401" w14:textId="77777777" w:rsidR="000D7D83" w:rsidRPr="001801EB" w:rsidRDefault="000D7D83" w:rsidP="00306BE4">
            <w:pPr>
              <w:numPr>
                <w:ilvl w:val="0"/>
                <w:numId w:val="14"/>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bookmarkStart w:id="0" w:name="_TOC_250004"/>
            <w:r w:rsidRPr="001801EB">
              <w:rPr>
                <w:rFonts w:cs="Arial"/>
                <w:sz w:val="20"/>
              </w:rPr>
              <w:t xml:space="preserve">design and development </w:t>
            </w:r>
            <w:bookmarkEnd w:id="0"/>
            <w:r w:rsidRPr="001801EB">
              <w:rPr>
                <w:rFonts w:cs="Arial"/>
                <w:sz w:val="20"/>
              </w:rPr>
              <w:t>planning</w:t>
            </w:r>
          </w:p>
          <w:p w14:paraId="5B1388B2" w14:textId="77777777" w:rsidR="000D7D83" w:rsidRPr="001801EB" w:rsidRDefault="000D7D83" w:rsidP="00306BE4">
            <w:pPr>
              <w:numPr>
                <w:ilvl w:val="0"/>
                <w:numId w:val="14"/>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bookmarkStart w:id="1" w:name="_TOC_250003"/>
            <w:r w:rsidRPr="001801EB">
              <w:rPr>
                <w:rFonts w:cs="Arial"/>
                <w:sz w:val="20"/>
              </w:rPr>
              <w:t xml:space="preserve">design and development </w:t>
            </w:r>
            <w:bookmarkEnd w:id="1"/>
            <w:r w:rsidRPr="001801EB">
              <w:rPr>
                <w:rFonts w:cs="Arial"/>
                <w:sz w:val="20"/>
              </w:rPr>
              <w:t>inputs</w:t>
            </w:r>
          </w:p>
          <w:p w14:paraId="177008CE" w14:textId="77777777" w:rsidR="000D7D83" w:rsidRPr="001801EB" w:rsidRDefault="000D7D83" w:rsidP="00306BE4">
            <w:pPr>
              <w:numPr>
                <w:ilvl w:val="0"/>
                <w:numId w:val="14"/>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bookmarkStart w:id="2" w:name="_TOC_250002"/>
            <w:r w:rsidRPr="001801EB">
              <w:rPr>
                <w:rFonts w:cs="Arial"/>
                <w:sz w:val="20"/>
              </w:rPr>
              <w:t xml:space="preserve">design and development </w:t>
            </w:r>
            <w:bookmarkEnd w:id="2"/>
            <w:r w:rsidRPr="001801EB">
              <w:rPr>
                <w:rFonts w:cs="Arial"/>
                <w:sz w:val="20"/>
              </w:rPr>
              <w:t>controls</w:t>
            </w:r>
          </w:p>
          <w:p w14:paraId="400E8F24" w14:textId="77777777" w:rsidR="000D7D83" w:rsidRPr="001801EB" w:rsidRDefault="000D7D83" w:rsidP="00306BE4">
            <w:pPr>
              <w:numPr>
                <w:ilvl w:val="0"/>
                <w:numId w:val="14"/>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bookmarkStart w:id="3" w:name="_TOC_250001"/>
            <w:r w:rsidRPr="001801EB">
              <w:rPr>
                <w:rFonts w:cs="Arial"/>
                <w:sz w:val="20"/>
              </w:rPr>
              <w:t xml:space="preserve">design and development </w:t>
            </w:r>
            <w:bookmarkEnd w:id="3"/>
            <w:r w:rsidRPr="001801EB">
              <w:rPr>
                <w:rFonts w:cs="Arial"/>
                <w:sz w:val="20"/>
              </w:rPr>
              <w:t>outputs</w:t>
            </w:r>
          </w:p>
          <w:p w14:paraId="2E777EBA" w14:textId="77777777" w:rsidR="000D7D83" w:rsidRDefault="000D7D83" w:rsidP="00306BE4">
            <w:pPr>
              <w:numPr>
                <w:ilvl w:val="0"/>
                <w:numId w:val="14"/>
              </w:num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cs="Arial"/>
                <w:sz w:val="20"/>
              </w:rPr>
            </w:pPr>
            <w:bookmarkStart w:id="4" w:name="_TOC_250000"/>
            <w:r w:rsidRPr="001801EB">
              <w:rPr>
                <w:rFonts w:cs="Arial"/>
                <w:sz w:val="20"/>
              </w:rPr>
              <w:t xml:space="preserve">design and development </w:t>
            </w:r>
            <w:bookmarkEnd w:id="4"/>
            <w:r w:rsidRPr="001801EB">
              <w:rPr>
                <w:rFonts w:cs="Arial"/>
                <w:sz w:val="20"/>
              </w:rPr>
              <w:t>changes</w:t>
            </w:r>
          </w:p>
          <w:p w14:paraId="09963CC9" w14:textId="6F29B7A7" w:rsidR="00B832D4" w:rsidRPr="001801EB" w:rsidRDefault="00B832D4" w:rsidP="00306BE4">
            <w:pPr>
              <w:spacing w:before="60" w:after="60"/>
              <w:ind w:left="720"/>
              <w:contextualSpacing/>
              <w:cnfStyle w:val="000000010000" w:firstRow="0" w:lastRow="0" w:firstColumn="0" w:lastColumn="0" w:oddVBand="0" w:evenVBand="0" w:oddHBand="0" w:evenHBand="1" w:firstRowFirstColumn="0" w:firstRowLastColumn="0" w:lastRowFirstColumn="0" w:lastRowLastColumn="0"/>
              <w:rPr>
                <w:rFonts w:cs="Arial"/>
                <w:sz w:val="20"/>
              </w:rPr>
            </w:pPr>
          </w:p>
        </w:tc>
      </w:tr>
      <w:tr w:rsidR="000D7D83" w:rsidRPr="000467F0" w14:paraId="15AB1A53"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0AD33789" w14:textId="55B71BDA"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.3</w:t>
            </w:r>
          </w:p>
        </w:tc>
        <w:tc>
          <w:tcPr>
            <w:tcW w:w="540" w:type="pct"/>
          </w:tcPr>
          <w:p w14:paraId="64063A97" w14:textId="77777777" w:rsidR="000D7D83" w:rsidRPr="000467F0" w:rsidRDefault="000D7D83" w:rsidP="00373E35">
            <w:pPr>
              <w:pStyle w:val="BodyText0"/>
              <w:cnfStyle w:val="000000100000" w:firstRow="0" w:lastRow="0" w:firstColumn="0" w:lastColumn="0" w:oddVBand="0" w:evenVBand="0" w:oddHBand="1" w:evenHBand="0" w:firstRowFirstColumn="0" w:firstRowLastColumn="0" w:lastRowFirstColumn="0" w:lastRowLastColumn="0"/>
              <w:rPr>
                <w:rFonts w:cs="Arial"/>
                <w:color w:val="333333"/>
              </w:rPr>
            </w:pPr>
            <w:r>
              <w:rPr>
                <w:rFonts w:cs="Arial"/>
                <w:color w:val="333333"/>
              </w:rPr>
              <w:t>Document Control</w:t>
            </w:r>
          </w:p>
        </w:tc>
        <w:tc>
          <w:tcPr>
            <w:tcW w:w="996" w:type="pct"/>
          </w:tcPr>
          <w:p w14:paraId="5E02990E" w14:textId="733D01E1"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Document and Data Control</w:t>
            </w:r>
          </w:p>
        </w:tc>
        <w:tc>
          <w:tcPr>
            <w:tcW w:w="725" w:type="pct"/>
          </w:tcPr>
          <w:p w14:paraId="24B6A500" w14:textId="77777777" w:rsidR="000D7D83"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7.5</w:t>
            </w:r>
          </w:p>
        </w:tc>
        <w:tc>
          <w:tcPr>
            <w:tcW w:w="2558" w:type="pct"/>
          </w:tcPr>
          <w:p w14:paraId="51CDCFC9" w14:textId="067E025D" w:rsidR="00A131E4" w:rsidRPr="00E00DA1"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The</w:t>
            </w:r>
            <w:r w:rsidRPr="000467F0">
              <w:rPr>
                <w:rFonts w:cs="Arial"/>
                <w:sz w:val="20"/>
              </w:rPr>
              <w:t xml:space="preserve"> QMS must include a </w:t>
            </w:r>
            <w:r>
              <w:rPr>
                <w:rFonts w:cs="Arial"/>
                <w:sz w:val="20"/>
              </w:rPr>
              <w:t xml:space="preserve">Document Control </w:t>
            </w:r>
            <w:r w:rsidRPr="000467F0">
              <w:rPr>
                <w:rFonts w:cs="Arial"/>
                <w:sz w:val="20"/>
              </w:rPr>
              <w:t>Procedure</w:t>
            </w:r>
            <w:r>
              <w:rPr>
                <w:rFonts w:cs="Arial"/>
                <w:sz w:val="20"/>
              </w:rPr>
              <w:t xml:space="preserve">, the procedure is to include control of internal and external documents. </w:t>
            </w:r>
          </w:p>
          <w:p w14:paraId="190ABC89"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p>
          <w:p w14:paraId="4BEF99E7" w14:textId="77777777" w:rsidR="000D7D83" w:rsidRDefault="000D7D83" w:rsidP="00306BE4">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It must include process for;</w:t>
            </w:r>
          </w:p>
          <w:p w14:paraId="41F00D5B" w14:textId="77777777" w:rsidR="000D7D83" w:rsidRDefault="000D7D83" w:rsidP="00306BE4">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3929DE">
              <w:rPr>
                <w:rFonts w:cs="Arial"/>
                <w:sz w:val="20"/>
              </w:rPr>
              <w:t>creating and updating documents</w:t>
            </w:r>
            <w:r>
              <w:rPr>
                <w:rFonts w:cs="Arial"/>
                <w:sz w:val="20"/>
              </w:rPr>
              <w:t xml:space="preserve"> (identification and description, format, review and approval for suitability), and;</w:t>
            </w:r>
          </w:p>
          <w:p w14:paraId="6F0D23B7" w14:textId="77777777" w:rsidR="00B832D4" w:rsidRDefault="000D7D83" w:rsidP="00306BE4">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control of documented information (availability and protection).</w:t>
            </w:r>
          </w:p>
          <w:p w14:paraId="313D3F1D" w14:textId="2B2D535F" w:rsidR="000D7D83" w:rsidRPr="003929DE" w:rsidRDefault="000D7D83" w:rsidP="00306BE4">
            <w:pPr>
              <w:pStyle w:val="ListParagraph"/>
              <w:spacing w:before="60" w:after="60"/>
              <w:ind w:left="720"/>
              <w:cnfStyle w:val="000000100000" w:firstRow="0" w:lastRow="0" w:firstColumn="0" w:lastColumn="0" w:oddVBand="0" w:evenVBand="0" w:oddHBand="1" w:evenHBand="0" w:firstRowFirstColumn="0" w:firstRowLastColumn="0" w:lastRowFirstColumn="0" w:lastRowLastColumn="0"/>
              <w:rPr>
                <w:rFonts w:cs="Arial"/>
                <w:sz w:val="20"/>
              </w:rPr>
            </w:pPr>
          </w:p>
        </w:tc>
      </w:tr>
      <w:tr w:rsidR="000D7D83" w:rsidRPr="000467F0" w14:paraId="64E6515E"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601D8D02" w14:textId="7B842392"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.4</w:t>
            </w:r>
          </w:p>
        </w:tc>
        <w:tc>
          <w:tcPr>
            <w:tcW w:w="540" w:type="pct"/>
          </w:tcPr>
          <w:p w14:paraId="68B78208" w14:textId="77777777"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Purchasing</w:t>
            </w:r>
          </w:p>
        </w:tc>
        <w:tc>
          <w:tcPr>
            <w:tcW w:w="996" w:type="pct"/>
          </w:tcPr>
          <w:p w14:paraId="630453DB" w14:textId="04E43616"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Purchasing</w:t>
            </w:r>
          </w:p>
        </w:tc>
        <w:tc>
          <w:tcPr>
            <w:tcW w:w="725" w:type="pct"/>
          </w:tcPr>
          <w:p w14:paraId="3811E86D"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8.4</w:t>
            </w:r>
          </w:p>
        </w:tc>
        <w:tc>
          <w:tcPr>
            <w:tcW w:w="2558" w:type="pct"/>
          </w:tcPr>
          <w:p w14:paraId="220E7EB5" w14:textId="76B7CDA8" w:rsidR="000D7D83"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Purchasing Procedure for control of external provided processes (incl</w:t>
            </w:r>
            <w:r w:rsidR="008C1CCE">
              <w:rPr>
                <w:rFonts w:cs="Arial"/>
              </w:rPr>
              <w:t>uding</w:t>
            </w:r>
            <w:r>
              <w:rPr>
                <w:rFonts w:cs="Arial"/>
              </w:rPr>
              <w:t xml:space="preserve"> subcontractors, suppliers and services providers), implementation of the procedure must ensure that:</w:t>
            </w:r>
          </w:p>
          <w:p w14:paraId="211FA8D1"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external provided processes, products and services conform to requirements;</w:t>
            </w:r>
          </w:p>
          <w:p w14:paraId="569C2334"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criteria for the evaluation, selection, monitoring or performance and re-evaluation of external providers is determined;</w:t>
            </w:r>
          </w:p>
          <w:p w14:paraId="3EFF7475"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externally provided processes remain within the control of its QMS;</w:t>
            </w:r>
          </w:p>
          <w:p w14:paraId="69237BED"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controls that apply to the externally provided processes and the resulting output are defined. Higher levels of control must be applied to riskier processes (those that if not delivered as specified. pose a risk to on time and on budget project completion) and providers (those without their own systems to manage quality);</w:t>
            </w:r>
          </w:p>
          <w:p w14:paraId="1156219F"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determine the verification or other activities necessary to ensure that externally provided processes meet specified requirements, and;</w:t>
            </w:r>
          </w:p>
          <w:p w14:paraId="3054812B" w14:textId="77777777" w:rsidR="000D7D83" w:rsidRDefault="000D7D83" w:rsidP="00306BE4">
            <w:pPr>
              <w:pStyle w:val="BodyText0"/>
              <w:numPr>
                <w:ilvl w:val="0"/>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its communicates all requirements to external providers such as:</w:t>
            </w:r>
          </w:p>
          <w:p w14:paraId="34EC0F23" w14:textId="77777777" w:rsidR="000D7D83" w:rsidRDefault="000D7D83" w:rsidP="00306BE4">
            <w:pPr>
              <w:pStyle w:val="BodyText0"/>
              <w:numPr>
                <w:ilvl w:val="1"/>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scope;</w:t>
            </w:r>
          </w:p>
          <w:p w14:paraId="5F0D7440" w14:textId="77777777" w:rsidR="000D7D83" w:rsidRDefault="000D7D83" w:rsidP="00306BE4">
            <w:pPr>
              <w:pStyle w:val="BodyText0"/>
              <w:numPr>
                <w:ilvl w:val="1"/>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the approval process for products and services, methods, processes and equipment and release or products and services, and</w:t>
            </w:r>
          </w:p>
          <w:p w14:paraId="1BD3BFBA" w14:textId="77777777" w:rsidR="00B832D4" w:rsidRDefault="000D7D83" w:rsidP="00306BE4">
            <w:pPr>
              <w:pStyle w:val="BodyText0"/>
              <w:numPr>
                <w:ilvl w:val="1"/>
                <w:numId w:val="16"/>
              </w:numPr>
              <w:cnfStyle w:val="000000010000" w:firstRow="0" w:lastRow="0" w:firstColumn="0" w:lastColumn="0" w:oddVBand="0" w:evenVBand="0" w:oddHBand="0" w:evenHBand="1" w:firstRowFirstColumn="0" w:firstRowLastColumn="0" w:lastRowFirstColumn="0" w:lastRowLastColumn="0"/>
              <w:rPr>
                <w:rFonts w:cs="Arial"/>
              </w:rPr>
            </w:pPr>
            <w:r>
              <w:rPr>
                <w:rFonts w:cs="Arial"/>
              </w:rPr>
              <w:t>competence and required qualifications of persons carrying out the work.</w:t>
            </w:r>
          </w:p>
          <w:p w14:paraId="2231A07B" w14:textId="1E0408D6" w:rsidR="000D7D83" w:rsidRPr="002D76D7" w:rsidRDefault="000D7D83" w:rsidP="00306BE4">
            <w:pPr>
              <w:pStyle w:val="BodyText0"/>
              <w:ind w:left="1440"/>
              <w:jc w:val="left"/>
              <w:cnfStyle w:val="000000010000" w:firstRow="0" w:lastRow="0" w:firstColumn="0" w:lastColumn="0" w:oddVBand="0" w:evenVBand="0" w:oddHBand="0" w:evenHBand="1" w:firstRowFirstColumn="0" w:firstRowLastColumn="0" w:lastRowFirstColumn="0" w:lastRowLastColumn="0"/>
              <w:rPr>
                <w:rFonts w:cs="Arial"/>
              </w:rPr>
            </w:pPr>
            <w:r w:rsidRPr="002D76D7">
              <w:rPr>
                <w:rFonts w:cs="Arial"/>
              </w:rPr>
              <w:t xml:space="preserve"> </w:t>
            </w:r>
          </w:p>
        </w:tc>
      </w:tr>
      <w:tr w:rsidR="000D7D83" w:rsidRPr="000467F0" w14:paraId="7CF0ECF9"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72CC764F" w14:textId="4F6C65BA"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 xml:space="preserve">.5 </w:t>
            </w:r>
          </w:p>
        </w:tc>
        <w:tc>
          <w:tcPr>
            <w:tcW w:w="540" w:type="pct"/>
          </w:tcPr>
          <w:p w14:paraId="28E3BBDF" w14:textId="77777777" w:rsidR="000D7D83" w:rsidRPr="00536A67"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Pr>
                <w:rFonts w:cs="Arial"/>
                <w:color w:val="333333"/>
                <w:sz w:val="20"/>
              </w:rPr>
              <w:t>Customer Supplied Product</w:t>
            </w:r>
          </w:p>
        </w:tc>
        <w:tc>
          <w:tcPr>
            <w:tcW w:w="996" w:type="pct"/>
          </w:tcPr>
          <w:p w14:paraId="43AB2790" w14:textId="41FBA3E9"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color w:val="333333"/>
                <w:sz w:val="20"/>
              </w:rPr>
              <w:t>Control of Customer Supplied Product</w:t>
            </w:r>
          </w:p>
        </w:tc>
        <w:tc>
          <w:tcPr>
            <w:tcW w:w="725" w:type="pct"/>
          </w:tcPr>
          <w:p w14:paraId="18199914"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8.5.3</w:t>
            </w:r>
          </w:p>
        </w:tc>
        <w:tc>
          <w:tcPr>
            <w:tcW w:w="2558" w:type="pct"/>
          </w:tcPr>
          <w:p w14:paraId="29125EF9" w14:textId="77777777" w:rsidR="000D7D83" w:rsidRDefault="000D7D83" w:rsidP="00306BE4">
            <w:pPr>
              <w:pStyle w:val="BodyText0"/>
              <w:cnfStyle w:val="000000100000" w:firstRow="0" w:lastRow="0" w:firstColumn="0" w:lastColumn="0" w:oddVBand="0" w:evenVBand="0" w:oddHBand="1" w:evenHBand="0" w:firstRowFirstColumn="0" w:firstRowLastColumn="0" w:lastRowFirstColumn="0" w:lastRowLastColumn="0"/>
              <w:rPr>
                <w:rFonts w:cs="Arial"/>
              </w:rPr>
            </w:pPr>
            <w:r>
              <w:rPr>
                <w:rFonts w:cs="Arial"/>
              </w:rPr>
              <w:t>When the customer is supplying product for inclusion in the work p</w:t>
            </w:r>
            <w:r w:rsidRPr="000F26F7">
              <w:rPr>
                <w:rFonts w:cs="Arial"/>
              </w:rPr>
              <w:t>rovide documented procedures for the control of any material or item supplied by the Principal for use in the execution of the Contract.</w:t>
            </w:r>
            <w:r>
              <w:rPr>
                <w:rFonts w:cs="Arial"/>
              </w:rPr>
              <w:t xml:space="preserve"> The procedure must ensure:</w:t>
            </w:r>
          </w:p>
          <w:p w14:paraId="40D22D9B" w14:textId="77777777" w:rsidR="000D7D83" w:rsidRDefault="000D7D83" w:rsidP="00306BE4">
            <w:pPr>
              <w:pStyle w:val="BodyText0"/>
              <w:numPr>
                <w:ilvl w:val="0"/>
                <w:numId w:val="17"/>
              </w:numPr>
              <w:cnfStyle w:val="000000100000" w:firstRow="0" w:lastRow="0" w:firstColumn="0" w:lastColumn="0" w:oddVBand="0" w:evenVBand="0" w:oddHBand="1" w:evenHBand="0" w:firstRowFirstColumn="0" w:firstRowLastColumn="0" w:lastRowFirstColumn="0" w:lastRowLastColumn="0"/>
            </w:pPr>
            <w:r>
              <w:t>the contractor exercises care with property;</w:t>
            </w:r>
          </w:p>
          <w:p w14:paraId="5A2C6128" w14:textId="77777777" w:rsidR="000D7D83" w:rsidRDefault="000D7D83" w:rsidP="00306BE4">
            <w:pPr>
              <w:pStyle w:val="BodyText0"/>
              <w:numPr>
                <w:ilvl w:val="0"/>
                <w:numId w:val="17"/>
              </w:numPr>
              <w:cnfStyle w:val="000000100000" w:firstRow="0" w:lastRow="0" w:firstColumn="0" w:lastColumn="0" w:oddVBand="0" w:evenVBand="0" w:oddHBand="1" w:evenHBand="0" w:firstRowFirstColumn="0" w:firstRowLastColumn="0" w:lastRowFirstColumn="0" w:lastRowLastColumn="0"/>
            </w:pPr>
            <w:r>
              <w:t>the property is identified, verified, protected and safeguarded;</w:t>
            </w:r>
          </w:p>
          <w:p w14:paraId="7398312A" w14:textId="77777777" w:rsidR="000D7D83" w:rsidRDefault="000D7D83" w:rsidP="00306BE4">
            <w:pPr>
              <w:pStyle w:val="BodyText0"/>
              <w:numPr>
                <w:ilvl w:val="0"/>
                <w:numId w:val="17"/>
              </w:numPr>
              <w:cnfStyle w:val="000000100000" w:firstRow="0" w:lastRow="0" w:firstColumn="0" w:lastColumn="0" w:oddVBand="0" w:evenVBand="0" w:oddHBand="1" w:evenHBand="0" w:firstRowFirstColumn="0" w:firstRowLastColumn="0" w:lastRowFirstColumn="0" w:lastRowLastColumn="0"/>
            </w:pPr>
            <w:r>
              <w:t>when the property is lost, damaged or otherwise found to be unsuitable for use, it is reported to the customer, and;</w:t>
            </w:r>
          </w:p>
          <w:p w14:paraId="4EDFA7C1" w14:textId="77777777" w:rsidR="000D7D83" w:rsidRDefault="000D7D83" w:rsidP="00306BE4">
            <w:pPr>
              <w:pStyle w:val="BodyText0"/>
              <w:numPr>
                <w:ilvl w:val="0"/>
                <w:numId w:val="17"/>
              </w:numPr>
              <w:cnfStyle w:val="000000100000" w:firstRow="0" w:lastRow="0" w:firstColumn="0" w:lastColumn="0" w:oddVBand="0" w:evenVBand="0" w:oddHBand="1" w:evenHBand="0" w:firstRowFirstColumn="0" w:firstRowLastColumn="0" w:lastRowFirstColumn="0" w:lastRowLastColumn="0"/>
            </w:pPr>
            <w:r>
              <w:t>records are retained in relation to the damage, loss or otherwise of the property.</w:t>
            </w:r>
          </w:p>
          <w:p w14:paraId="30A31F34" w14:textId="07BF3EFA" w:rsidR="00B832D4" w:rsidRPr="000F26F7" w:rsidRDefault="00B832D4" w:rsidP="00306BE4">
            <w:pPr>
              <w:pStyle w:val="BodyText0"/>
              <w:ind w:left="720"/>
              <w:jc w:val="left"/>
              <w:cnfStyle w:val="000000100000" w:firstRow="0" w:lastRow="0" w:firstColumn="0" w:lastColumn="0" w:oddVBand="0" w:evenVBand="0" w:oddHBand="1" w:evenHBand="0" w:firstRowFirstColumn="0" w:firstRowLastColumn="0" w:lastRowFirstColumn="0" w:lastRowLastColumn="0"/>
            </w:pPr>
          </w:p>
        </w:tc>
      </w:tr>
      <w:tr w:rsidR="000D7D83" w:rsidRPr="000467F0" w14:paraId="13ED8E58" w14:textId="77777777" w:rsidTr="000D7D83">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1" w:type="pct"/>
          </w:tcPr>
          <w:p w14:paraId="41BFF98E" w14:textId="352B32F5"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.6</w:t>
            </w:r>
          </w:p>
        </w:tc>
        <w:tc>
          <w:tcPr>
            <w:tcW w:w="540" w:type="pct"/>
          </w:tcPr>
          <w:p w14:paraId="7CD5820B" w14:textId="77777777" w:rsidR="000D7D83" w:rsidRPr="000467F0"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color w:val="333333"/>
              </w:rPr>
            </w:pPr>
            <w:r>
              <w:rPr>
                <w:rFonts w:cs="Arial"/>
                <w:color w:val="333333"/>
              </w:rPr>
              <w:t>Product Identification and Traceability</w:t>
            </w:r>
          </w:p>
        </w:tc>
        <w:tc>
          <w:tcPr>
            <w:tcW w:w="996" w:type="pct"/>
          </w:tcPr>
          <w:p w14:paraId="25EAC873" w14:textId="6DCC0B24"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sidRPr="00952B43">
              <w:rPr>
                <w:rFonts w:cs="Arial"/>
                <w:sz w:val="20"/>
              </w:rPr>
              <w:t>Product Identification and Traceability</w:t>
            </w:r>
          </w:p>
        </w:tc>
        <w:tc>
          <w:tcPr>
            <w:tcW w:w="725" w:type="pct"/>
          </w:tcPr>
          <w:p w14:paraId="3B189F59"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8.5.2</w:t>
            </w:r>
          </w:p>
        </w:tc>
        <w:tc>
          <w:tcPr>
            <w:tcW w:w="2558" w:type="pct"/>
          </w:tcPr>
          <w:p w14:paraId="3AA5DC52" w14:textId="77777777" w:rsidR="000D7D83"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an Identification Procedure that ensures:</w:t>
            </w:r>
          </w:p>
          <w:p w14:paraId="0801F81B" w14:textId="77777777" w:rsidR="000D7D83" w:rsidRDefault="000D7D83" w:rsidP="00306BE4">
            <w:pPr>
              <w:pStyle w:val="BodyText0"/>
              <w:numPr>
                <w:ilvl w:val="0"/>
                <w:numId w:val="17"/>
              </w:numPr>
              <w:cnfStyle w:val="000000010000" w:firstRow="0" w:lastRow="0" w:firstColumn="0" w:lastColumn="0" w:oddVBand="0" w:evenVBand="0" w:oddHBand="0" w:evenHBand="1" w:firstRowFirstColumn="0" w:firstRowLastColumn="0" w:lastRowFirstColumn="0" w:lastRowLastColumn="0"/>
              <w:rPr>
                <w:rFonts w:cs="Arial"/>
              </w:rPr>
            </w:pPr>
            <w:r>
              <w:rPr>
                <w:rFonts w:cs="Arial"/>
              </w:rPr>
              <w:t>work is identified as numbered lots;</w:t>
            </w:r>
          </w:p>
          <w:p w14:paraId="4E97CDC5" w14:textId="77777777" w:rsidR="000D7D83" w:rsidRDefault="000D7D83" w:rsidP="00306BE4">
            <w:pPr>
              <w:pStyle w:val="BodyText0"/>
              <w:numPr>
                <w:ilvl w:val="0"/>
                <w:numId w:val="17"/>
              </w:numPr>
              <w:cnfStyle w:val="000000010000" w:firstRow="0" w:lastRow="0" w:firstColumn="0" w:lastColumn="0" w:oddVBand="0" w:evenVBand="0" w:oddHBand="0" w:evenHBand="1" w:firstRowFirstColumn="0" w:firstRowLastColumn="0" w:lastRowFirstColumn="0" w:lastRowLastColumn="0"/>
              <w:rPr>
                <w:rFonts w:cs="Arial"/>
              </w:rPr>
            </w:pPr>
            <w:r>
              <w:rPr>
                <w:rFonts w:cs="Arial"/>
              </w:rPr>
              <w:t>lot numbers are used on relevant quality records;</w:t>
            </w:r>
          </w:p>
          <w:p w14:paraId="30BDCD9E" w14:textId="77777777" w:rsidR="000D7D83" w:rsidRDefault="000D7D83" w:rsidP="00306BE4">
            <w:pPr>
              <w:pStyle w:val="BodyText0"/>
              <w:numPr>
                <w:ilvl w:val="0"/>
                <w:numId w:val="17"/>
              </w:numPr>
              <w:cnfStyle w:val="000000010000" w:firstRow="0" w:lastRow="0" w:firstColumn="0" w:lastColumn="0" w:oddVBand="0" w:evenVBand="0" w:oddHBand="0" w:evenHBand="1" w:firstRowFirstColumn="0" w:firstRowLastColumn="0" w:lastRowFirstColumn="0" w:lastRowLastColumn="0"/>
              <w:rPr>
                <w:rFonts w:cs="Arial"/>
              </w:rPr>
            </w:pPr>
            <w:r>
              <w:rPr>
                <w:rFonts w:cs="Arial"/>
              </w:rPr>
              <w:t>each lot number is identifiable on the project, and;</w:t>
            </w:r>
          </w:p>
          <w:p w14:paraId="7C85F213" w14:textId="77777777" w:rsidR="000D7D83" w:rsidRDefault="000D7D83" w:rsidP="00306BE4">
            <w:pPr>
              <w:pStyle w:val="BodyText0"/>
              <w:numPr>
                <w:ilvl w:val="0"/>
                <w:numId w:val="17"/>
              </w:numPr>
              <w:cnfStyle w:val="000000010000" w:firstRow="0" w:lastRow="0" w:firstColumn="0" w:lastColumn="0" w:oddVBand="0" w:evenVBand="0" w:oddHBand="0" w:evenHBand="1" w:firstRowFirstColumn="0" w:firstRowLastColumn="0" w:lastRowFirstColumn="0" w:lastRowLastColumn="0"/>
              <w:rPr>
                <w:rFonts w:cs="Arial"/>
              </w:rPr>
            </w:pPr>
            <w:r>
              <w:rPr>
                <w:rFonts w:cs="Arial"/>
              </w:rPr>
              <w:t>samples and test results can be pinpointed to the precise location in the works which they relate.</w:t>
            </w:r>
          </w:p>
          <w:p w14:paraId="39A4AE46" w14:textId="77777777" w:rsidR="000D7D83"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p>
          <w:p w14:paraId="34A45803" w14:textId="77777777" w:rsidR="00B832D4"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w:t>
            </w:r>
            <w:r w:rsidRPr="000467F0">
              <w:rPr>
                <w:rFonts w:cs="Arial"/>
              </w:rPr>
              <w:t xml:space="preserve">QMS </w:t>
            </w:r>
            <w:r>
              <w:rPr>
                <w:rFonts w:cs="Arial"/>
              </w:rPr>
              <w:t>must also include a Traceability Procedures whereby the company controls the unique identification of outputs and retains necessary records to enable traceability of those outputs if it is a requirement of the contract.</w:t>
            </w:r>
          </w:p>
          <w:p w14:paraId="7DBE9881" w14:textId="47D45AB1" w:rsidR="000D7D83" w:rsidRPr="00D8135F" w:rsidRDefault="000D7D83" w:rsidP="00373E35">
            <w:pPr>
              <w:pStyle w:val="BodyText0"/>
              <w:jc w:val="left"/>
              <w:cnfStyle w:val="000000010000" w:firstRow="0" w:lastRow="0" w:firstColumn="0" w:lastColumn="0" w:oddVBand="0" w:evenVBand="0" w:oddHBand="0" w:evenHBand="1" w:firstRowFirstColumn="0" w:firstRowLastColumn="0" w:lastRowFirstColumn="0" w:lastRowLastColumn="0"/>
              <w:rPr>
                <w:rFonts w:cs="Arial"/>
              </w:rPr>
            </w:pPr>
          </w:p>
        </w:tc>
      </w:tr>
      <w:tr w:rsidR="000D7D83" w:rsidRPr="000467F0" w14:paraId="6B6F5FAC"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1B7A74A7" w14:textId="5A3E1EE6"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.7</w:t>
            </w:r>
          </w:p>
        </w:tc>
        <w:tc>
          <w:tcPr>
            <w:tcW w:w="540" w:type="pct"/>
          </w:tcPr>
          <w:p w14:paraId="43D9E45D" w14:textId="77777777" w:rsidR="000D7D83" w:rsidRPr="000467F0" w:rsidRDefault="000D7D83" w:rsidP="00373E35">
            <w:pPr>
              <w:pStyle w:val="BodyText0"/>
              <w:jc w:val="left"/>
              <w:cnfStyle w:val="000000100000" w:firstRow="0" w:lastRow="0" w:firstColumn="0" w:lastColumn="0" w:oddVBand="0" w:evenVBand="0" w:oddHBand="1" w:evenHBand="0" w:firstRowFirstColumn="0" w:firstRowLastColumn="0" w:lastRowFirstColumn="0" w:lastRowLastColumn="0"/>
              <w:rPr>
                <w:rFonts w:cs="Arial"/>
                <w:color w:val="333333"/>
              </w:rPr>
            </w:pPr>
            <w:r w:rsidRPr="008C1CCE">
              <w:rPr>
                <w:rFonts w:cs="Arial"/>
                <w:color w:val="333333"/>
              </w:rPr>
              <w:t>Control</w:t>
            </w:r>
            <w:r w:rsidRPr="004C3B98">
              <w:rPr>
                <w:rFonts w:cs="Arial"/>
              </w:rPr>
              <w:t xml:space="preserve"> </w:t>
            </w:r>
            <w:r>
              <w:rPr>
                <w:rFonts w:cs="Arial"/>
              </w:rPr>
              <w:t>o</w:t>
            </w:r>
            <w:r w:rsidRPr="004C3B98">
              <w:rPr>
                <w:rFonts w:cs="Arial"/>
              </w:rPr>
              <w:t>f Inspection</w:t>
            </w:r>
            <w:r>
              <w:rPr>
                <w:rFonts w:cs="Arial"/>
              </w:rPr>
              <w:t>,</w:t>
            </w:r>
            <w:r w:rsidRPr="004C3B98">
              <w:rPr>
                <w:rFonts w:cs="Arial"/>
              </w:rPr>
              <w:t xml:space="preserve"> Measuring </w:t>
            </w:r>
            <w:r>
              <w:rPr>
                <w:rFonts w:cs="Arial"/>
              </w:rPr>
              <w:t>a</w:t>
            </w:r>
            <w:r w:rsidRPr="004C3B98">
              <w:rPr>
                <w:rFonts w:cs="Arial"/>
              </w:rPr>
              <w:t>nd Test Equipment</w:t>
            </w:r>
          </w:p>
        </w:tc>
        <w:tc>
          <w:tcPr>
            <w:tcW w:w="996" w:type="pct"/>
          </w:tcPr>
          <w:p w14:paraId="191A9862" w14:textId="38A80075"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sidRPr="004C3B98">
              <w:rPr>
                <w:rFonts w:cs="Arial"/>
                <w:sz w:val="20"/>
              </w:rPr>
              <w:t xml:space="preserve">Control </w:t>
            </w:r>
            <w:r>
              <w:rPr>
                <w:rFonts w:cs="Arial"/>
                <w:sz w:val="20"/>
              </w:rPr>
              <w:t>o</w:t>
            </w:r>
            <w:r w:rsidRPr="004C3B98">
              <w:rPr>
                <w:rFonts w:cs="Arial"/>
                <w:sz w:val="20"/>
              </w:rPr>
              <w:t>f Inspection</w:t>
            </w:r>
            <w:r>
              <w:rPr>
                <w:rFonts w:cs="Arial"/>
                <w:sz w:val="20"/>
              </w:rPr>
              <w:t>,</w:t>
            </w:r>
            <w:r w:rsidRPr="004C3B98">
              <w:rPr>
                <w:rFonts w:cs="Arial"/>
                <w:sz w:val="20"/>
              </w:rPr>
              <w:t xml:space="preserve"> Measuring </w:t>
            </w:r>
            <w:r>
              <w:rPr>
                <w:rFonts w:cs="Arial"/>
                <w:sz w:val="20"/>
              </w:rPr>
              <w:t>a</w:t>
            </w:r>
            <w:r w:rsidRPr="004C3B98">
              <w:rPr>
                <w:rFonts w:cs="Arial"/>
                <w:sz w:val="20"/>
              </w:rPr>
              <w:t>nd Test Equipment</w:t>
            </w:r>
          </w:p>
        </w:tc>
        <w:tc>
          <w:tcPr>
            <w:tcW w:w="725" w:type="pct"/>
          </w:tcPr>
          <w:p w14:paraId="2C549DDA"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7.1.5</w:t>
            </w:r>
          </w:p>
        </w:tc>
        <w:tc>
          <w:tcPr>
            <w:tcW w:w="2558" w:type="pct"/>
          </w:tcPr>
          <w:p w14:paraId="45387B27" w14:textId="77777777" w:rsidR="000D7D83" w:rsidRDefault="000D7D83" w:rsidP="00306BE4">
            <w:pPr>
              <w:pStyle w:val="BodyText0"/>
              <w:cnfStyle w:val="000000100000" w:firstRow="0" w:lastRow="0" w:firstColumn="0" w:lastColumn="0" w:oddVBand="0" w:evenVBand="0" w:oddHBand="1" w:evenHBand="0"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procedure </w:t>
            </w:r>
            <w:r w:rsidRPr="000467F0">
              <w:rPr>
                <w:rFonts w:cs="Arial"/>
              </w:rPr>
              <w:t>for the calibration and maintenance of any device or equipment used to demonstrate that specified requirements are being met.</w:t>
            </w:r>
            <w:r>
              <w:rPr>
                <w:rFonts w:cs="Arial"/>
              </w:rPr>
              <w:t xml:space="preserve"> The procedure must ensure that the resources provided:</w:t>
            </w:r>
          </w:p>
          <w:p w14:paraId="22D96189" w14:textId="77777777" w:rsidR="000D7D83"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are suitable for the specific type of monitoring and measurement activities being undertaken, and;</w:t>
            </w:r>
          </w:p>
          <w:p w14:paraId="087F7A7F" w14:textId="77777777" w:rsidR="000D7D83"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are maintained to ensure their continuing fitness for purpose.</w:t>
            </w:r>
          </w:p>
          <w:p w14:paraId="1D8B16AE" w14:textId="77777777" w:rsidR="000D7D83" w:rsidRDefault="000D7D83" w:rsidP="00306BE4">
            <w:pPr>
              <w:pStyle w:val="BodyText0"/>
              <w:ind w:left="720"/>
              <w:cnfStyle w:val="000000100000" w:firstRow="0" w:lastRow="0" w:firstColumn="0" w:lastColumn="0" w:oddVBand="0" w:evenVBand="0" w:oddHBand="1" w:evenHBand="0" w:firstRowFirstColumn="0" w:firstRowLastColumn="0" w:lastRowFirstColumn="0" w:lastRowLastColumn="0"/>
              <w:rPr>
                <w:rFonts w:cs="Arial"/>
              </w:rPr>
            </w:pPr>
          </w:p>
          <w:p w14:paraId="7BF1E20E" w14:textId="77777777" w:rsidR="000D7D83" w:rsidRDefault="000D7D83" w:rsidP="00306BE4">
            <w:pPr>
              <w:pStyle w:val="BodyText0"/>
              <w:cnfStyle w:val="000000100000" w:firstRow="0" w:lastRow="0" w:firstColumn="0" w:lastColumn="0" w:oddVBand="0" w:evenVBand="0" w:oddHBand="1" w:evenHBand="0" w:firstRowFirstColumn="0" w:firstRowLastColumn="0" w:lastRowFirstColumn="0" w:lastRowLastColumn="0"/>
              <w:rPr>
                <w:rFonts w:cs="Arial"/>
              </w:rPr>
            </w:pPr>
            <w:r>
              <w:rPr>
                <w:rFonts w:cs="Arial"/>
              </w:rPr>
              <w:t>Where measurement traceability is required (where the measurement is an essential part of providing confidence in the validity of the measurement results), the following must also be ensured through the implementation of the procedure:</w:t>
            </w:r>
          </w:p>
          <w:p w14:paraId="097A32EB" w14:textId="77777777" w:rsidR="000D7D83"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measuring equipment is calibrated or verified or both at specified intervals against recognised measurement standards;</w:t>
            </w:r>
          </w:p>
          <w:p w14:paraId="3000105A" w14:textId="77777777" w:rsidR="000D7D83"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identified in order to determine their status;</w:t>
            </w:r>
          </w:p>
          <w:p w14:paraId="0D802244" w14:textId="77777777" w:rsidR="000D7D83"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safeguarded from adjustments, damage or deterioration, and;</w:t>
            </w:r>
          </w:p>
          <w:p w14:paraId="1A482430" w14:textId="77777777" w:rsidR="00B832D4" w:rsidRDefault="000D7D83" w:rsidP="00306BE4">
            <w:pPr>
              <w:pStyle w:val="BodyText0"/>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Pr>
                <w:rFonts w:cs="Arial"/>
              </w:rPr>
              <w:t>where measuring equipment is found to be unfit for its intended purpose the validity of previous measurements must be reassessed as necessary.</w:t>
            </w:r>
          </w:p>
          <w:p w14:paraId="07AF4ED1" w14:textId="13E383E8" w:rsidR="00800F4E" w:rsidRPr="00373E35" w:rsidRDefault="00800F4E" w:rsidP="00306BE4">
            <w:pPr>
              <w:pStyle w:val="BodyText0"/>
              <w:ind w:left="720"/>
              <w:cnfStyle w:val="000000100000" w:firstRow="0" w:lastRow="0" w:firstColumn="0" w:lastColumn="0" w:oddVBand="0" w:evenVBand="0" w:oddHBand="1" w:evenHBand="0" w:firstRowFirstColumn="0" w:firstRowLastColumn="0" w:lastRowFirstColumn="0" w:lastRowLastColumn="0"/>
              <w:rPr>
                <w:rFonts w:cs="Arial"/>
              </w:rPr>
            </w:pPr>
          </w:p>
        </w:tc>
      </w:tr>
      <w:tr w:rsidR="000D7D83" w:rsidRPr="000467F0" w14:paraId="22B9457B"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2AB628B8" w14:textId="1C591495"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.8</w:t>
            </w:r>
          </w:p>
        </w:tc>
        <w:tc>
          <w:tcPr>
            <w:tcW w:w="540" w:type="pct"/>
          </w:tcPr>
          <w:p w14:paraId="2944EF97" w14:textId="77777777"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Inspection and Test Status</w:t>
            </w:r>
          </w:p>
        </w:tc>
        <w:tc>
          <w:tcPr>
            <w:tcW w:w="996" w:type="pct"/>
          </w:tcPr>
          <w:p w14:paraId="54A8380A" w14:textId="20265F46"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Inspection and Test Status</w:t>
            </w:r>
          </w:p>
        </w:tc>
        <w:tc>
          <w:tcPr>
            <w:tcW w:w="725" w:type="pct"/>
          </w:tcPr>
          <w:p w14:paraId="547ABCB6" w14:textId="1159CEDF" w:rsidR="00B832D4"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8.5.2</w:t>
            </w:r>
          </w:p>
        </w:tc>
        <w:tc>
          <w:tcPr>
            <w:tcW w:w="2558" w:type="pct"/>
          </w:tcPr>
          <w:p w14:paraId="03A66D3C" w14:textId="77777777" w:rsidR="000D7D83" w:rsidRPr="00231223"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procedure </w:t>
            </w:r>
            <w:r w:rsidRPr="000467F0">
              <w:rPr>
                <w:rFonts w:cs="Arial"/>
              </w:rPr>
              <w:t>which describe</w:t>
            </w:r>
            <w:r>
              <w:rPr>
                <w:rFonts w:cs="Arial"/>
              </w:rPr>
              <w:t>s</w:t>
            </w:r>
            <w:r w:rsidRPr="000467F0">
              <w:rPr>
                <w:rFonts w:cs="Arial"/>
              </w:rPr>
              <w:t xml:space="preserve"> how the results of inspection and tests of the work are identified and recorded.</w:t>
            </w:r>
            <w:r>
              <w:rPr>
                <w:rFonts w:cs="Arial"/>
              </w:rPr>
              <w:t xml:space="preserve"> </w:t>
            </w:r>
          </w:p>
        </w:tc>
      </w:tr>
      <w:tr w:rsidR="000D7D83" w:rsidRPr="000467F0" w14:paraId="3BEEB3D5"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38AB3961" w14:textId="5AB45F55"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.9</w:t>
            </w:r>
          </w:p>
        </w:tc>
        <w:tc>
          <w:tcPr>
            <w:tcW w:w="540" w:type="pct"/>
          </w:tcPr>
          <w:p w14:paraId="1BC512D6" w14:textId="77777777"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Pr>
                <w:rFonts w:cs="Arial"/>
                <w:color w:val="333333"/>
                <w:sz w:val="20"/>
              </w:rPr>
              <w:t>Control of Non</w:t>
            </w:r>
            <w:r w:rsidR="00A66F3A">
              <w:rPr>
                <w:rFonts w:cs="Arial"/>
                <w:color w:val="333333"/>
                <w:sz w:val="20"/>
              </w:rPr>
              <w:t>-</w:t>
            </w:r>
            <w:r>
              <w:rPr>
                <w:rFonts w:cs="Arial"/>
                <w:color w:val="333333"/>
                <w:sz w:val="20"/>
              </w:rPr>
              <w:t>conforming Product</w:t>
            </w:r>
          </w:p>
        </w:tc>
        <w:tc>
          <w:tcPr>
            <w:tcW w:w="996" w:type="pct"/>
          </w:tcPr>
          <w:p w14:paraId="727051FD" w14:textId="7B21C0F1"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color w:val="333333"/>
                <w:sz w:val="20"/>
              </w:rPr>
              <w:t>Control of Nonconforming Product</w:t>
            </w:r>
          </w:p>
        </w:tc>
        <w:tc>
          <w:tcPr>
            <w:tcW w:w="725" w:type="pct"/>
          </w:tcPr>
          <w:p w14:paraId="5A06443B"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8.7</w:t>
            </w:r>
          </w:p>
        </w:tc>
        <w:tc>
          <w:tcPr>
            <w:tcW w:w="2558" w:type="pct"/>
          </w:tcPr>
          <w:p w14:paraId="3D7465DF" w14:textId="77777777" w:rsidR="000D7D83" w:rsidRDefault="000D7D83" w:rsidP="00306BE4">
            <w:pPr>
              <w:pStyle w:val="BodyText0"/>
              <w:cnfStyle w:val="000000100000" w:firstRow="0" w:lastRow="0" w:firstColumn="0" w:lastColumn="0" w:oddVBand="0" w:evenVBand="0" w:oddHBand="1" w:evenHBand="0"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Non-conformance Procedure that:</w:t>
            </w:r>
          </w:p>
          <w:p w14:paraId="3574FF11" w14:textId="77777777" w:rsidR="000D7D83"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ensures </w:t>
            </w:r>
            <w:r w:rsidRPr="000467F0">
              <w:rPr>
                <w:rFonts w:cs="Arial"/>
              </w:rPr>
              <w:t>defective material or work is not used or installed</w:t>
            </w:r>
            <w:r>
              <w:rPr>
                <w:rFonts w:cs="Arial"/>
              </w:rPr>
              <w:t>;</w:t>
            </w:r>
          </w:p>
          <w:p w14:paraId="646A0DF5" w14:textId="77777777" w:rsidR="000D7D83"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includes nominating </w:t>
            </w:r>
            <w:r w:rsidRPr="000467F0">
              <w:rPr>
                <w:rFonts w:cs="Arial"/>
              </w:rPr>
              <w:t>who is responsible for reviewing defects and who has the authority to decide what remedial action is to be taken</w:t>
            </w:r>
            <w:r>
              <w:rPr>
                <w:rFonts w:cs="Arial"/>
              </w:rPr>
              <w:t>;</w:t>
            </w:r>
          </w:p>
          <w:p w14:paraId="53A66797" w14:textId="77777777" w:rsidR="000D7D83"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includes a </w:t>
            </w:r>
            <w:r w:rsidRPr="000467F0">
              <w:rPr>
                <w:rFonts w:cs="Arial"/>
              </w:rPr>
              <w:t>standard pro-forma (Non-conformance Report) for use in recording details of defects and the remedial action taken</w:t>
            </w:r>
            <w:r>
              <w:rPr>
                <w:rFonts w:cs="Arial"/>
              </w:rPr>
              <w:t>;</w:t>
            </w:r>
          </w:p>
          <w:p w14:paraId="31E0E1CD" w14:textId="77777777" w:rsidR="000D7D83"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0467F0">
              <w:rPr>
                <w:rFonts w:cs="Arial"/>
              </w:rPr>
              <w:t xml:space="preserve">a report of any defective work, or any defect related to the quality system, </w:t>
            </w:r>
            <w:r>
              <w:rPr>
                <w:rFonts w:cs="Arial"/>
              </w:rPr>
              <w:t xml:space="preserve">is raised </w:t>
            </w:r>
            <w:r w:rsidRPr="000467F0">
              <w:rPr>
                <w:rFonts w:cs="Arial"/>
              </w:rPr>
              <w:t>within one working day of the non-conformance being recognised</w:t>
            </w:r>
            <w:r>
              <w:rPr>
                <w:rFonts w:cs="Arial"/>
              </w:rPr>
              <w:t>;</w:t>
            </w:r>
          </w:p>
          <w:p w14:paraId="1B433610" w14:textId="77777777" w:rsidR="000D7D83"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Pr>
                <w:rFonts w:cs="Arial"/>
              </w:rPr>
              <w:t>i</w:t>
            </w:r>
            <w:r w:rsidRPr="000467F0">
              <w:rPr>
                <w:rFonts w:cs="Arial"/>
              </w:rPr>
              <w:t xml:space="preserve">f </w:t>
            </w:r>
            <w:r>
              <w:rPr>
                <w:rFonts w:cs="Arial"/>
              </w:rPr>
              <w:t>the remedial action</w:t>
            </w:r>
            <w:r w:rsidRPr="000467F0">
              <w:rPr>
                <w:rFonts w:cs="Arial"/>
              </w:rPr>
              <w:t xml:space="preserve"> proposed does not involve an amendment to the Contract, and will not result in a variation or extension of time to the Contract, the </w:t>
            </w:r>
            <w:r>
              <w:rPr>
                <w:rFonts w:cs="Arial"/>
              </w:rPr>
              <w:t>c</w:t>
            </w:r>
            <w:r w:rsidRPr="000467F0">
              <w:rPr>
                <w:rFonts w:cs="Arial"/>
              </w:rPr>
              <w:t xml:space="preserve">ontractor </w:t>
            </w:r>
            <w:r>
              <w:rPr>
                <w:rFonts w:cs="Arial"/>
              </w:rPr>
              <w:t>takes that</w:t>
            </w:r>
            <w:r w:rsidRPr="000467F0">
              <w:rPr>
                <w:rFonts w:cs="Arial"/>
              </w:rPr>
              <w:t xml:space="preserve"> action</w:t>
            </w:r>
            <w:r>
              <w:rPr>
                <w:rFonts w:cs="Arial"/>
              </w:rPr>
              <w:t>;</w:t>
            </w:r>
          </w:p>
          <w:p w14:paraId="7C7DCD50" w14:textId="77777777" w:rsidR="000D7D83" w:rsidRPr="00AD35AA"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Pr>
                <w:rFonts w:cs="Arial"/>
              </w:rPr>
              <w:t>i</w:t>
            </w:r>
            <w:r w:rsidRPr="00AD35AA">
              <w:rPr>
                <w:rFonts w:cs="Arial"/>
              </w:rPr>
              <w:t xml:space="preserve">f </w:t>
            </w:r>
            <w:r>
              <w:rPr>
                <w:rFonts w:cs="Arial"/>
              </w:rPr>
              <w:t xml:space="preserve">the remedial action proposed does involve </w:t>
            </w:r>
            <w:r w:rsidRPr="00AD35AA">
              <w:rPr>
                <w:rFonts w:cs="Arial"/>
              </w:rPr>
              <w:t xml:space="preserve">amendment or variation or extension of time </w:t>
            </w:r>
            <w:r>
              <w:rPr>
                <w:rFonts w:cs="Arial"/>
              </w:rPr>
              <w:t xml:space="preserve">that the </w:t>
            </w:r>
            <w:r w:rsidRPr="00AD35AA">
              <w:rPr>
                <w:rFonts w:cs="Arial"/>
              </w:rPr>
              <w:t xml:space="preserve">non-conformance report </w:t>
            </w:r>
            <w:r>
              <w:rPr>
                <w:rFonts w:cs="Arial"/>
              </w:rPr>
              <w:t xml:space="preserve">is submitted </w:t>
            </w:r>
            <w:r w:rsidRPr="00AD35AA">
              <w:rPr>
                <w:rFonts w:cs="Arial"/>
              </w:rPr>
              <w:t>to the Superintendent for approval</w:t>
            </w:r>
            <w:r>
              <w:rPr>
                <w:rFonts w:cs="Arial"/>
              </w:rPr>
              <w:t xml:space="preserve"> and it </w:t>
            </w:r>
            <w:r w:rsidRPr="00AD35AA">
              <w:rPr>
                <w:rFonts w:cs="Arial"/>
              </w:rPr>
              <w:t>constitutes a Hold Point</w:t>
            </w:r>
            <w:r>
              <w:rPr>
                <w:rFonts w:cs="Arial"/>
              </w:rPr>
              <w:t>, and;</w:t>
            </w:r>
          </w:p>
          <w:p w14:paraId="620239A3" w14:textId="77777777" w:rsidR="00B832D4" w:rsidRDefault="000D7D83" w:rsidP="00306BE4">
            <w:pPr>
              <w:pStyle w:val="BodyText0"/>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AD35AA">
              <w:rPr>
                <w:rFonts w:cs="Arial"/>
              </w:rPr>
              <w:t>an up-to-date register of non-conformance reports, including action taken is maintained.</w:t>
            </w:r>
          </w:p>
          <w:p w14:paraId="013A7D89" w14:textId="58F3C673" w:rsidR="000D7D83" w:rsidRPr="00AD35AA" w:rsidRDefault="000D7D83" w:rsidP="00306BE4">
            <w:pPr>
              <w:pStyle w:val="BodyText0"/>
              <w:ind w:left="720"/>
              <w:jc w:val="left"/>
              <w:cnfStyle w:val="000000100000" w:firstRow="0" w:lastRow="0" w:firstColumn="0" w:lastColumn="0" w:oddVBand="0" w:evenVBand="0" w:oddHBand="1" w:evenHBand="0" w:firstRowFirstColumn="0" w:firstRowLastColumn="0" w:lastRowFirstColumn="0" w:lastRowLastColumn="0"/>
              <w:rPr>
                <w:rFonts w:cs="Arial"/>
              </w:rPr>
            </w:pPr>
          </w:p>
        </w:tc>
      </w:tr>
      <w:tr w:rsidR="000D7D83" w:rsidRPr="000467F0" w14:paraId="25BB8505"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4F75BBA9" w14:textId="138CEAB7"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.10</w:t>
            </w:r>
          </w:p>
        </w:tc>
        <w:tc>
          <w:tcPr>
            <w:tcW w:w="540" w:type="pct"/>
          </w:tcPr>
          <w:p w14:paraId="72AD1A0F" w14:textId="77777777"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color w:val="333333"/>
                <w:sz w:val="20"/>
              </w:rPr>
            </w:pPr>
            <w:r>
              <w:rPr>
                <w:rFonts w:cs="Arial"/>
                <w:sz w:val="20"/>
              </w:rPr>
              <w:t>Corrective and Preventative Action</w:t>
            </w:r>
          </w:p>
        </w:tc>
        <w:tc>
          <w:tcPr>
            <w:tcW w:w="996" w:type="pct"/>
          </w:tcPr>
          <w:p w14:paraId="75CD9F37" w14:textId="1B110F02"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Corrective and Preventative Action</w:t>
            </w:r>
          </w:p>
        </w:tc>
        <w:tc>
          <w:tcPr>
            <w:tcW w:w="725" w:type="pct"/>
          </w:tcPr>
          <w:p w14:paraId="6C62053A"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10</w:t>
            </w:r>
          </w:p>
        </w:tc>
        <w:tc>
          <w:tcPr>
            <w:tcW w:w="2558" w:type="pct"/>
          </w:tcPr>
          <w:p w14:paraId="076F72D7" w14:textId="77777777" w:rsidR="000D7D83" w:rsidRDefault="000D7D83" w:rsidP="00306BE4">
            <w:pPr>
              <w:pStyle w:val="BodyText0"/>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Corrective Action Procedure that ensures that when nonconformity occurs:</w:t>
            </w:r>
          </w:p>
          <w:p w14:paraId="599563D1" w14:textId="77777777" w:rsidR="000D7D83"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Pr>
                <w:rFonts w:cs="Arial"/>
              </w:rPr>
              <w:t>action is taken to control and correct it;</w:t>
            </w:r>
          </w:p>
          <w:p w14:paraId="53232E3A" w14:textId="77777777" w:rsidR="000D7D83"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Pr>
                <w:rFonts w:cs="Arial"/>
              </w:rPr>
              <w:t>the consequences are dealt with;</w:t>
            </w:r>
          </w:p>
          <w:p w14:paraId="07B15718" w14:textId="77777777" w:rsidR="000D7D83" w:rsidRPr="00422577"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sidRPr="00422577">
              <w:rPr>
                <w:rFonts w:cs="Arial"/>
              </w:rPr>
              <w:t>the need for action to eliminate the cause(s) of the nonconformity, in order that it does not recur or occur elsewhere</w:t>
            </w:r>
            <w:r>
              <w:rPr>
                <w:rFonts w:cs="Arial"/>
              </w:rPr>
              <w:t xml:space="preserve"> is evaluated;</w:t>
            </w:r>
          </w:p>
          <w:p w14:paraId="3966D609" w14:textId="77777777" w:rsidR="000D7D83" w:rsidRPr="00422577"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sidRPr="00422577">
              <w:rPr>
                <w:rFonts w:cs="Arial"/>
              </w:rPr>
              <w:t>any action needed</w:t>
            </w:r>
            <w:r>
              <w:rPr>
                <w:rFonts w:cs="Arial"/>
              </w:rPr>
              <w:t xml:space="preserve"> is taken;</w:t>
            </w:r>
          </w:p>
          <w:p w14:paraId="392DF874" w14:textId="77777777" w:rsidR="000D7D83" w:rsidRPr="00422577"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w:t>
            </w:r>
            <w:r w:rsidRPr="00422577">
              <w:rPr>
                <w:rFonts w:cs="Arial"/>
              </w:rPr>
              <w:t>effectiveness of any corrective action taken</w:t>
            </w:r>
            <w:r>
              <w:rPr>
                <w:rFonts w:cs="Arial"/>
              </w:rPr>
              <w:t xml:space="preserve"> is reviewed</w:t>
            </w:r>
            <w:r w:rsidRPr="00422577">
              <w:rPr>
                <w:rFonts w:cs="Arial"/>
              </w:rPr>
              <w:t>;</w:t>
            </w:r>
          </w:p>
          <w:p w14:paraId="33A1442C" w14:textId="77777777" w:rsidR="000D7D83"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that </w:t>
            </w:r>
            <w:r w:rsidRPr="00422577">
              <w:rPr>
                <w:rFonts w:cs="Arial"/>
              </w:rPr>
              <w:t>risks, and opportunities determined during planning</w:t>
            </w:r>
            <w:r>
              <w:rPr>
                <w:rFonts w:cs="Arial"/>
              </w:rPr>
              <w:t xml:space="preserve"> is updated</w:t>
            </w:r>
            <w:r w:rsidRPr="00422577">
              <w:rPr>
                <w:rFonts w:cs="Arial"/>
              </w:rPr>
              <w:t>, if necessary</w:t>
            </w:r>
            <w:r>
              <w:rPr>
                <w:rFonts w:cs="Arial"/>
              </w:rPr>
              <w:t>, and;</w:t>
            </w:r>
            <w:r w:rsidRPr="00422577">
              <w:rPr>
                <w:rFonts w:cs="Arial"/>
              </w:rPr>
              <w:t xml:space="preserve"> </w:t>
            </w:r>
          </w:p>
          <w:p w14:paraId="40181222" w14:textId="77777777" w:rsidR="000D7D83" w:rsidRDefault="000D7D83" w:rsidP="00306BE4">
            <w:pPr>
              <w:pStyle w:val="BodyText0"/>
              <w:numPr>
                <w:ilvl w:val="0"/>
                <w:numId w:val="20"/>
              </w:numPr>
              <w:cnfStyle w:val="000000010000" w:firstRow="0" w:lastRow="0" w:firstColumn="0" w:lastColumn="0" w:oddVBand="0" w:evenVBand="0" w:oddHBand="0" w:evenHBand="1" w:firstRowFirstColumn="0" w:firstRowLastColumn="0" w:lastRowFirstColumn="0" w:lastRowLastColumn="0"/>
              <w:rPr>
                <w:rFonts w:cs="Arial"/>
              </w:rPr>
            </w:pPr>
            <w:r w:rsidRPr="00422577">
              <w:rPr>
                <w:rFonts w:cs="Arial"/>
              </w:rPr>
              <w:t xml:space="preserve">changes </w:t>
            </w:r>
            <w:r>
              <w:rPr>
                <w:rFonts w:cs="Arial"/>
              </w:rPr>
              <w:t xml:space="preserve">are made </w:t>
            </w:r>
            <w:r w:rsidRPr="00422577">
              <w:rPr>
                <w:rFonts w:cs="Arial"/>
              </w:rPr>
              <w:t>to the quality management system, if necessary.</w:t>
            </w:r>
          </w:p>
          <w:p w14:paraId="4CC11125" w14:textId="498CF822" w:rsidR="00800F4E" w:rsidRPr="00131AF1" w:rsidRDefault="00800F4E" w:rsidP="00306BE4">
            <w:pPr>
              <w:pStyle w:val="BodyText0"/>
              <w:ind w:left="720"/>
              <w:cnfStyle w:val="000000010000" w:firstRow="0" w:lastRow="0" w:firstColumn="0" w:lastColumn="0" w:oddVBand="0" w:evenVBand="0" w:oddHBand="0" w:evenHBand="1" w:firstRowFirstColumn="0" w:firstRowLastColumn="0" w:lastRowFirstColumn="0" w:lastRowLastColumn="0"/>
              <w:rPr>
                <w:rFonts w:cs="Arial"/>
              </w:rPr>
            </w:pPr>
          </w:p>
        </w:tc>
      </w:tr>
      <w:tr w:rsidR="000D7D83" w:rsidRPr="000467F0" w14:paraId="38FB71E3"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25EADCB8" w14:textId="224A67FE"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.11</w:t>
            </w:r>
          </w:p>
        </w:tc>
        <w:tc>
          <w:tcPr>
            <w:tcW w:w="540" w:type="pct"/>
          </w:tcPr>
          <w:p w14:paraId="3E2258C2" w14:textId="77777777" w:rsidR="000D7D83" w:rsidRPr="000467F0" w:rsidRDefault="000D7D83" w:rsidP="00373E35">
            <w:pPr>
              <w:pStyle w:val="BodyText0"/>
              <w:cnfStyle w:val="000000100000" w:firstRow="0" w:lastRow="0" w:firstColumn="0" w:lastColumn="0" w:oddVBand="0" w:evenVBand="0" w:oddHBand="1" w:evenHBand="0" w:firstRowFirstColumn="0" w:firstRowLastColumn="0" w:lastRowFirstColumn="0" w:lastRowLastColumn="0"/>
              <w:rPr>
                <w:rFonts w:cs="Arial"/>
                <w:color w:val="333333"/>
              </w:rPr>
            </w:pPr>
            <w:r>
              <w:rPr>
                <w:rFonts w:cs="Arial"/>
              </w:rPr>
              <w:t>Handling, Storage, Packaging, Preservation and Delivery</w:t>
            </w:r>
          </w:p>
        </w:tc>
        <w:tc>
          <w:tcPr>
            <w:tcW w:w="996" w:type="pct"/>
          </w:tcPr>
          <w:p w14:paraId="46B3E31E" w14:textId="78798269"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Handling, Storage, Packaging, Preservation and Delivery</w:t>
            </w:r>
          </w:p>
        </w:tc>
        <w:tc>
          <w:tcPr>
            <w:tcW w:w="725" w:type="pct"/>
          </w:tcPr>
          <w:p w14:paraId="7E1CCB2A"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8.5.4</w:t>
            </w:r>
          </w:p>
        </w:tc>
        <w:tc>
          <w:tcPr>
            <w:tcW w:w="2558" w:type="pct"/>
          </w:tcPr>
          <w:p w14:paraId="31AAFF39" w14:textId="77777777" w:rsidR="000D7D83" w:rsidRDefault="000D7D83" w:rsidP="00373E35">
            <w:pPr>
              <w:pStyle w:val="BodyText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Preservation Procedure that:</w:t>
            </w:r>
          </w:p>
          <w:p w14:paraId="080DF604" w14:textId="77777777" w:rsidR="000D7D83" w:rsidRDefault="000D7D83" w:rsidP="00373E35">
            <w:pPr>
              <w:pStyle w:val="BodyText0"/>
              <w:numPr>
                <w:ilvl w:val="0"/>
                <w:numId w:val="21"/>
              </w:numPr>
              <w:jc w:val="left"/>
              <w:cnfStyle w:val="000000100000" w:firstRow="0" w:lastRow="0" w:firstColumn="0" w:lastColumn="0" w:oddVBand="0" w:evenVBand="0" w:oddHBand="1" w:evenHBand="0" w:firstRowFirstColumn="0" w:firstRowLastColumn="0" w:lastRowFirstColumn="0" w:lastRowLastColumn="0"/>
              <w:rPr>
                <w:rFonts w:cs="Arial"/>
              </w:rPr>
            </w:pPr>
            <w:r w:rsidRPr="00131AF1">
              <w:rPr>
                <w:rFonts w:cs="Arial"/>
              </w:rPr>
              <w:t>describes the controls to prevent loss, damage or deterioration of products and material to be incorporated into the work or service</w:t>
            </w:r>
            <w:r>
              <w:rPr>
                <w:rFonts w:cs="Arial"/>
              </w:rPr>
              <w:t>;</w:t>
            </w:r>
          </w:p>
          <w:p w14:paraId="1AA3B5CC" w14:textId="77777777" w:rsidR="000D7D83" w:rsidRDefault="000D7D83" w:rsidP="00373E35">
            <w:pPr>
              <w:pStyle w:val="BodyText0"/>
              <w:numPr>
                <w:ilvl w:val="0"/>
                <w:numId w:val="21"/>
              </w:numPr>
              <w:jc w:val="left"/>
              <w:cnfStyle w:val="000000100000" w:firstRow="0" w:lastRow="0" w:firstColumn="0" w:lastColumn="0" w:oddVBand="0" w:evenVBand="0" w:oddHBand="1" w:evenHBand="0" w:firstRowFirstColumn="0" w:firstRowLastColumn="0" w:lastRowFirstColumn="0" w:lastRowLastColumn="0"/>
              <w:rPr>
                <w:rFonts w:cs="Arial"/>
              </w:rPr>
            </w:pPr>
            <w:r w:rsidRPr="000467F0">
              <w:rPr>
                <w:rFonts w:cs="Arial"/>
              </w:rPr>
              <w:t>details of any special packaging or preservation requirements for any stage of the work or during delivery of product or materials</w:t>
            </w:r>
            <w:r>
              <w:rPr>
                <w:rFonts w:cs="Arial"/>
              </w:rPr>
              <w:t>, and;</w:t>
            </w:r>
          </w:p>
          <w:p w14:paraId="452B3CBE" w14:textId="77777777" w:rsidR="000D7D83" w:rsidRDefault="000D7D83" w:rsidP="00373E35">
            <w:pPr>
              <w:pStyle w:val="BodyText0"/>
              <w:numPr>
                <w:ilvl w:val="0"/>
                <w:numId w:val="21"/>
              </w:numPr>
              <w:jc w:val="left"/>
              <w:cnfStyle w:val="000000100000" w:firstRow="0" w:lastRow="0" w:firstColumn="0" w:lastColumn="0" w:oddVBand="0" w:evenVBand="0" w:oddHBand="1" w:evenHBand="0" w:firstRowFirstColumn="0" w:firstRowLastColumn="0" w:lastRowFirstColumn="0" w:lastRowLastColumn="0"/>
              <w:rPr>
                <w:rFonts w:cs="Arial"/>
              </w:rPr>
            </w:pPr>
            <w:r w:rsidRPr="000467F0">
              <w:rPr>
                <w:rFonts w:cs="Arial"/>
              </w:rPr>
              <w:t>details of proposed means of disposal of all material used for storage, preservation and packaging</w:t>
            </w:r>
            <w:r>
              <w:rPr>
                <w:rFonts w:cs="Arial"/>
              </w:rPr>
              <w:t>.</w:t>
            </w:r>
          </w:p>
          <w:p w14:paraId="15820B62" w14:textId="5F1BB63D" w:rsidR="00800F4E" w:rsidRPr="00131AF1" w:rsidRDefault="00800F4E" w:rsidP="00306BE4">
            <w:pPr>
              <w:pStyle w:val="BodyText0"/>
              <w:ind w:left="780"/>
              <w:jc w:val="left"/>
              <w:cnfStyle w:val="000000100000" w:firstRow="0" w:lastRow="0" w:firstColumn="0" w:lastColumn="0" w:oddVBand="0" w:evenVBand="0" w:oddHBand="1" w:evenHBand="0" w:firstRowFirstColumn="0" w:firstRowLastColumn="0" w:lastRowFirstColumn="0" w:lastRowLastColumn="0"/>
              <w:rPr>
                <w:rFonts w:cs="Arial"/>
              </w:rPr>
            </w:pPr>
          </w:p>
        </w:tc>
      </w:tr>
      <w:tr w:rsidR="000D7D83" w:rsidRPr="000467F0" w14:paraId="528E3CDD"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214CEFA7" w14:textId="71A73B90"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.12</w:t>
            </w:r>
          </w:p>
        </w:tc>
        <w:tc>
          <w:tcPr>
            <w:tcW w:w="540" w:type="pct"/>
          </w:tcPr>
          <w:p w14:paraId="1F929982" w14:textId="77777777" w:rsidR="000D7D83" w:rsidRPr="008C1CCE"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color w:val="333333"/>
              </w:rPr>
            </w:pPr>
            <w:r w:rsidRPr="008C1CCE">
              <w:rPr>
                <w:rFonts w:cs="Arial"/>
                <w:color w:val="333333"/>
              </w:rPr>
              <w:t>Record Control</w:t>
            </w:r>
          </w:p>
        </w:tc>
        <w:tc>
          <w:tcPr>
            <w:tcW w:w="996" w:type="pct"/>
          </w:tcPr>
          <w:p w14:paraId="5617E0C6" w14:textId="688CE94F"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Control of Quality Records</w:t>
            </w:r>
          </w:p>
        </w:tc>
        <w:tc>
          <w:tcPr>
            <w:tcW w:w="725" w:type="pct"/>
          </w:tcPr>
          <w:p w14:paraId="6D16EFE2"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7.5.3</w:t>
            </w:r>
          </w:p>
        </w:tc>
        <w:tc>
          <w:tcPr>
            <w:tcW w:w="2558" w:type="pct"/>
          </w:tcPr>
          <w:p w14:paraId="23FD96C8" w14:textId="77777777" w:rsidR="000D7D83" w:rsidRPr="00131AF1" w:rsidRDefault="000D7D83" w:rsidP="00373E35">
            <w:pPr>
              <w:pStyle w:val="BodyText0"/>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Record Control Procedure that describes </w:t>
            </w:r>
            <w:r w:rsidRPr="000467F0">
              <w:rPr>
                <w:rFonts w:cs="Arial"/>
              </w:rPr>
              <w:t>how quality records are identified, controlled, maintained, stored and disposed of.</w:t>
            </w:r>
          </w:p>
        </w:tc>
      </w:tr>
      <w:tr w:rsidR="000D7D83" w:rsidRPr="000467F0" w14:paraId="58B48FC2" w14:textId="77777777" w:rsidTr="000D7D8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1" w:type="pct"/>
          </w:tcPr>
          <w:p w14:paraId="35C1CBB1" w14:textId="24BFFA8A"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.13</w:t>
            </w:r>
          </w:p>
        </w:tc>
        <w:tc>
          <w:tcPr>
            <w:tcW w:w="540" w:type="pct"/>
          </w:tcPr>
          <w:p w14:paraId="66B0243C" w14:textId="77777777" w:rsidR="000D7D83" w:rsidRPr="000467F0" w:rsidRDefault="000D7D83" w:rsidP="00373E35">
            <w:pPr>
              <w:pStyle w:val="BodyText0"/>
              <w:cnfStyle w:val="000000100000" w:firstRow="0" w:lastRow="0" w:firstColumn="0" w:lastColumn="0" w:oddVBand="0" w:evenVBand="0" w:oddHBand="1" w:evenHBand="0" w:firstRowFirstColumn="0" w:firstRowLastColumn="0" w:lastRowFirstColumn="0" w:lastRowLastColumn="0"/>
              <w:rPr>
                <w:rFonts w:cs="Arial"/>
                <w:color w:val="333333"/>
              </w:rPr>
            </w:pPr>
            <w:r>
              <w:rPr>
                <w:rFonts w:cs="Arial"/>
                <w:color w:val="333333"/>
              </w:rPr>
              <w:t>Internal Audit</w:t>
            </w:r>
          </w:p>
        </w:tc>
        <w:tc>
          <w:tcPr>
            <w:tcW w:w="996" w:type="pct"/>
          </w:tcPr>
          <w:p w14:paraId="0E6AF0F6" w14:textId="00DF5C96"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Internal Quality Audits</w:t>
            </w:r>
          </w:p>
        </w:tc>
        <w:tc>
          <w:tcPr>
            <w:tcW w:w="725" w:type="pct"/>
          </w:tcPr>
          <w:p w14:paraId="37AAB4B5"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 xml:space="preserve">ISO9001 </w:t>
            </w:r>
            <w:r>
              <w:rPr>
                <w:rFonts w:cs="Arial"/>
                <w:sz w:val="20"/>
              </w:rPr>
              <w:t>9.2</w:t>
            </w:r>
          </w:p>
        </w:tc>
        <w:tc>
          <w:tcPr>
            <w:tcW w:w="2558" w:type="pct"/>
          </w:tcPr>
          <w:p w14:paraId="2AE34518" w14:textId="77777777" w:rsidR="000D7D83" w:rsidRDefault="000D7D83" w:rsidP="00373E35">
            <w:pPr>
              <w:pStyle w:val="BodyText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an Audit Procedure that:</w:t>
            </w:r>
          </w:p>
          <w:p w14:paraId="6BDE6C2E" w14:textId="77777777" w:rsidR="000D7D83" w:rsidRPr="00B2369D"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audits are planned taking</w:t>
            </w:r>
            <w:r w:rsidRPr="00B2369D">
              <w:rPr>
                <w:rFonts w:cs="Arial"/>
              </w:rPr>
              <w:t xml:space="preserve"> into consideration the importance of the processes concerned, changes affecting the organization, and the results of previous audits;</w:t>
            </w:r>
          </w:p>
          <w:p w14:paraId="4EE8FEF8" w14:textId="77777777" w:rsidR="000D7D83" w:rsidRPr="00B2369D"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sidRPr="00B2369D">
              <w:rPr>
                <w:rFonts w:cs="Arial"/>
              </w:rPr>
              <w:t>audit criteria and scope for each audit</w:t>
            </w:r>
            <w:r>
              <w:rPr>
                <w:rFonts w:cs="Arial"/>
              </w:rPr>
              <w:t xml:space="preserve"> is defined</w:t>
            </w:r>
            <w:r w:rsidRPr="00B2369D">
              <w:rPr>
                <w:rFonts w:cs="Arial"/>
              </w:rPr>
              <w:t>;</w:t>
            </w:r>
          </w:p>
          <w:p w14:paraId="5B8A5D6A" w14:textId="77777777" w:rsidR="000D7D83" w:rsidRPr="00B2369D"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sidRPr="00B2369D">
              <w:rPr>
                <w:rFonts w:cs="Arial"/>
              </w:rPr>
              <w:t xml:space="preserve">auditors </w:t>
            </w:r>
            <w:r>
              <w:rPr>
                <w:rFonts w:cs="Arial"/>
              </w:rPr>
              <w:t>are selected</w:t>
            </w:r>
            <w:r w:rsidRPr="00B2369D">
              <w:rPr>
                <w:rFonts w:cs="Arial"/>
              </w:rPr>
              <w:t xml:space="preserve"> to ensure objectivity and the impartiality of the audit process;</w:t>
            </w:r>
          </w:p>
          <w:p w14:paraId="662E85DF" w14:textId="77777777" w:rsidR="000D7D83" w:rsidRPr="00B2369D"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sidRPr="00B2369D">
              <w:rPr>
                <w:rFonts w:cs="Arial"/>
              </w:rPr>
              <w:t>the results of the audits are reported to relevant management;</w:t>
            </w:r>
          </w:p>
          <w:p w14:paraId="21D2981A" w14:textId="77777777" w:rsidR="000D7D83"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sidRPr="00B2369D">
              <w:rPr>
                <w:rFonts w:cs="Arial"/>
              </w:rPr>
              <w:t xml:space="preserve">appropriate correction and corrective actions </w:t>
            </w:r>
            <w:r>
              <w:rPr>
                <w:rFonts w:cs="Arial"/>
              </w:rPr>
              <w:t xml:space="preserve">are taken </w:t>
            </w:r>
            <w:r w:rsidRPr="00B2369D">
              <w:rPr>
                <w:rFonts w:cs="Arial"/>
              </w:rPr>
              <w:t>without undue delay</w:t>
            </w:r>
            <w:r>
              <w:rPr>
                <w:rFonts w:cs="Arial"/>
              </w:rPr>
              <w:t>, and</w:t>
            </w:r>
            <w:r w:rsidRPr="00B2369D">
              <w:rPr>
                <w:rFonts w:cs="Arial"/>
              </w:rPr>
              <w:t>;</w:t>
            </w:r>
          </w:p>
          <w:p w14:paraId="6CB566D9" w14:textId="77777777" w:rsidR="000D7D83" w:rsidRDefault="000D7D83" w:rsidP="00373E35">
            <w:pPr>
              <w:pStyle w:val="BodyText0"/>
              <w:numPr>
                <w:ilvl w:val="0"/>
                <w:numId w:val="20"/>
              </w:numPr>
              <w:jc w:val="left"/>
              <w:cnfStyle w:val="000000100000" w:firstRow="0" w:lastRow="0" w:firstColumn="0" w:lastColumn="0" w:oddVBand="0" w:evenVBand="0" w:oddHBand="1" w:evenHBand="0" w:firstRowFirstColumn="0" w:firstRowLastColumn="0" w:lastRowFirstColumn="0" w:lastRowLastColumn="0"/>
              <w:rPr>
                <w:rFonts w:cs="Arial"/>
              </w:rPr>
            </w:pPr>
            <w:r w:rsidRPr="00B2369D">
              <w:rPr>
                <w:rFonts w:cs="Arial"/>
              </w:rPr>
              <w:t>document</w:t>
            </w:r>
            <w:r>
              <w:rPr>
                <w:rFonts w:cs="Arial"/>
              </w:rPr>
              <w:t>ation is retained</w:t>
            </w:r>
            <w:r w:rsidRPr="00B2369D">
              <w:rPr>
                <w:rFonts w:cs="Arial"/>
              </w:rPr>
              <w:t xml:space="preserve"> as evidence of the implementation of the audit programme and the audit results</w:t>
            </w:r>
            <w:r>
              <w:rPr>
                <w:rFonts w:cs="Arial"/>
              </w:rPr>
              <w:t>.</w:t>
            </w:r>
          </w:p>
          <w:p w14:paraId="2721D9FD" w14:textId="67D18A59" w:rsidR="00800F4E" w:rsidRPr="008801C8" w:rsidRDefault="00800F4E" w:rsidP="00306BE4">
            <w:pPr>
              <w:pStyle w:val="BodyText0"/>
              <w:ind w:left="720"/>
              <w:jc w:val="left"/>
              <w:cnfStyle w:val="000000100000" w:firstRow="0" w:lastRow="0" w:firstColumn="0" w:lastColumn="0" w:oddVBand="0" w:evenVBand="0" w:oddHBand="1" w:evenHBand="0" w:firstRowFirstColumn="0" w:firstRowLastColumn="0" w:lastRowFirstColumn="0" w:lastRowLastColumn="0"/>
              <w:rPr>
                <w:rFonts w:cs="Arial"/>
              </w:rPr>
            </w:pPr>
          </w:p>
        </w:tc>
      </w:tr>
      <w:tr w:rsidR="000D7D83" w:rsidRPr="000467F0" w14:paraId="1D030908" w14:textId="77777777" w:rsidTr="000D7D83">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21FBDEF1" w14:textId="57F573F2" w:rsidR="000D7D83" w:rsidRPr="008C1CCE" w:rsidRDefault="00EA3A95" w:rsidP="00306BE4">
            <w:pPr>
              <w:spacing w:before="60" w:after="60"/>
              <w:rPr>
                <w:rFonts w:cs="Arial"/>
                <w:sz w:val="20"/>
              </w:rPr>
            </w:pPr>
            <w:r w:rsidRPr="008C1CCE">
              <w:rPr>
                <w:rFonts w:cs="Arial"/>
                <w:sz w:val="20"/>
              </w:rPr>
              <w:lastRenderedPageBreak/>
              <w:t>2</w:t>
            </w:r>
            <w:r w:rsidR="000D7D83" w:rsidRPr="008C1CCE">
              <w:rPr>
                <w:rFonts w:cs="Arial"/>
                <w:sz w:val="20"/>
              </w:rPr>
              <w:t>.14</w:t>
            </w:r>
          </w:p>
        </w:tc>
        <w:tc>
          <w:tcPr>
            <w:tcW w:w="540" w:type="pct"/>
          </w:tcPr>
          <w:p w14:paraId="56A498BE" w14:textId="77777777" w:rsidR="000D7D83" w:rsidRPr="008C1CCE" w:rsidRDefault="000D7D83" w:rsidP="00373E35">
            <w:pPr>
              <w:pStyle w:val="BodyText0"/>
              <w:cnfStyle w:val="000000010000" w:firstRow="0" w:lastRow="0" w:firstColumn="0" w:lastColumn="0" w:oddVBand="0" w:evenVBand="0" w:oddHBand="0" w:evenHBand="1" w:firstRowFirstColumn="0" w:firstRowLastColumn="0" w:lastRowFirstColumn="0" w:lastRowLastColumn="0"/>
              <w:rPr>
                <w:rFonts w:cs="Arial"/>
                <w:color w:val="333333"/>
              </w:rPr>
            </w:pPr>
            <w:r w:rsidRPr="008C1CCE">
              <w:rPr>
                <w:rFonts w:cs="Arial"/>
                <w:color w:val="333333"/>
              </w:rPr>
              <w:t>Training</w:t>
            </w:r>
          </w:p>
        </w:tc>
        <w:tc>
          <w:tcPr>
            <w:tcW w:w="996" w:type="pct"/>
          </w:tcPr>
          <w:p w14:paraId="03849F06" w14:textId="13EF94A7" w:rsidR="000D7D83" w:rsidRPr="000467F0" w:rsidRDefault="000D7D83" w:rsidP="00306BE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Training</w:t>
            </w:r>
          </w:p>
        </w:tc>
        <w:tc>
          <w:tcPr>
            <w:tcW w:w="725" w:type="pct"/>
          </w:tcPr>
          <w:p w14:paraId="11D54F2C" w14:textId="77777777" w:rsidR="000D7D83" w:rsidRPr="000467F0" w:rsidRDefault="000D7D83" w:rsidP="00306BE4">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20"/>
              </w:rPr>
            </w:pPr>
            <w:r w:rsidRPr="000467F0">
              <w:rPr>
                <w:rFonts w:cs="Arial"/>
                <w:sz w:val="20"/>
              </w:rPr>
              <w:t xml:space="preserve">ISO9001 </w:t>
            </w:r>
            <w:r>
              <w:rPr>
                <w:rFonts w:cs="Arial"/>
                <w:sz w:val="20"/>
              </w:rPr>
              <w:t>7.2</w:t>
            </w:r>
          </w:p>
        </w:tc>
        <w:tc>
          <w:tcPr>
            <w:tcW w:w="2558" w:type="pct"/>
          </w:tcPr>
          <w:p w14:paraId="3F4B01FB" w14:textId="77777777" w:rsidR="000D7D83" w:rsidRDefault="000D7D83" w:rsidP="00373E35">
            <w:pPr>
              <w:pStyle w:val="BodyText0"/>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The</w:t>
            </w:r>
            <w:r w:rsidRPr="000467F0">
              <w:rPr>
                <w:rFonts w:cs="Arial"/>
              </w:rPr>
              <w:t xml:space="preserve"> QMS must include</w:t>
            </w:r>
            <w:r>
              <w:rPr>
                <w:rFonts w:cs="Arial"/>
              </w:rPr>
              <w:t xml:space="preserve"> a Training Procedure, that ensures that:</w:t>
            </w:r>
          </w:p>
          <w:p w14:paraId="3B97E076" w14:textId="77777777" w:rsidR="000D7D83" w:rsidRPr="006E58EE" w:rsidRDefault="000D7D83" w:rsidP="00373E35">
            <w:pPr>
              <w:pStyle w:val="BodyText0"/>
              <w:numPr>
                <w:ilvl w:val="0"/>
                <w:numId w:val="20"/>
              </w:numPr>
              <w:jc w:val="left"/>
              <w:cnfStyle w:val="000000010000" w:firstRow="0" w:lastRow="0" w:firstColumn="0" w:lastColumn="0" w:oddVBand="0" w:evenVBand="0" w:oddHBand="0" w:evenHBand="1" w:firstRowFirstColumn="0" w:firstRowLastColumn="0" w:lastRowFirstColumn="0" w:lastRowLastColumn="0"/>
              <w:rPr>
                <w:rFonts w:cs="Arial"/>
              </w:rPr>
            </w:pPr>
            <w:r w:rsidRPr="006E58EE">
              <w:rPr>
                <w:rFonts w:cs="Arial"/>
              </w:rPr>
              <w:t xml:space="preserve">necessary competence of person(s) doing work under </w:t>
            </w:r>
            <w:r>
              <w:rPr>
                <w:rFonts w:cs="Arial"/>
              </w:rPr>
              <w:t xml:space="preserve">for the company </w:t>
            </w:r>
            <w:r w:rsidRPr="006E58EE">
              <w:rPr>
                <w:rFonts w:cs="Arial"/>
              </w:rPr>
              <w:t>that affects the performance and effectiveness of the quality management system;</w:t>
            </w:r>
          </w:p>
          <w:p w14:paraId="4C8AE662" w14:textId="77777777" w:rsidR="000D7D83" w:rsidRPr="006E58EE" w:rsidRDefault="000D7D83" w:rsidP="00373E35">
            <w:pPr>
              <w:pStyle w:val="BodyText0"/>
              <w:numPr>
                <w:ilvl w:val="0"/>
                <w:numId w:val="20"/>
              </w:numPr>
              <w:jc w:val="left"/>
              <w:cnfStyle w:val="000000010000" w:firstRow="0" w:lastRow="0" w:firstColumn="0" w:lastColumn="0" w:oddVBand="0" w:evenVBand="0" w:oddHBand="0" w:evenHBand="1" w:firstRowFirstColumn="0" w:firstRowLastColumn="0" w:lastRowFirstColumn="0" w:lastRowLastColumn="0"/>
              <w:rPr>
                <w:rFonts w:cs="Arial"/>
              </w:rPr>
            </w:pPr>
            <w:r w:rsidRPr="006E58EE">
              <w:rPr>
                <w:rFonts w:cs="Arial"/>
              </w:rPr>
              <w:t>ensure</w:t>
            </w:r>
            <w:r>
              <w:rPr>
                <w:rFonts w:cs="Arial"/>
              </w:rPr>
              <w:t>s</w:t>
            </w:r>
            <w:r w:rsidRPr="006E58EE">
              <w:rPr>
                <w:rFonts w:cs="Arial"/>
              </w:rPr>
              <w:t xml:space="preserve"> that these persons are competent on the basis of appropriate education, training, or experience;</w:t>
            </w:r>
          </w:p>
          <w:p w14:paraId="07B51D70" w14:textId="77777777" w:rsidR="000D7D83" w:rsidRPr="006E58EE" w:rsidRDefault="000D7D83" w:rsidP="00373E35">
            <w:pPr>
              <w:pStyle w:val="BodyText0"/>
              <w:numPr>
                <w:ilvl w:val="0"/>
                <w:numId w:val="20"/>
              </w:numPr>
              <w:jc w:val="left"/>
              <w:cnfStyle w:val="000000010000" w:firstRow="0" w:lastRow="0" w:firstColumn="0" w:lastColumn="0" w:oddVBand="0" w:evenVBand="0" w:oddHBand="0" w:evenHBand="1" w:firstRowFirstColumn="0" w:firstRowLastColumn="0" w:lastRowFirstColumn="0" w:lastRowLastColumn="0"/>
              <w:rPr>
                <w:rFonts w:cs="Arial"/>
              </w:rPr>
            </w:pPr>
            <w:r w:rsidRPr="006E58EE">
              <w:rPr>
                <w:rFonts w:cs="Arial"/>
              </w:rPr>
              <w:t xml:space="preserve">where applicable, actions to acquire the necessary competence, and effectiveness of the actions taken </w:t>
            </w:r>
            <w:r>
              <w:rPr>
                <w:rFonts w:cs="Arial"/>
              </w:rPr>
              <w:t>is evaluated, and</w:t>
            </w:r>
            <w:r w:rsidRPr="006E58EE">
              <w:rPr>
                <w:rFonts w:cs="Arial"/>
              </w:rPr>
              <w:t>;</w:t>
            </w:r>
          </w:p>
          <w:p w14:paraId="4A371160" w14:textId="77777777" w:rsidR="000D7D83" w:rsidRDefault="000D7D83" w:rsidP="00373E35">
            <w:pPr>
              <w:pStyle w:val="BodyText0"/>
              <w:numPr>
                <w:ilvl w:val="0"/>
                <w:numId w:val="20"/>
              </w:numPr>
              <w:jc w:val="left"/>
              <w:cnfStyle w:val="000000010000" w:firstRow="0" w:lastRow="0" w:firstColumn="0" w:lastColumn="0" w:oddVBand="0" w:evenVBand="0" w:oddHBand="0" w:evenHBand="1" w:firstRowFirstColumn="0" w:firstRowLastColumn="0" w:lastRowFirstColumn="0" w:lastRowLastColumn="0"/>
              <w:rPr>
                <w:rFonts w:cs="Arial"/>
              </w:rPr>
            </w:pPr>
            <w:r w:rsidRPr="006E58EE">
              <w:rPr>
                <w:rFonts w:cs="Arial"/>
              </w:rPr>
              <w:t>appropriate document</w:t>
            </w:r>
            <w:r>
              <w:rPr>
                <w:rFonts w:cs="Arial"/>
              </w:rPr>
              <w:t>ation is retained</w:t>
            </w:r>
            <w:r w:rsidRPr="006E58EE">
              <w:rPr>
                <w:rFonts w:cs="Arial"/>
              </w:rPr>
              <w:t xml:space="preserve"> as evidence of competence</w:t>
            </w:r>
            <w:r>
              <w:rPr>
                <w:rFonts w:cs="Arial"/>
              </w:rPr>
              <w:t>.</w:t>
            </w:r>
          </w:p>
          <w:p w14:paraId="3DA278DA" w14:textId="77777777" w:rsidR="000D7D83" w:rsidRPr="008A2A6C" w:rsidRDefault="000D7D83" w:rsidP="00373E35">
            <w:pPr>
              <w:pStyle w:val="BodyText0"/>
              <w:jc w:val="left"/>
              <w:cnfStyle w:val="000000010000" w:firstRow="0" w:lastRow="0" w:firstColumn="0" w:lastColumn="0" w:oddVBand="0" w:evenVBand="0" w:oddHBand="0" w:evenHBand="1" w:firstRowFirstColumn="0" w:firstRowLastColumn="0" w:lastRowFirstColumn="0" w:lastRowLastColumn="0"/>
              <w:rPr>
                <w:rFonts w:cs="Arial"/>
              </w:rPr>
            </w:pPr>
          </w:p>
        </w:tc>
      </w:tr>
      <w:tr w:rsidR="000D7D83" w:rsidRPr="000467F0" w14:paraId="6BC0C4E2" w14:textId="77777777" w:rsidTr="000D7D83">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1" w:type="pct"/>
          </w:tcPr>
          <w:p w14:paraId="187E3679" w14:textId="3541D120" w:rsidR="000D7D83" w:rsidRPr="008C1CCE" w:rsidRDefault="00EA3A95" w:rsidP="00306BE4">
            <w:pPr>
              <w:spacing w:before="60" w:after="60"/>
              <w:rPr>
                <w:rFonts w:cs="Arial"/>
                <w:sz w:val="20"/>
              </w:rPr>
            </w:pPr>
            <w:r w:rsidRPr="008C1CCE">
              <w:rPr>
                <w:rFonts w:cs="Arial"/>
                <w:sz w:val="20"/>
              </w:rPr>
              <w:t>2</w:t>
            </w:r>
            <w:r w:rsidR="000D7D83" w:rsidRPr="008C1CCE">
              <w:rPr>
                <w:rFonts w:cs="Arial"/>
                <w:sz w:val="20"/>
              </w:rPr>
              <w:t>.15</w:t>
            </w:r>
          </w:p>
        </w:tc>
        <w:tc>
          <w:tcPr>
            <w:tcW w:w="540" w:type="pct"/>
          </w:tcPr>
          <w:p w14:paraId="3CFC8D22" w14:textId="77777777" w:rsidR="000D7D83" w:rsidRPr="008C1CCE" w:rsidRDefault="000D7D83" w:rsidP="00373E35">
            <w:pPr>
              <w:pStyle w:val="BodyText0"/>
              <w:cnfStyle w:val="000000100000" w:firstRow="0" w:lastRow="0" w:firstColumn="0" w:lastColumn="0" w:oddVBand="0" w:evenVBand="0" w:oddHBand="1" w:evenHBand="0" w:firstRowFirstColumn="0" w:firstRowLastColumn="0" w:lastRowFirstColumn="0" w:lastRowLastColumn="0"/>
              <w:rPr>
                <w:rFonts w:cs="Arial"/>
                <w:color w:val="333333"/>
              </w:rPr>
            </w:pPr>
            <w:r w:rsidRPr="008C1CCE">
              <w:rPr>
                <w:rFonts w:cs="Arial"/>
                <w:color w:val="333333"/>
              </w:rPr>
              <w:t>Servicing</w:t>
            </w:r>
          </w:p>
        </w:tc>
        <w:tc>
          <w:tcPr>
            <w:tcW w:w="996" w:type="pct"/>
          </w:tcPr>
          <w:p w14:paraId="3FBF2EA3" w14:textId="692679F2" w:rsidR="000D7D83" w:rsidRPr="000467F0" w:rsidRDefault="000D7D83" w:rsidP="00306BE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Quality System Requirements</w:t>
            </w:r>
            <w:r w:rsidR="00492FB6">
              <w:rPr>
                <w:rFonts w:cs="Arial"/>
                <w:sz w:val="20"/>
              </w:rPr>
              <w:t>:</w:t>
            </w:r>
            <w:r w:rsidRPr="000467F0">
              <w:rPr>
                <w:rFonts w:cs="Arial"/>
                <w:sz w:val="20"/>
              </w:rPr>
              <w:t xml:space="preserve"> </w:t>
            </w:r>
            <w:r>
              <w:rPr>
                <w:rFonts w:cs="Arial"/>
                <w:sz w:val="20"/>
              </w:rPr>
              <w:t>Purchasing</w:t>
            </w:r>
          </w:p>
        </w:tc>
        <w:tc>
          <w:tcPr>
            <w:tcW w:w="725" w:type="pct"/>
          </w:tcPr>
          <w:p w14:paraId="246D0287" w14:textId="77777777" w:rsidR="000D7D83" w:rsidRPr="000467F0" w:rsidRDefault="000D7D83" w:rsidP="00306BE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r w:rsidRPr="000467F0">
              <w:rPr>
                <w:rFonts w:cs="Arial"/>
                <w:sz w:val="20"/>
              </w:rPr>
              <w:t>ISO9001 8.5.5</w:t>
            </w:r>
          </w:p>
        </w:tc>
        <w:tc>
          <w:tcPr>
            <w:tcW w:w="2558" w:type="pct"/>
          </w:tcPr>
          <w:p w14:paraId="0506AA52" w14:textId="77777777" w:rsidR="000D7D83" w:rsidRPr="006E58EE" w:rsidRDefault="000D7D83" w:rsidP="00373E35">
            <w:pPr>
              <w:pStyle w:val="BodyText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Where Service and Warranty is a requirement of the contract the</w:t>
            </w:r>
            <w:r w:rsidRPr="000467F0">
              <w:rPr>
                <w:rFonts w:cs="Arial"/>
              </w:rPr>
              <w:t xml:space="preserve"> QMS </w:t>
            </w:r>
            <w:r>
              <w:rPr>
                <w:rFonts w:cs="Arial"/>
              </w:rPr>
              <w:t xml:space="preserve">it </w:t>
            </w:r>
            <w:r w:rsidRPr="000467F0">
              <w:rPr>
                <w:rFonts w:cs="Arial"/>
              </w:rPr>
              <w:t>must include</w:t>
            </w:r>
            <w:r>
              <w:rPr>
                <w:rFonts w:cs="Arial"/>
              </w:rPr>
              <w:t xml:space="preserve"> a Service and Warranty Procedure </w:t>
            </w:r>
            <w:r w:rsidRPr="000467F0">
              <w:rPr>
                <w:rFonts w:cs="Arial"/>
              </w:rPr>
              <w:t>describing how servicing is performed and recorded</w:t>
            </w:r>
            <w:r>
              <w:rPr>
                <w:rFonts w:cs="Arial"/>
              </w:rPr>
              <w:t xml:space="preserve"> and details of any warranty.</w:t>
            </w:r>
            <w:bookmarkStart w:id="5" w:name="_GoBack"/>
            <w:bookmarkEnd w:id="5"/>
          </w:p>
        </w:tc>
      </w:tr>
    </w:tbl>
    <w:p w14:paraId="5D4DFBAD" w14:textId="77777777" w:rsidR="00203F1C" w:rsidRDefault="00203F1C" w:rsidP="00306BE4">
      <w:pPr>
        <w:spacing w:before="60" w:after="60"/>
      </w:pPr>
    </w:p>
    <w:sectPr w:rsidR="00203F1C" w:rsidSect="0016152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ABC6" w14:textId="77777777" w:rsidR="001274EF" w:rsidRDefault="001274EF" w:rsidP="007332FF">
      <w:r>
        <w:separator/>
      </w:r>
    </w:p>
  </w:endnote>
  <w:endnote w:type="continuationSeparator" w:id="0">
    <w:p w14:paraId="5CA012AA" w14:textId="77777777" w:rsidR="001274EF" w:rsidRDefault="001274E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E2FB" w14:textId="77777777" w:rsidR="0055475A" w:rsidRDefault="0055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735"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608"/>
      <w:gridCol w:w="2127"/>
    </w:tblGrid>
    <w:tr w:rsidR="00983000" w:rsidRPr="00132658" w14:paraId="099C762D" w14:textId="77777777" w:rsidTr="0016152B">
      <w:trPr>
        <w:cantSplit/>
        <w:trHeight w:hRule="exact" w:val="1400"/>
        <w:tblHeader/>
      </w:trPr>
      <w:tc>
        <w:tcPr>
          <w:tcW w:w="13608" w:type="dxa"/>
          <w:vAlign w:val="center"/>
        </w:tcPr>
        <w:p w14:paraId="2FC14DD9" w14:textId="77777777" w:rsidR="000D7D83" w:rsidRPr="00705C9D" w:rsidRDefault="000D7D83" w:rsidP="000D7D83">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14:paraId="25D45DAB" w14:textId="08F3FB5D" w:rsidR="00983000" w:rsidRPr="007B5DA2" w:rsidRDefault="000D7D83" w:rsidP="00424DCD">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475A">
            <w:rPr>
              <w:noProof/>
            </w:rPr>
            <w:t>12</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55475A">
            <w:rPr>
              <w:noProof/>
            </w:rPr>
            <w:t>12</w:t>
          </w:r>
          <w:r>
            <w:rPr>
              <w:noProof/>
            </w:rPr>
            <w:fldChar w:fldCharType="end"/>
          </w:r>
          <w:r w:rsidRPr="007B5DA2">
            <w:tab/>
          </w:r>
          <w:r w:rsidR="00306BE4">
            <w:t>10</w:t>
          </w:r>
          <w:r w:rsidR="00424DCD">
            <w:t xml:space="preserve"> February 2022</w:t>
          </w:r>
        </w:p>
      </w:tc>
      <w:tc>
        <w:tcPr>
          <w:tcW w:w="2127" w:type="dxa"/>
          <w:vAlign w:val="center"/>
        </w:tcPr>
        <w:p w14:paraId="5F1A28CF" w14:textId="033E1DA1" w:rsidR="00983000" w:rsidRPr="00DC1F0F" w:rsidRDefault="00800F4E" w:rsidP="00800F4E">
          <w:pPr>
            <w:spacing w:after="0"/>
            <w:jc w:val="right"/>
            <w:rPr>
              <w:sz w:val="20"/>
            </w:rPr>
          </w:pPr>
          <w:r>
            <w:rPr>
              <w:noProof/>
              <w:sz w:val="20"/>
              <w:lang w:eastAsia="en-AU"/>
            </w:rPr>
            <w:drawing>
              <wp:anchor distT="0" distB="0" distL="114300" distR="114300" simplePos="0" relativeHeight="251658240" behindDoc="0" locked="0" layoutInCell="1" allowOverlap="1" wp14:anchorId="56B58432" wp14:editId="7FD01BCC">
                <wp:simplePos x="0" y="0"/>
                <wp:positionH relativeFrom="column">
                  <wp:posOffset>-99060</wp:posOffset>
                </wp:positionH>
                <wp:positionV relativeFrom="paragraph">
                  <wp:posOffset>-83185</wp:posOffset>
                </wp:positionV>
                <wp:extent cx="1347470" cy="48133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14:sizeRelH relativeFrom="page">
                  <wp14:pctWidth>0</wp14:pctWidth>
                </wp14:sizeRelH>
                <wp14:sizeRelV relativeFrom="page">
                  <wp14:pctHeight>0</wp14:pctHeight>
                </wp14:sizeRelV>
              </wp:anchor>
            </w:drawing>
          </w:r>
        </w:p>
      </w:tc>
    </w:tr>
  </w:tbl>
  <w:p w14:paraId="526E622E" w14:textId="77777777"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683"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550"/>
      <w:gridCol w:w="2133"/>
    </w:tblGrid>
    <w:tr w:rsidR="00983000" w:rsidRPr="00132658" w14:paraId="1BEDD766" w14:textId="77777777" w:rsidTr="0016152B">
      <w:trPr>
        <w:cantSplit/>
        <w:trHeight w:hRule="exact" w:val="1400"/>
        <w:tblHeader/>
        <w:jc w:val="center"/>
      </w:trPr>
      <w:tc>
        <w:tcPr>
          <w:tcW w:w="13550" w:type="dxa"/>
          <w:vAlign w:val="center"/>
        </w:tcPr>
        <w:p w14:paraId="52553C1B" w14:textId="77777777" w:rsidR="000D7D83" w:rsidRPr="00705C9D" w:rsidRDefault="000D7D83" w:rsidP="000D7D83">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14:paraId="2AEFAB5B" w14:textId="42C4D729" w:rsidR="00983000" w:rsidRPr="007B5DA2" w:rsidRDefault="000D7D83" w:rsidP="000D7D8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475A">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55475A">
            <w:rPr>
              <w:noProof/>
            </w:rPr>
            <w:t>12</w:t>
          </w:r>
          <w:r>
            <w:rPr>
              <w:noProof/>
            </w:rPr>
            <w:fldChar w:fldCharType="end"/>
          </w:r>
          <w:r w:rsidRPr="007B5DA2">
            <w:tab/>
          </w:r>
          <w:r w:rsidR="00306BE4">
            <w:t>10</w:t>
          </w:r>
          <w:r w:rsidR="00424DCD">
            <w:t xml:space="preserve"> February 2022</w:t>
          </w:r>
        </w:p>
      </w:tc>
      <w:tc>
        <w:tcPr>
          <w:tcW w:w="2133" w:type="dxa"/>
          <w:vAlign w:val="center"/>
        </w:tcPr>
        <w:p w14:paraId="478D89D7" w14:textId="77777777" w:rsidR="00983000" w:rsidRPr="001E14EB" w:rsidRDefault="00983000" w:rsidP="00B606A1">
          <w:pPr>
            <w:spacing w:after="0"/>
            <w:jc w:val="right"/>
          </w:pPr>
          <w:r>
            <w:rPr>
              <w:noProof/>
              <w:lang w:eastAsia="en-AU"/>
            </w:rPr>
            <w:drawing>
              <wp:inline distT="0" distB="0" distL="0" distR="0" wp14:anchorId="4E01347B" wp14:editId="1F473C7C">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0E6D12D0" w14:textId="77777777"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A6AE" w14:textId="77777777" w:rsidR="001274EF" w:rsidRDefault="001274EF" w:rsidP="007332FF">
      <w:r>
        <w:separator/>
      </w:r>
    </w:p>
  </w:footnote>
  <w:footnote w:type="continuationSeparator" w:id="0">
    <w:p w14:paraId="23DA470E" w14:textId="77777777" w:rsidR="001274EF" w:rsidRDefault="001274E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2B9F" w14:textId="77777777" w:rsidR="0055475A" w:rsidRDefault="0055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4E799D3A" w14:textId="65D4F700" w:rsidR="00983000" w:rsidRDefault="00CD1C9A" w:rsidP="00306BE4">
        <w:pPr>
          <w:pStyle w:val="Header"/>
          <w:tabs>
            <w:tab w:val="clear" w:pos="9026"/>
          </w:tabs>
          <w:ind w:right="-31"/>
        </w:pPr>
        <w:r>
          <w:t>Project quality plan (PQP)</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363057C1" w14:textId="71B6F360" w:rsidR="00983000" w:rsidRPr="00306BE4" w:rsidRDefault="006D78A8" w:rsidP="0050530C">
        <w:pPr>
          <w:pStyle w:val="Title"/>
          <w:rPr>
            <w:color w:val="002060"/>
          </w:rPr>
        </w:pPr>
        <w:r w:rsidRPr="00306BE4">
          <w:rPr>
            <w:color w:val="002060"/>
          </w:rPr>
          <w:t>Project quality plan (PQP)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1D2"/>
    <w:multiLevelType w:val="hybridMultilevel"/>
    <w:tmpl w:val="545CB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FB28C0"/>
    <w:multiLevelType w:val="hybridMultilevel"/>
    <w:tmpl w:val="2F0C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1D21"/>
    <w:multiLevelType w:val="hybridMultilevel"/>
    <w:tmpl w:val="666A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B6706F"/>
    <w:multiLevelType w:val="hybridMultilevel"/>
    <w:tmpl w:val="00D2B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BAC43B4"/>
    <w:multiLevelType w:val="hybridMultilevel"/>
    <w:tmpl w:val="10A27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485696"/>
    <w:multiLevelType w:val="hybridMultilevel"/>
    <w:tmpl w:val="DF3C9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941434"/>
    <w:multiLevelType w:val="hybridMultilevel"/>
    <w:tmpl w:val="84DA2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5078E6"/>
    <w:multiLevelType w:val="hybridMultilevel"/>
    <w:tmpl w:val="965C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1F705AD"/>
    <w:multiLevelType w:val="hybridMultilevel"/>
    <w:tmpl w:val="00D2B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BAC769D"/>
    <w:multiLevelType w:val="hybridMultilevel"/>
    <w:tmpl w:val="913A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BD6754"/>
    <w:multiLevelType w:val="hybridMultilevel"/>
    <w:tmpl w:val="13D2D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8180AB2"/>
    <w:multiLevelType w:val="hybridMultilevel"/>
    <w:tmpl w:val="EC342F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91F74B0"/>
    <w:multiLevelType w:val="hybridMultilevel"/>
    <w:tmpl w:val="AE9A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46"/>
  </w:num>
  <w:num w:numId="4">
    <w:abstractNumId w:val="31"/>
  </w:num>
  <w:num w:numId="5">
    <w:abstractNumId w:val="22"/>
  </w:num>
  <w:num w:numId="6">
    <w:abstractNumId w:val="11"/>
  </w:num>
  <w:num w:numId="7">
    <w:abstractNumId w:val="33"/>
  </w:num>
  <w:num w:numId="8">
    <w:abstractNumId w:val="20"/>
  </w:num>
  <w:num w:numId="9">
    <w:abstractNumId w:val="41"/>
  </w:num>
  <w:num w:numId="10">
    <w:abstractNumId w:val="45"/>
  </w:num>
  <w:num w:numId="11">
    <w:abstractNumId w:val="21"/>
  </w:num>
  <w:num w:numId="12">
    <w:abstractNumId w:val="26"/>
  </w:num>
  <w:num w:numId="13">
    <w:abstractNumId w:val="5"/>
  </w:num>
  <w:num w:numId="14">
    <w:abstractNumId w:val="8"/>
  </w:num>
  <w:num w:numId="15">
    <w:abstractNumId w:val="16"/>
  </w:num>
  <w:num w:numId="16">
    <w:abstractNumId w:val="14"/>
  </w:num>
  <w:num w:numId="17">
    <w:abstractNumId w:val="6"/>
  </w:num>
  <w:num w:numId="18">
    <w:abstractNumId w:val="0"/>
  </w:num>
  <w:num w:numId="19">
    <w:abstractNumId w:val="23"/>
  </w:num>
  <w:num w:numId="20">
    <w:abstractNumId w:val="40"/>
  </w:num>
  <w:num w:numId="21">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revisionView w:markup="0"/>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5A"/>
    <w:rsid w:val="00001DDF"/>
    <w:rsid w:val="0000322D"/>
    <w:rsid w:val="00007670"/>
    <w:rsid w:val="00010665"/>
    <w:rsid w:val="0002393A"/>
    <w:rsid w:val="00024535"/>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A5D8D"/>
    <w:rsid w:val="000B2CA1"/>
    <w:rsid w:val="000D1F29"/>
    <w:rsid w:val="000D633D"/>
    <w:rsid w:val="000D7D83"/>
    <w:rsid w:val="000E342B"/>
    <w:rsid w:val="000E5DD2"/>
    <w:rsid w:val="000E61EB"/>
    <w:rsid w:val="000F2958"/>
    <w:rsid w:val="00104E7F"/>
    <w:rsid w:val="0011022F"/>
    <w:rsid w:val="001107D0"/>
    <w:rsid w:val="001137EC"/>
    <w:rsid w:val="00113B18"/>
    <w:rsid w:val="001152F5"/>
    <w:rsid w:val="00117743"/>
    <w:rsid w:val="00117F5B"/>
    <w:rsid w:val="001274EF"/>
    <w:rsid w:val="00131FDB"/>
    <w:rsid w:val="00132658"/>
    <w:rsid w:val="00150DC0"/>
    <w:rsid w:val="00156CD4"/>
    <w:rsid w:val="0016152B"/>
    <w:rsid w:val="0016153B"/>
    <w:rsid w:val="00164A3E"/>
    <w:rsid w:val="00166FF6"/>
    <w:rsid w:val="00176123"/>
    <w:rsid w:val="00181620"/>
    <w:rsid w:val="001957AD"/>
    <w:rsid w:val="001A2B7F"/>
    <w:rsid w:val="001A3AFD"/>
    <w:rsid w:val="001A496C"/>
    <w:rsid w:val="001B2B6C"/>
    <w:rsid w:val="001C11AD"/>
    <w:rsid w:val="001D01C4"/>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A27"/>
    <w:rsid w:val="00265C56"/>
    <w:rsid w:val="002716CD"/>
    <w:rsid w:val="00274D4B"/>
    <w:rsid w:val="002806F5"/>
    <w:rsid w:val="00281577"/>
    <w:rsid w:val="002926BC"/>
    <w:rsid w:val="00293A72"/>
    <w:rsid w:val="002A0160"/>
    <w:rsid w:val="002A1E6A"/>
    <w:rsid w:val="002A30C3"/>
    <w:rsid w:val="002A6F6A"/>
    <w:rsid w:val="002A7712"/>
    <w:rsid w:val="002B38F7"/>
    <w:rsid w:val="002B5591"/>
    <w:rsid w:val="002B6AA4"/>
    <w:rsid w:val="002C1FE9"/>
    <w:rsid w:val="002D3A57"/>
    <w:rsid w:val="002D7D05"/>
    <w:rsid w:val="002E20C8"/>
    <w:rsid w:val="002E4290"/>
    <w:rsid w:val="002E66A6"/>
    <w:rsid w:val="002F0DB1"/>
    <w:rsid w:val="002F20A6"/>
    <w:rsid w:val="002F2885"/>
    <w:rsid w:val="002F45A1"/>
    <w:rsid w:val="003037F9"/>
    <w:rsid w:val="0030583E"/>
    <w:rsid w:val="00306BE4"/>
    <w:rsid w:val="00307FE1"/>
    <w:rsid w:val="003134B3"/>
    <w:rsid w:val="003164BA"/>
    <w:rsid w:val="00316D4A"/>
    <w:rsid w:val="00317137"/>
    <w:rsid w:val="003258E6"/>
    <w:rsid w:val="003264EB"/>
    <w:rsid w:val="00342283"/>
    <w:rsid w:val="00343A87"/>
    <w:rsid w:val="00344A36"/>
    <w:rsid w:val="003456F4"/>
    <w:rsid w:val="00347FB6"/>
    <w:rsid w:val="003504FD"/>
    <w:rsid w:val="00350881"/>
    <w:rsid w:val="00357D55"/>
    <w:rsid w:val="00363513"/>
    <w:rsid w:val="003657E5"/>
    <w:rsid w:val="0036589C"/>
    <w:rsid w:val="00371312"/>
    <w:rsid w:val="00371DC7"/>
    <w:rsid w:val="00373E35"/>
    <w:rsid w:val="00377B21"/>
    <w:rsid w:val="00390CE3"/>
    <w:rsid w:val="00394876"/>
    <w:rsid w:val="00394AAF"/>
    <w:rsid w:val="00394CE5"/>
    <w:rsid w:val="003A6341"/>
    <w:rsid w:val="003B664A"/>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4DCD"/>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2796"/>
    <w:rsid w:val="00492FB6"/>
    <w:rsid w:val="00494BE5"/>
    <w:rsid w:val="004A0EBA"/>
    <w:rsid w:val="004A2538"/>
    <w:rsid w:val="004A5FD1"/>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475A"/>
    <w:rsid w:val="00556113"/>
    <w:rsid w:val="00564C12"/>
    <w:rsid w:val="005654B8"/>
    <w:rsid w:val="005762CC"/>
    <w:rsid w:val="00582D3D"/>
    <w:rsid w:val="00595386"/>
    <w:rsid w:val="005A4AC0"/>
    <w:rsid w:val="005A5FDF"/>
    <w:rsid w:val="005B0FB7"/>
    <w:rsid w:val="005B122A"/>
    <w:rsid w:val="005B5AC2"/>
    <w:rsid w:val="005C2833"/>
    <w:rsid w:val="005E144D"/>
    <w:rsid w:val="005E1500"/>
    <w:rsid w:val="005E3A43"/>
    <w:rsid w:val="005F0B17"/>
    <w:rsid w:val="005F77C7"/>
    <w:rsid w:val="00620675"/>
    <w:rsid w:val="00622910"/>
    <w:rsid w:val="006433C3"/>
    <w:rsid w:val="00650F5B"/>
    <w:rsid w:val="00653D86"/>
    <w:rsid w:val="006670D7"/>
    <w:rsid w:val="006719EA"/>
    <w:rsid w:val="00671F13"/>
    <w:rsid w:val="0067400A"/>
    <w:rsid w:val="006847AD"/>
    <w:rsid w:val="0069114B"/>
    <w:rsid w:val="006A756A"/>
    <w:rsid w:val="006D66F7"/>
    <w:rsid w:val="006D78A8"/>
    <w:rsid w:val="006F0798"/>
    <w:rsid w:val="00705C9D"/>
    <w:rsid w:val="00705F13"/>
    <w:rsid w:val="00714F1D"/>
    <w:rsid w:val="00715225"/>
    <w:rsid w:val="00720CC6"/>
    <w:rsid w:val="00722DDB"/>
    <w:rsid w:val="00724728"/>
    <w:rsid w:val="00724F98"/>
    <w:rsid w:val="00730B9B"/>
    <w:rsid w:val="0073182E"/>
    <w:rsid w:val="007332FF"/>
    <w:rsid w:val="007408F5"/>
    <w:rsid w:val="00741EAE"/>
    <w:rsid w:val="00747521"/>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0F4E"/>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57CF1"/>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C1CCE"/>
    <w:rsid w:val="008D1B00"/>
    <w:rsid w:val="008D57B8"/>
    <w:rsid w:val="008E03FC"/>
    <w:rsid w:val="008E510B"/>
    <w:rsid w:val="00902B13"/>
    <w:rsid w:val="00911941"/>
    <w:rsid w:val="00925F0F"/>
    <w:rsid w:val="00932F6B"/>
    <w:rsid w:val="009468BC"/>
    <w:rsid w:val="00953EE1"/>
    <w:rsid w:val="009616DF"/>
    <w:rsid w:val="00963977"/>
    <w:rsid w:val="009651BE"/>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9F7172"/>
    <w:rsid w:val="00A00828"/>
    <w:rsid w:val="00A03290"/>
    <w:rsid w:val="00A07490"/>
    <w:rsid w:val="00A10655"/>
    <w:rsid w:val="00A12B64"/>
    <w:rsid w:val="00A131E4"/>
    <w:rsid w:val="00A22C38"/>
    <w:rsid w:val="00A25193"/>
    <w:rsid w:val="00A26E80"/>
    <w:rsid w:val="00A31AE8"/>
    <w:rsid w:val="00A3739D"/>
    <w:rsid w:val="00A37DDA"/>
    <w:rsid w:val="00A66F3A"/>
    <w:rsid w:val="00A76790"/>
    <w:rsid w:val="00A925EC"/>
    <w:rsid w:val="00A929AA"/>
    <w:rsid w:val="00A92B6B"/>
    <w:rsid w:val="00AA541E"/>
    <w:rsid w:val="00AD0DA4"/>
    <w:rsid w:val="00AD184C"/>
    <w:rsid w:val="00AD4169"/>
    <w:rsid w:val="00AE25C6"/>
    <w:rsid w:val="00AE306C"/>
    <w:rsid w:val="00AF28C1"/>
    <w:rsid w:val="00B02EF1"/>
    <w:rsid w:val="00B07C97"/>
    <w:rsid w:val="00B114E8"/>
    <w:rsid w:val="00B11C67"/>
    <w:rsid w:val="00B15754"/>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32D4"/>
    <w:rsid w:val="00B83C5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94D"/>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1C9A"/>
    <w:rsid w:val="00CD5011"/>
    <w:rsid w:val="00CE640F"/>
    <w:rsid w:val="00CE76BC"/>
    <w:rsid w:val="00CF540E"/>
    <w:rsid w:val="00D02F07"/>
    <w:rsid w:val="00D04A5A"/>
    <w:rsid w:val="00D27EBE"/>
    <w:rsid w:val="00D36A49"/>
    <w:rsid w:val="00D517C6"/>
    <w:rsid w:val="00D71D84"/>
    <w:rsid w:val="00D72464"/>
    <w:rsid w:val="00D768EB"/>
    <w:rsid w:val="00D82D1E"/>
    <w:rsid w:val="00D832D9"/>
    <w:rsid w:val="00D90F00"/>
    <w:rsid w:val="00D975C0"/>
    <w:rsid w:val="00DA5285"/>
    <w:rsid w:val="00DB191D"/>
    <w:rsid w:val="00DB4F91"/>
    <w:rsid w:val="00DC06BE"/>
    <w:rsid w:val="00DC1F0F"/>
    <w:rsid w:val="00DC3117"/>
    <w:rsid w:val="00DC5DD9"/>
    <w:rsid w:val="00DC6D2D"/>
    <w:rsid w:val="00DC7DD6"/>
    <w:rsid w:val="00DE33B5"/>
    <w:rsid w:val="00DE4B9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583F"/>
    <w:rsid w:val="00E3723D"/>
    <w:rsid w:val="00E44C89"/>
    <w:rsid w:val="00E53839"/>
    <w:rsid w:val="00E61BA2"/>
    <w:rsid w:val="00E63864"/>
    <w:rsid w:val="00E6403F"/>
    <w:rsid w:val="00E770C4"/>
    <w:rsid w:val="00E84C5A"/>
    <w:rsid w:val="00E84E20"/>
    <w:rsid w:val="00E861DB"/>
    <w:rsid w:val="00E93406"/>
    <w:rsid w:val="00E956C5"/>
    <w:rsid w:val="00E95C39"/>
    <w:rsid w:val="00EA2C39"/>
    <w:rsid w:val="00EA3A95"/>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1E0C"/>
    <w:rsid w:val="00F67D2D"/>
    <w:rsid w:val="00F860CC"/>
    <w:rsid w:val="00F94398"/>
    <w:rsid w:val="00FB2B56"/>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CC3B2"/>
  <w15:docId w15:val="{B4C787EC-0EAA-44BA-BD23-ABEB1091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1"/>
  </w:style>
  <w:style w:type="paragraph" w:styleId="Heading1">
    <w:name w:val="heading 1"/>
    <w:basedOn w:val="Normal"/>
    <w:next w:val="Normal"/>
    <w:link w:val="Heading1Char"/>
    <w:uiPriority w:val="1"/>
    <w:qFormat/>
    <w:rsid w:val="00963977"/>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63977"/>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BF294D"/>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BF294D"/>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74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21"/>
    <w:rPr>
      <w:rFonts w:ascii="Segoe UI" w:hAnsi="Segoe UI" w:cs="Segoe UI"/>
      <w:sz w:val="18"/>
      <w:szCs w:val="18"/>
    </w:rPr>
  </w:style>
  <w:style w:type="paragraph" w:styleId="Caption">
    <w:name w:val="caption"/>
    <w:basedOn w:val="Normal"/>
    <w:next w:val="Normal"/>
    <w:uiPriority w:val="35"/>
    <w:unhideWhenUsed/>
    <w:rsid w:val="009651BE"/>
    <w:rPr>
      <w:iCs/>
      <w:sz w:val="20"/>
      <w:szCs w:val="18"/>
    </w:rPr>
  </w:style>
  <w:style w:type="paragraph" w:customStyle="1" w:styleId="BodyText0">
    <w:name w:val="BodyText"/>
    <w:basedOn w:val="Normal"/>
    <w:link w:val="BodyTextChar0"/>
    <w:rsid w:val="000D7D83"/>
    <w:pPr>
      <w:spacing w:before="60" w:after="60"/>
      <w:jc w:val="both"/>
    </w:pPr>
    <w:rPr>
      <w:rFonts w:eastAsia="Times New Roman"/>
      <w:sz w:val="20"/>
      <w:szCs w:val="20"/>
    </w:rPr>
  </w:style>
  <w:style w:type="character" w:customStyle="1" w:styleId="DotpointsDCI">
    <w:name w:val="Dot points DCI"/>
    <w:basedOn w:val="DefaultParagraphFont"/>
    <w:rsid w:val="000D7D83"/>
    <w:rPr>
      <w:rFonts w:ascii="Calibri" w:hAnsi="Calibri"/>
    </w:rPr>
  </w:style>
  <w:style w:type="character" w:customStyle="1" w:styleId="BodyTextChar0">
    <w:name w:val="BodyText Char"/>
    <w:basedOn w:val="DefaultParagraphFont"/>
    <w:link w:val="BodyText0"/>
    <w:rsid w:val="000D7D83"/>
    <w:rPr>
      <w:rFonts w:eastAsia="Times New Roman"/>
      <w:sz w:val="20"/>
      <w:szCs w:val="20"/>
    </w:rPr>
  </w:style>
  <w:style w:type="character" w:styleId="CommentReference">
    <w:name w:val="annotation reference"/>
    <w:basedOn w:val="DefaultParagraphFont"/>
    <w:uiPriority w:val="99"/>
    <w:semiHidden/>
    <w:unhideWhenUsed/>
    <w:rsid w:val="001C11AD"/>
    <w:rPr>
      <w:sz w:val="16"/>
      <w:szCs w:val="16"/>
    </w:rPr>
  </w:style>
  <w:style w:type="paragraph" w:styleId="CommentText">
    <w:name w:val="annotation text"/>
    <w:basedOn w:val="Normal"/>
    <w:link w:val="CommentTextChar"/>
    <w:uiPriority w:val="99"/>
    <w:semiHidden/>
    <w:unhideWhenUsed/>
    <w:rsid w:val="001C11AD"/>
    <w:rPr>
      <w:sz w:val="20"/>
      <w:szCs w:val="20"/>
    </w:rPr>
  </w:style>
  <w:style w:type="character" w:customStyle="1" w:styleId="CommentTextChar">
    <w:name w:val="Comment Text Char"/>
    <w:basedOn w:val="DefaultParagraphFont"/>
    <w:link w:val="CommentText"/>
    <w:uiPriority w:val="99"/>
    <w:semiHidden/>
    <w:rsid w:val="001C11AD"/>
    <w:rPr>
      <w:sz w:val="20"/>
      <w:szCs w:val="20"/>
    </w:rPr>
  </w:style>
  <w:style w:type="paragraph" w:styleId="CommentSubject">
    <w:name w:val="annotation subject"/>
    <w:basedOn w:val="CommentText"/>
    <w:next w:val="CommentText"/>
    <w:link w:val="CommentSubjectChar"/>
    <w:uiPriority w:val="99"/>
    <w:semiHidden/>
    <w:unhideWhenUsed/>
    <w:rsid w:val="001C11AD"/>
    <w:rPr>
      <w:b/>
      <w:bCs/>
    </w:rPr>
  </w:style>
  <w:style w:type="character" w:customStyle="1" w:styleId="CommentSubjectChar">
    <w:name w:val="Comment Subject Char"/>
    <w:basedOn w:val="CommentTextChar"/>
    <w:link w:val="CommentSubject"/>
    <w:uiPriority w:val="99"/>
    <w:semiHidden/>
    <w:rsid w:val="001C11AD"/>
    <w:rPr>
      <w:b/>
      <w:bCs/>
      <w:sz w:val="20"/>
      <w:szCs w:val="20"/>
    </w:rPr>
  </w:style>
  <w:style w:type="character" w:styleId="FollowedHyperlink">
    <w:name w:val="FollowedHyperlink"/>
    <w:basedOn w:val="DefaultParagraphFont"/>
    <w:uiPriority w:val="99"/>
    <w:semiHidden/>
    <w:unhideWhenUsed/>
    <w:rsid w:val="00424DCD"/>
    <w:rPr>
      <w:color w:val="8C4799" w:themeColor="followedHyperlink"/>
      <w:u w:val="single"/>
    </w:rPr>
  </w:style>
  <w:style w:type="paragraph" w:styleId="Revision">
    <w:name w:val="Revision"/>
    <w:hidden/>
    <w:uiPriority w:val="99"/>
    <w:semiHidden/>
    <w:rsid w:val="00373E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pl.nt.gov.au/industry/technical-standards-guidelines-and-specifications/technical-specific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liance.dipl@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procurement/understanding-the-rules/conditions-contra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mm\AppData\Local\Packages\Microsoft.MicrosoftEdge_8wekyb3d8bbwe\TempState\Downloads\ntg-general-landscape-word-template%20(2).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FDD2-C63C-494E-8772-99260F9979B3}">
  <ds:schemaRefs>
    <ds:schemaRef ds:uri="http://www.w3.org/2001/XMLSchema"/>
  </ds:schemaRefs>
</ds:datastoreItem>
</file>

<file path=customXml/itemProps2.xml><?xml version="1.0" encoding="utf-8"?>
<ds:datastoreItem xmlns:ds="http://schemas.openxmlformats.org/officeDocument/2006/customXml" ds:itemID="{48DF07F1-C665-44A3-97C8-0C48E39E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ntg-general-landscape-word-template (2).dotx</Template>
  <TotalTime>124</TotalTime>
  <Pages>12</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Project quality plan (PQP)</vt:lpstr>
    </vt:vector>
  </TitlesOfParts>
  <Company>Northern Territory Government</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quality plan (PQP)</dc:title>
  <dc:creator>Northern Territory Government</dc:creator>
  <cp:lastModifiedBy>Leigh Jurkijevic</cp:lastModifiedBy>
  <cp:revision>7</cp:revision>
  <cp:lastPrinted>2018-06-27T05:28:00Z</cp:lastPrinted>
  <dcterms:created xsi:type="dcterms:W3CDTF">2022-02-07T00:02:00Z</dcterms:created>
  <dcterms:modified xsi:type="dcterms:W3CDTF">2022-02-10T02:24:00Z</dcterms:modified>
</cp:coreProperties>
</file>