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8FC8" w14:textId="77777777" w:rsidR="006E72BA" w:rsidRDefault="006E72BA" w:rsidP="003C4941">
      <w:pPr>
        <w:pStyle w:val="Heading1"/>
        <w:rPr>
          <w:lang w:eastAsia="en-AU"/>
        </w:rPr>
      </w:pPr>
      <w:r>
        <w:rPr>
          <w:lang w:eastAsia="en-AU"/>
        </w:rPr>
        <w:t>Project information</w:t>
      </w:r>
    </w:p>
    <w:tbl>
      <w:tblPr>
        <w:tblStyle w:val="TableGrid3"/>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8C2010" w:rsidRPr="00971E1B" w14:paraId="3020CF74" w14:textId="77777777" w:rsidTr="00787119">
        <w:trPr>
          <w:trHeight w:val="567"/>
        </w:trPr>
        <w:tc>
          <w:tcPr>
            <w:tcW w:w="2552" w:type="dxa"/>
            <w:tcBorders>
              <w:bottom w:val="nil"/>
            </w:tcBorders>
            <w:vAlign w:val="center"/>
          </w:tcPr>
          <w:p w14:paraId="26491682" w14:textId="77777777" w:rsidR="008C2010" w:rsidRPr="00971E1B" w:rsidRDefault="008C2010" w:rsidP="00787119">
            <w:pPr>
              <w:rPr>
                <w:sz w:val="24"/>
              </w:rPr>
            </w:pPr>
            <w:r w:rsidRPr="00971E1B">
              <w:rPr>
                <w:sz w:val="24"/>
              </w:rPr>
              <w:t>Project Number:</w:t>
            </w:r>
          </w:p>
        </w:tc>
        <w:tc>
          <w:tcPr>
            <w:tcW w:w="7756" w:type="dxa"/>
            <w:tcBorders>
              <w:bottom w:val="single" w:sz="4" w:space="0" w:color="auto"/>
            </w:tcBorders>
            <w:vAlign w:val="center"/>
          </w:tcPr>
          <w:p w14:paraId="5CF14CEC" w14:textId="77777777" w:rsidR="008C2010" w:rsidRPr="00971E1B" w:rsidRDefault="008C2010" w:rsidP="00787119">
            <w:pPr>
              <w:rPr>
                <w:sz w:val="24"/>
              </w:rPr>
            </w:pPr>
          </w:p>
        </w:tc>
      </w:tr>
      <w:tr w:rsidR="008C2010" w:rsidRPr="00971E1B" w14:paraId="7CDFFA77" w14:textId="77777777" w:rsidTr="00787119">
        <w:trPr>
          <w:trHeight w:val="567"/>
        </w:trPr>
        <w:tc>
          <w:tcPr>
            <w:tcW w:w="2552" w:type="dxa"/>
            <w:tcBorders>
              <w:top w:val="nil"/>
              <w:bottom w:val="nil"/>
            </w:tcBorders>
            <w:vAlign w:val="center"/>
          </w:tcPr>
          <w:p w14:paraId="75C3672F" w14:textId="77777777" w:rsidR="008C2010" w:rsidRPr="00971E1B" w:rsidRDefault="008C2010" w:rsidP="00787119">
            <w:pPr>
              <w:rPr>
                <w:sz w:val="24"/>
              </w:rPr>
            </w:pPr>
            <w:r>
              <w:rPr>
                <w:sz w:val="24"/>
              </w:rPr>
              <w:t>RTF Number:</w:t>
            </w:r>
          </w:p>
        </w:tc>
        <w:tc>
          <w:tcPr>
            <w:tcW w:w="7756" w:type="dxa"/>
            <w:tcBorders>
              <w:top w:val="single" w:sz="4" w:space="0" w:color="auto"/>
              <w:bottom w:val="single" w:sz="4" w:space="0" w:color="auto"/>
            </w:tcBorders>
            <w:vAlign w:val="center"/>
          </w:tcPr>
          <w:p w14:paraId="645A724E" w14:textId="77777777" w:rsidR="008C2010" w:rsidRPr="00971E1B" w:rsidRDefault="008C2010" w:rsidP="00787119">
            <w:pPr>
              <w:rPr>
                <w:sz w:val="24"/>
              </w:rPr>
            </w:pPr>
          </w:p>
        </w:tc>
      </w:tr>
      <w:tr w:rsidR="008C2010" w:rsidRPr="00971E1B" w14:paraId="769E3C2B" w14:textId="77777777" w:rsidTr="00787119">
        <w:trPr>
          <w:trHeight w:val="919"/>
        </w:trPr>
        <w:tc>
          <w:tcPr>
            <w:tcW w:w="10308" w:type="dxa"/>
            <w:gridSpan w:val="2"/>
            <w:tcBorders>
              <w:bottom w:val="nil"/>
            </w:tcBorders>
            <w:vAlign w:val="bottom"/>
          </w:tcPr>
          <w:p w14:paraId="3798A928" w14:textId="77777777" w:rsidR="008C2010" w:rsidRPr="00F104D3" w:rsidRDefault="008C2010" w:rsidP="00787119">
            <w:pPr>
              <w:pStyle w:val="Heading1"/>
              <w:outlineLvl w:val="0"/>
              <w:rPr>
                <w:b/>
                <w:sz w:val="32"/>
              </w:rPr>
            </w:pPr>
            <w:r w:rsidRPr="00F104D3">
              <w:rPr>
                <w:noProof/>
                <w:sz w:val="32"/>
              </w:rPr>
              <w:t>Project title:</w:t>
            </w:r>
          </w:p>
        </w:tc>
      </w:tr>
      <w:tr w:rsidR="008C2010" w:rsidRPr="00971E1B" w14:paraId="0BDC415E" w14:textId="77777777" w:rsidTr="00787119">
        <w:trPr>
          <w:trHeight w:val="567"/>
        </w:trPr>
        <w:tc>
          <w:tcPr>
            <w:tcW w:w="10308" w:type="dxa"/>
            <w:gridSpan w:val="2"/>
            <w:tcBorders>
              <w:bottom w:val="single" w:sz="4" w:space="0" w:color="auto"/>
            </w:tcBorders>
            <w:vAlign w:val="center"/>
          </w:tcPr>
          <w:p w14:paraId="2F773941" w14:textId="77777777" w:rsidR="008C2010" w:rsidRPr="00971E1B" w:rsidRDefault="008C2010" w:rsidP="00787119">
            <w:pPr>
              <w:rPr>
                <w:sz w:val="24"/>
              </w:rPr>
            </w:pPr>
          </w:p>
        </w:tc>
      </w:tr>
      <w:tr w:rsidR="008C2010" w:rsidRPr="00971E1B" w14:paraId="58150022" w14:textId="77777777" w:rsidTr="00787119">
        <w:trPr>
          <w:trHeight w:val="567"/>
        </w:trPr>
        <w:tc>
          <w:tcPr>
            <w:tcW w:w="10308" w:type="dxa"/>
            <w:gridSpan w:val="2"/>
            <w:tcBorders>
              <w:top w:val="single" w:sz="4" w:space="0" w:color="auto"/>
              <w:bottom w:val="single" w:sz="4" w:space="0" w:color="auto"/>
            </w:tcBorders>
            <w:vAlign w:val="center"/>
          </w:tcPr>
          <w:p w14:paraId="1BC462F5" w14:textId="77777777" w:rsidR="008C2010" w:rsidRPr="00971E1B" w:rsidRDefault="008C2010" w:rsidP="00787119">
            <w:pPr>
              <w:rPr>
                <w:sz w:val="24"/>
              </w:rPr>
            </w:pPr>
          </w:p>
        </w:tc>
      </w:tr>
      <w:tr w:rsidR="008C2010" w:rsidRPr="00971E1B" w14:paraId="4574E2CA" w14:textId="77777777" w:rsidTr="00787119">
        <w:trPr>
          <w:trHeight w:val="567"/>
        </w:trPr>
        <w:tc>
          <w:tcPr>
            <w:tcW w:w="10308" w:type="dxa"/>
            <w:gridSpan w:val="2"/>
            <w:tcBorders>
              <w:top w:val="single" w:sz="4" w:space="0" w:color="auto"/>
              <w:bottom w:val="single" w:sz="4" w:space="0" w:color="auto"/>
            </w:tcBorders>
            <w:vAlign w:val="center"/>
          </w:tcPr>
          <w:p w14:paraId="38B2FBDB" w14:textId="77777777" w:rsidR="008C2010" w:rsidRPr="00971E1B" w:rsidRDefault="008C2010" w:rsidP="00787119">
            <w:pPr>
              <w:rPr>
                <w:sz w:val="24"/>
              </w:rPr>
            </w:pPr>
          </w:p>
        </w:tc>
      </w:tr>
      <w:tr w:rsidR="008C2010" w:rsidRPr="00971E1B" w14:paraId="52B9A8B7" w14:textId="77777777" w:rsidTr="00787119">
        <w:trPr>
          <w:trHeight w:val="794"/>
        </w:trPr>
        <w:tc>
          <w:tcPr>
            <w:tcW w:w="10308" w:type="dxa"/>
            <w:gridSpan w:val="2"/>
            <w:tcBorders>
              <w:top w:val="single" w:sz="4" w:space="0" w:color="auto"/>
            </w:tcBorders>
            <w:vAlign w:val="center"/>
          </w:tcPr>
          <w:p w14:paraId="302D3E3E" w14:textId="77777777" w:rsidR="008C2010" w:rsidRPr="00F104D3" w:rsidRDefault="008C2010" w:rsidP="00787119">
            <w:pPr>
              <w:pStyle w:val="Heading1"/>
              <w:outlineLvl w:val="0"/>
              <w:rPr>
                <w:b/>
                <w:sz w:val="32"/>
              </w:rPr>
            </w:pPr>
            <w:r w:rsidRPr="00F104D3">
              <w:rPr>
                <w:noProof/>
                <w:sz w:val="32"/>
              </w:rPr>
              <w:t>Superintendent:</w:t>
            </w:r>
          </w:p>
        </w:tc>
      </w:tr>
      <w:tr w:rsidR="008C2010" w:rsidRPr="00971E1B" w14:paraId="7EFE52F4" w14:textId="77777777" w:rsidTr="00787119">
        <w:trPr>
          <w:trHeight w:val="567"/>
        </w:trPr>
        <w:tc>
          <w:tcPr>
            <w:tcW w:w="2552" w:type="dxa"/>
            <w:tcBorders>
              <w:bottom w:val="nil"/>
            </w:tcBorders>
            <w:vAlign w:val="center"/>
          </w:tcPr>
          <w:p w14:paraId="378A464E" w14:textId="77777777" w:rsidR="008C2010" w:rsidRPr="00971E1B" w:rsidRDefault="008C2010" w:rsidP="00787119">
            <w:pPr>
              <w:rPr>
                <w:sz w:val="24"/>
              </w:rPr>
            </w:pPr>
            <w:r>
              <w:rPr>
                <w:sz w:val="24"/>
              </w:rPr>
              <w:t>Name:</w:t>
            </w:r>
          </w:p>
        </w:tc>
        <w:tc>
          <w:tcPr>
            <w:tcW w:w="7756" w:type="dxa"/>
            <w:tcBorders>
              <w:bottom w:val="single" w:sz="4" w:space="0" w:color="auto"/>
            </w:tcBorders>
            <w:vAlign w:val="center"/>
          </w:tcPr>
          <w:p w14:paraId="4EB7DF4C" w14:textId="77777777" w:rsidR="008C2010" w:rsidRPr="00971E1B" w:rsidRDefault="008C2010" w:rsidP="00787119">
            <w:pPr>
              <w:rPr>
                <w:sz w:val="24"/>
              </w:rPr>
            </w:pPr>
          </w:p>
        </w:tc>
      </w:tr>
      <w:tr w:rsidR="008C2010" w:rsidRPr="00971E1B" w14:paraId="24EB97E1" w14:textId="77777777" w:rsidTr="00787119">
        <w:trPr>
          <w:trHeight w:val="567"/>
        </w:trPr>
        <w:tc>
          <w:tcPr>
            <w:tcW w:w="2552" w:type="dxa"/>
            <w:tcBorders>
              <w:top w:val="nil"/>
              <w:bottom w:val="nil"/>
            </w:tcBorders>
            <w:vAlign w:val="center"/>
          </w:tcPr>
          <w:p w14:paraId="7DC14D81" w14:textId="77777777" w:rsidR="008C2010" w:rsidRDefault="008C2010" w:rsidP="00787119">
            <w:pPr>
              <w:rPr>
                <w:sz w:val="24"/>
              </w:rPr>
            </w:pPr>
            <w:r>
              <w:rPr>
                <w:sz w:val="24"/>
              </w:rPr>
              <w:t>Phone number:</w:t>
            </w:r>
          </w:p>
        </w:tc>
        <w:tc>
          <w:tcPr>
            <w:tcW w:w="7756" w:type="dxa"/>
            <w:tcBorders>
              <w:top w:val="single" w:sz="4" w:space="0" w:color="auto"/>
              <w:bottom w:val="single" w:sz="4" w:space="0" w:color="auto"/>
            </w:tcBorders>
            <w:vAlign w:val="center"/>
          </w:tcPr>
          <w:p w14:paraId="7BC7393B" w14:textId="77777777" w:rsidR="008C2010" w:rsidRPr="00971E1B" w:rsidRDefault="008C2010" w:rsidP="00787119">
            <w:pPr>
              <w:rPr>
                <w:sz w:val="24"/>
              </w:rPr>
            </w:pPr>
          </w:p>
        </w:tc>
      </w:tr>
      <w:tr w:rsidR="008C2010" w:rsidRPr="00971E1B" w14:paraId="737C3B52" w14:textId="77777777" w:rsidTr="00787119">
        <w:trPr>
          <w:trHeight w:val="794"/>
        </w:trPr>
        <w:tc>
          <w:tcPr>
            <w:tcW w:w="10308" w:type="dxa"/>
            <w:gridSpan w:val="2"/>
            <w:vAlign w:val="bottom"/>
          </w:tcPr>
          <w:p w14:paraId="7D2E478F" w14:textId="77777777" w:rsidR="008C2010" w:rsidRPr="00971E1B" w:rsidRDefault="008C2010" w:rsidP="00787119">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8C2010" w:rsidRPr="00971E1B" w14:paraId="730DC72F" w14:textId="77777777" w:rsidTr="00787119">
        <w:trPr>
          <w:trHeight w:val="567"/>
        </w:trPr>
        <w:tc>
          <w:tcPr>
            <w:tcW w:w="2552" w:type="dxa"/>
            <w:tcBorders>
              <w:bottom w:val="nil"/>
            </w:tcBorders>
            <w:vAlign w:val="center"/>
          </w:tcPr>
          <w:p w14:paraId="7FFCBB16" w14:textId="77777777" w:rsidR="008C2010" w:rsidRPr="00971E1B" w:rsidRDefault="008C2010" w:rsidP="00787119">
            <w:pPr>
              <w:rPr>
                <w:sz w:val="24"/>
              </w:rPr>
            </w:pPr>
            <w:r>
              <w:rPr>
                <w:sz w:val="24"/>
              </w:rPr>
              <w:t>Name:</w:t>
            </w:r>
          </w:p>
        </w:tc>
        <w:tc>
          <w:tcPr>
            <w:tcW w:w="7756" w:type="dxa"/>
            <w:tcBorders>
              <w:bottom w:val="single" w:sz="4" w:space="0" w:color="auto"/>
            </w:tcBorders>
            <w:vAlign w:val="center"/>
          </w:tcPr>
          <w:p w14:paraId="1DA23667" w14:textId="77777777" w:rsidR="008C2010" w:rsidRPr="00971E1B" w:rsidRDefault="008C2010" w:rsidP="00787119">
            <w:pPr>
              <w:rPr>
                <w:sz w:val="24"/>
              </w:rPr>
            </w:pPr>
          </w:p>
        </w:tc>
      </w:tr>
      <w:tr w:rsidR="008C2010" w:rsidRPr="00971E1B" w14:paraId="21F3F8EC" w14:textId="77777777" w:rsidTr="00787119">
        <w:trPr>
          <w:trHeight w:val="465"/>
        </w:trPr>
        <w:tc>
          <w:tcPr>
            <w:tcW w:w="2552" w:type="dxa"/>
            <w:tcBorders>
              <w:top w:val="nil"/>
              <w:bottom w:val="nil"/>
            </w:tcBorders>
            <w:vAlign w:val="center"/>
          </w:tcPr>
          <w:p w14:paraId="729F57FF" w14:textId="77777777" w:rsidR="008C2010" w:rsidRDefault="008C2010" w:rsidP="00787119">
            <w:pPr>
              <w:rPr>
                <w:sz w:val="24"/>
              </w:rPr>
            </w:pPr>
            <w:r>
              <w:rPr>
                <w:sz w:val="24"/>
              </w:rPr>
              <w:t>Phone number:</w:t>
            </w:r>
          </w:p>
        </w:tc>
        <w:tc>
          <w:tcPr>
            <w:tcW w:w="7756" w:type="dxa"/>
            <w:tcBorders>
              <w:top w:val="single" w:sz="4" w:space="0" w:color="auto"/>
            </w:tcBorders>
            <w:vAlign w:val="center"/>
          </w:tcPr>
          <w:p w14:paraId="65FFD0A3" w14:textId="77777777" w:rsidR="008C2010" w:rsidRPr="00971E1B" w:rsidRDefault="008C2010" w:rsidP="00787119">
            <w:pPr>
              <w:rPr>
                <w:sz w:val="24"/>
              </w:rPr>
            </w:pPr>
          </w:p>
        </w:tc>
      </w:tr>
    </w:tbl>
    <w:p w14:paraId="27A14B4E" w14:textId="77777777" w:rsidR="008C2010" w:rsidRPr="00971E1B" w:rsidRDefault="008C2010" w:rsidP="008C2010">
      <w:pPr>
        <w:rPr>
          <w:lang w:eastAsia="en-AU"/>
        </w:rPr>
      </w:pPr>
    </w:p>
    <w:p w14:paraId="20C825FB" w14:textId="77777777" w:rsidR="006E72BA" w:rsidRPr="003C5FBC" w:rsidRDefault="006E72BA" w:rsidP="006E72BA">
      <w:pPr>
        <w:spacing w:after="0"/>
        <w:rPr>
          <w:sz w:val="24"/>
          <w:szCs w:val="24"/>
        </w:rPr>
      </w:pPr>
    </w:p>
    <w:p w14:paraId="3965CABA" w14:textId="77777777" w:rsidR="006E72BA" w:rsidRDefault="006E72BA" w:rsidP="003C4941">
      <w:pPr>
        <w:pStyle w:val="Heading1"/>
        <w:rPr>
          <w:lang w:eastAsia="en-AU"/>
        </w:rPr>
      </w:pPr>
      <w:r>
        <w:rPr>
          <w:lang w:eastAsia="en-AU"/>
        </w:rPr>
        <w:lastRenderedPageBreak/>
        <w:t>Schedule 1 – Hold Points</w:t>
      </w:r>
    </w:p>
    <w:tbl>
      <w:tblPr>
        <w:tblW w:w="50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91"/>
        <w:gridCol w:w="1465"/>
        <w:gridCol w:w="916"/>
        <w:gridCol w:w="914"/>
        <w:gridCol w:w="914"/>
      </w:tblGrid>
      <w:tr w:rsidR="0060552E" w14:paraId="410CD614" w14:textId="77777777" w:rsidTr="00787119">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359C1CE2" w14:textId="77777777" w:rsidR="0060552E" w:rsidRDefault="0060552E" w:rsidP="00787119">
            <w:pPr>
              <w:rPr>
                <w:b/>
              </w:rPr>
            </w:pPr>
            <w:r>
              <w:rPr>
                <w:b/>
              </w:rPr>
              <w:t>SCHEDULE 1 – HOLD POINTS</w:t>
            </w:r>
          </w:p>
        </w:tc>
      </w:tr>
      <w:tr w:rsidR="0060552E" w14:paraId="08F49661" w14:textId="77777777" w:rsidTr="00787119">
        <w:trPr>
          <w:cantSplit/>
          <w:trHeight w:val="1271"/>
          <w:tblHeader/>
        </w:trPr>
        <w:tc>
          <w:tcPr>
            <w:tcW w:w="2996"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47D9E26" w14:textId="77777777" w:rsidR="0060552E" w:rsidRDefault="0060552E" w:rsidP="00787119">
            <w:pPr>
              <w:pStyle w:val="BodyText0"/>
              <w:spacing w:before="60" w:after="60" w:line="256" w:lineRule="auto"/>
              <w:jc w:val="left"/>
              <w:rPr>
                <w:b/>
                <w:lang w:eastAsia="en-US"/>
              </w:rPr>
            </w:pPr>
            <w:r>
              <w:rPr>
                <w:b/>
                <w:lang w:eastAsia="en-US"/>
              </w:rPr>
              <w:t>CLAUSE TITLE</w:t>
            </w:r>
          </w:p>
        </w:tc>
        <w:tc>
          <w:tcPr>
            <w:tcW w:w="69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0228EC54" w14:textId="77777777" w:rsidR="0060552E" w:rsidRDefault="0060552E" w:rsidP="00787119">
            <w:pPr>
              <w:pStyle w:val="BodyText0"/>
              <w:spacing w:before="60" w:after="60" w:line="256" w:lineRule="auto"/>
              <w:ind w:left="113" w:right="113"/>
              <w:jc w:val="left"/>
              <w:rPr>
                <w:b/>
                <w:lang w:eastAsia="en-US"/>
              </w:rPr>
            </w:pPr>
            <w:r>
              <w:rPr>
                <w:b/>
                <w:lang w:eastAsia="en-US"/>
              </w:rPr>
              <w:t>CLAUSE</w:t>
            </w:r>
          </w:p>
        </w:tc>
        <w:tc>
          <w:tcPr>
            <w:tcW w:w="43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76FF01CB" w14:textId="77777777" w:rsidR="0060552E" w:rsidRDefault="0060552E" w:rsidP="00787119">
            <w:pPr>
              <w:pStyle w:val="BodyText0"/>
              <w:spacing w:before="60" w:after="60" w:line="256" w:lineRule="auto"/>
              <w:ind w:left="113" w:right="113"/>
              <w:jc w:val="left"/>
              <w:rPr>
                <w:b/>
                <w:lang w:eastAsia="en-US"/>
              </w:rPr>
            </w:pPr>
            <w:r>
              <w:rPr>
                <w:b/>
                <w:lang w:eastAsia="en-US"/>
              </w:rPr>
              <w:t>PAGE No</w:t>
            </w:r>
          </w:p>
        </w:tc>
        <w:tc>
          <w:tcPr>
            <w:tcW w:w="435" w:type="pct"/>
            <w:tcBorders>
              <w:top w:val="single" w:sz="6" w:space="0" w:color="auto"/>
              <w:left w:val="single" w:sz="6" w:space="0" w:color="auto"/>
              <w:bottom w:val="single" w:sz="6" w:space="0" w:color="auto"/>
              <w:right w:val="single" w:sz="6" w:space="0" w:color="auto"/>
            </w:tcBorders>
            <w:shd w:val="clear" w:color="auto" w:fill="F2F2F2"/>
            <w:textDirection w:val="btLr"/>
          </w:tcPr>
          <w:p w14:paraId="2FF4BA31" w14:textId="77777777" w:rsidR="0060552E" w:rsidRDefault="0060552E" w:rsidP="00787119">
            <w:pPr>
              <w:pStyle w:val="BodyText0"/>
              <w:spacing w:before="60" w:after="60" w:line="256" w:lineRule="auto"/>
              <w:ind w:left="113" w:right="113"/>
              <w:jc w:val="left"/>
              <w:rPr>
                <w:b/>
                <w:lang w:eastAsia="en-US"/>
              </w:rPr>
            </w:pPr>
            <w:r>
              <w:rPr>
                <w:b/>
                <w:lang w:eastAsia="en-US"/>
              </w:rPr>
              <w:t>INITIALS</w:t>
            </w:r>
          </w:p>
        </w:tc>
        <w:tc>
          <w:tcPr>
            <w:tcW w:w="435" w:type="pct"/>
            <w:tcBorders>
              <w:top w:val="single" w:sz="6" w:space="0" w:color="auto"/>
              <w:left w:val="single" w:sz="6" w:space="0" w:color="auto"/>
              <w:bottom w:val="single" w:sz="6" w:space="0" w:color="auto"/>
              <w:right w:val="single" w:sz="6" w:space="0" w:color="auto"/>
            </w:tcBorders>
            <w:shd w:val="clear" w:color="auto" w:fill="F2F2F2"/>
            <w:textDirection w:val="btLr"/>
          </w:tcPr>
          <w:p w14:paraId="5A97B481" w14:textId="77777777" w:rsidR="0060552E" w:rsidRDefault="0060552E" w:rsidP="00787119">
            <w:pPr>
              <w:pStyle w:val="BodyText0"/>
              <w:spacing w:before="60" w:after="60" w:line="256" w:lineRule="auto"/>
              <w:ind w:left="113" w:right="113"/>
              <w:jc w:val="left"/>
              <w:rPr>
                <w:b/>
                <w:lang w:eastAsia="en-US"/>
              </w:rPr>
            </w:pPr>
            <w:r>
              <w:rPr>
                <w:b/>
                <w:lang w:eastAsia="en-US"/>
              </w:rPr>
              <w:t>DATE</w:t>
            </w:r>
          </w:p>
        </w:tc>
      </w:tr>
      <w:tr w:rsidR="0060552E" w14:paraId="01F0E4D9"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A39AEBA" w14:textId="77777777" w:rsidR="0060552E" w:rsidRDefault="0060552E" w:rsidP="00787119">
            <w:pPr>
              <w:pStyle w:val="BodyText0"/>
              <w:spacing w:before="60" w:after="60" w:line="256" w:lineRule="auto"/>
              <w:jc w:val="left"/>
              <w:rPr>
                <w:b/>
                <w:lang w:eastAsia="en-US"/>
              </w:rPr>
            </w:pPr>
            <w:r>
              <w:rPr>
                <w:b/>
                <w:lang w:eastAsia="en-US"/>
              </w:rPr>
              <w:t>1 MISCELLANEOUS PROVISIONS</w:t>
            </w:r>
          </w:p>
        </w:tc>
      </w:tr>
      <w:tr w:rsidR="0060552E" w14:paraId="7D55402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88130E" w14:textId="77777777" w:rsidR="0060552E" w:rsidRDefault="0060552E" w:rsidP="00787119">
            <w:pPr>
              <w:pStyle w:val="BodyText0"/>
              <w:spacing w:before="60" w:after="60" w:line="256" w:lineRule="auto"/>
              <w:jc w:val="left"/>
              <w:rPr>
                <w:lang w:eastAsia="en-US"/>
              </w:rPr>
            </w:pPr>
            <w:r>
              <w:rPr>
                <w:lang w:eastAsia="en-US"/>
              </w:rPr>
              <w:t>ENVIRONMENTAL MANAGEMENT - CONTRACTOR’S ENVIRONMENTAL MANAGEMENT PLAN</w:t>
            </w:r>
          </w:p>
          <w:p w14:paraId="2C4FB8BC" w14:textId="77777777" w:rsidR="0060552E" w:rsidRDefault="0060552E" w:rsidP="00787119">
            <w:pPr>
              <w:pStyle w:val="BodyText0"/>
              <w:spacing w:before="60" w:after="60" w:line="256" w:lineRule="auto"/>
              <w:jc w:val="left"/>
              <w:rPr>
                <w:lang w:eastAsia="en-US"/>
              </w:rPr>
            </w:pPr>
            <w:r>
              <w:t xml:space="preserve">Submission of the Contractor’s Environmental Management Plan is a </w:t>
            </w:r>
            <w:r w:rsidRPr="007932EE">
              <w:t>Hold Point.</w:t>
            </w:r>
            <w:r>
              <w:t xml:space="preserve"> Refer to the Standard Specification for Environmental Management.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096EDB11" w14:textId="77777777" w:rsidR="0060552E" w:rsidRDefault="0060552E" w:rsidP="00787119">
            <w:pPr>
              <w:pStyle w:val="BodyText0"/>
              <w:spacing w:before="60" w:after="60" w:line="256" w:lineRule="auto"/>
              <w:jc w:val="center"/>
              <w:rPr>
                <w:lang w:eastAsia="en-US"/>
              </w:rPr>
            </w:pPr>
            <w:r>
              <w:rPr>
                <w:lang w:eastAsia="en-US"/>
              </w:rPr>
              <w:t>1.6.2</w:t>
            </w:r>
          </w:p>
        </w:tc>
        <w:tc>
          <w:tcPr>
            <w:tcW w:w="436" w:type="pct"/>
            <w:tcBorders>
              <w:top w:val="single" w:sz="6" w:space="0" w:color="auto"/>
              <w:left w:val="single" w:sz="6" w:space="0" w:color="auto"/>
              <w:bottom w:val="single" w:sz="6" w:space="0" w:color="auto"/>
              <w:right w:val="single" w:sz="6" w:space="0" w:color="auto"/>
            </w:tcBorders>
            <w:vAlign w:val="center"/>
            <w:hideMark/>
          </w:tcPr>
          <w:p w14:paraId="7CD6DBB0" w14:textId="77777777" w:rsidR="0060552E" w:rsidRDefault="0060552E" w:rsidP="00787119">
            <w:pPr>
              <w:pStyle w:val="BodyText0"/>
              <w:spacing w:before="60" w:after="60" w:line="256" w:lineRule="auto"/>
              <w:jc w:val="center"/>
              <w:rPr>
                <w:lang w:eastAsia="en-US"/>
              </w:rPr>
            </w:pPr>
            <w:r>
              <w:rPr>
                <w:lang w:eastAsia="en-US"/>
              </w:rPr>
              <w:t>13</w:t>
            </w:r>
          </w:p>
        </w:tc>
        <w:tc>
          <w:tcPr>
            <w:tcW w:w="435" w:type="pct"/>
            <w:tcBorders>
              <w:top w:val="single" w:sz="6" w:space="0" w:color="auto"/>
              <w:left w:val="single" w:sz="6" w:space="0" w:color="auto"/>
              <w:bottom w:val="single" w:sz="6" w:space="0" w:color="auto"/>
              <w:right w:val="single" w:sz="6" w:space="0" w:color="auto"/>
            </w:tcBorders>
          </w:tcPr>
          <w:p w14:paraId="59B6D7D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68311F8" w14:textId="77777777" w:rsidR="0060552E" w:rsidRDefault="0060552E" w:rsidP="00787119">
            <w:pPr>
              <w:pStyle w:val="BodyText0"/>
              <w:spacing w:before="60" w:after="60" w:line="256" w:lineRule="auto"/>
              <w:jc w:val="center"/>
              <w:rPr>
                <w:lang w:eastAsia="en-US"/>
              </w:rPr>
            </w:pPr>
          </w:p>
        </w:tc>
      </w:tr>
      <w:tr w:rsidR="0060552E" w14:paraId="66A1BE3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A8A983E" w14:textId="77777777" w:rsidR="0060552E" w:rsidRDefault="0060552E" w:rsidP="00787119">
            <w:pPr>
              <w:pStyle w:val="BodyText0"/>
              <w:spacing w:before="60" w:after="60" w:line="256" w:lineRule="auto"/>
              <w:jc w:val="left"/>
              <w:rPr>
                <w:lang w:eastAsia="en-US"/>
              </w:rPr>
            </w:pPr>
            <w:r>
              <w:rPr>
                <w:lang w:eastAsia="en-US"/>
              </w:rPr>
              <w:t>VOLATILE SUBSTANCES MANAGEMENT</w:t>
            </w:r>
          </w:p>
          <w:p w14:paraId="41FF6368" w14:textId="77777777" w:rsidR="0060552E" w:rsidRDefault="0060552E" w:rsidP="00787119">
            <w:pPr>
              <w:pStyle w:val="BodyText0"/>
              <w:spacing w:before="60" w:after="60" w:line="256" w:lineRule="auto"/>
              <w:jc w:val="left"/>
              <w:rPr>
                <w:lang w:eastAsia="en-US"/>
              </w:rPr>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D95614C" w14:textId="77777777" w:rsidR="0060552E" w:rsidRDefault="0060552E" w:rsidP="00787119">
            <w:pPr>
              <w:pStyle w:val="BodyText0"/>
              <w:spacing w:before="60" w:after="60" w:line="256" w:lineRule="auto"/>
              <w:jc w:val="center"/>
              <w:rPr>
                <w:lang w:eastAsia="en-US"/>
              </w:rPr>
            </w:pPr>
            <w:r>
              <w:rPr>
                <w:lang w:eastAsia="en-US"/>
              </w:rPr>
              <w:t>1.10</w:t>
            </w:r>
          </w:p>
        </w:tc>
        <w:tc>
          <w:tcPr>
            <w:tcW w:w="436" w:type="pct"/>
            <w:tcBorders>
              <w:top w:val="single" w:sz="6" w:space="0" w:color="auto"/>
              <w:left w:val="single" w:sz="6" w:space="0" w:color="auto"/>
              <w:bottom w:val="single" w:sz="6" w:space="0" w:color="auto"/>
              <w:right w:val="single" w:sz="6" w:space="0" w:color="auto"/>
            </w:tcBorders>
            <w:vAlign w:val="center"/>
            <w:hideMark/>
          </w:tcPr>
          <w:p w14:paraId="66C29C9D" w14:textId="77777777" w:rsidR="0060552E" w:rsidRDefault="0060552E" w:rsidP="00787119">
            <w:pPr>
              <w:pStyle w:val="BodyText0"/>
              <w:spacing w:before="60" w:after="60" w:line="256" w:lineRule="auto"/>
              <w:jc w:val="center"/>
              <w:rPr>
                <w:lang w:eastAsia="en-US"/>
              </w:rPr>
            </w:pPr>
            <w:r>
              <w:rPr>
                <w:lang w:eastAsia="en-US"/>
              </w:rPr>
              <w:t>14</w:t>
            </w:r>
          </w:p>
        </w:tc>
        <w:tc>
          <w:tcPr>
            <w:tcW w:w="435" w:type="pct"/>
            <w:tcBorders>
              <w:top w:val="single" w:sz="6" w:space="0" w:color="auto"/>
              <w:left w:val="single" w:sz="6" w:space="0" w:color="auto"/>
              <w:bottom w:val="single" w:sz="6" w:space="0" w:color="auto"/>
              <w:right w:val="single" w:sz="6" w:space="0" w:color="auto"/>
            </w:tcBorders>
          </w:tcPr>
          <w:p w14:paraId="52FF248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2A162F" w14:textId="77777777" w:rsidR="0060552E" w:rsidRDefault="0060552E" w:rsidP="00787119">
            <w:pPr>
              <w:pStyle w:val="BodyText0"/>
              <w:spacing w:before="60" w:after="60" w:line="256" w:lineRule="auto"/>
              <w:jc w:val="center"/>
              <w:rPr>
                <w:lang w:eastAsia="en-US"/>
              </w:rPr>
            </w:pPr>
          </w:p>
        </w:tc>
      </w:tr>
      <w:tr w:rsidR="0060552E" w14:paraId="69CCB1F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60A7C0C" w14:textId="77777777" w:rsidR="0060552E" w:rsidRDefault="0060552E" w:rsidP="00787119">
            <w:pPr>
              <w:pStyle w:val="BodyText0"/>
              <w:spacing w:before="60" w:after="60" w:line="256" w:lineRule="auto"/>
              <w:jc w:val="left"/>
              <w:rPr>
                <w:lang w:eastAsia="en-US"/>
              </w:rPr>
            </w:pPr>
            <w:r>
              <w:rPr>
                <w:lang w:eastAsia="en-US"/>
              </w:rPr>
              <w:t>PERMITS TO ACCESS LAND FOR WORKS ON ROADS</w:t>
            </w:r>
          </w:p>
          <w:p w14:paraId="3B45CA2D" w14:textId="77777777" w:rsidR="0060552E" w:rsidRDefault="0060552E" w:rsidP="00787119">
            <w:pPr>
              <w:rPr>
                <w:rFonts w:cs="Arial"/>
              </w:rPr>
            </w:pPr>
            <w:r>
              <w:rPr>
                <w:rFonts w:cs="Arial"/>
              </w:rPr>
              <w:t>The Contractor must provide documentary evidence of having been granted the required permission(s) to;</w:t>
            </w:r>
          </w:p>
          <w:p w14:paraId="7F69F6D0"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r w:rsidRPr="006E40ED">
              <w:rPr>
                <w:rFonts w:cs="Arial"/>
              </w:rPr>
              <w:t xml:space="preserve">enter the land which is the site(s) of the works, and </w:t>
            </w:r>
          </w:p>
          <w:p w14:paraId="1F2E7AEE"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r w:rsidRPr="006E40ED">
              <w:rPr>
                <w:rFonts w:cs="Arial"/>
              </w:rPr>
              <w:t>enter any other lands for ancillary activities related to the works, and</w:t>
            </w:r>
          </w:p>
          <w:p w14:paraId="552ECF8E"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proofErr w:type="gramStart"/>
            <w:r w:rsidRPr="006E40ED">
              <w:rPr>
                <w:rFonts w:cs="Arial"/>
              </w:rPr>
              <w:t>carry</w:t>
            </w:r>
            <w:proofErr w:type="gramEnd"/>
            <w:r w:rsidRPr="006E40ED">
              <w:rPr>
                <w:rFonts w:cs="Arial"/>
              </w:rPr>
              <w:t xml:space="preserve"> out the works and works related ancillary activities.</w:t>
            </w:r>
          </w:p>
          <w:p w14:paraId="7FDD6548" w14:textId="77777777" w:rsidR="0060552E" w:rsidRDefault="0060552E" w:rsidP="00787119">
            <w:pPr>
              <w:pStyle w:val="BodyText0"/>
              <w:spacing w:before="60" w:after="60" w:line="256" w:lineRule="auto"/>
              <w:jc w:val="left"/>
              <w:rPr>
                <w:lang w:eastAsia="en-US"/>
              </w:rPr>
            </w:pPr>
            <w:r>
              <w:rPr>
                <w:lang w:eastAsia="en-US"/>
              </w:rPr>
              <w:t>Do not enter the land until this evidence has been received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B836E2B" w14:textId="77777777" w:rsidR="0060552E" w:rsidRDefault="0060552E" w:rsidP="00787119">
            <w:pPr>
              <w:pStyle w:val="BodyText0"/>
              <w:spacing w:before="60" w:after="60" w:line="256" w:lineRule="auto"/>
              <w:jc w:val="center"/>
              <w:rPr>
                <w:lang w:eastAsia="en-US"/>
              </w:rPr>
            </w:pPr>
            <w:r>
              <w:rPr>
                <w:lang w:eastAsia="en-US"/>
              </w:rPr>
              <w:t>1.11</w:t>
            </w:r>
          </w:p>
        </w:tc>
        <w:tc>
          <w:tcPr>
            <w:tcW w:w="436" w:type="pct"/>
            <w:tcBorders>
              <w:top w:val="single" w:sz="6" w:space="0" w:color="auto"/>
              <w:left w:val="single" w:sz="6" w:space="0" w:color="auto"/>
              <w:bottom w:val="single" w:sz="6" w:space="0" w:color="auto"/>
              <w:right w:val="single" w:sz="6" w:space="0" w:color="auto"/>
            </w:tcBorders>
            <w:vAlign w:val="center"/>
            <w:hideMark/>
          </w:tcPr>
          <w:p w14:paraId="2C2660EE" w14:textId="77777777" w:rsidR="0060552E" w:rsidRDefault="0060552E" w:rsidP="00787119">
            <w:pPr>
              <w:pStyle w:val="BodyText0"/>
              <w:spacing w:before="60" w:after="60" w:line="256" w:lineRule="auto"/>
              <w:jc w:val="center"/>
              <w:rPr>
                <w:lang w:eastAsia="en-US"/>
              </w:rPr>
            </w:pPr>
            <w:r>
              <w:rPr>
                <w:lang w:eastAsia="en-US"/>
              </w:rPr>
              <w:t>14</w:t>
            </w:r>
          </w:p>
        </w:tc>
        <w:tc>
          <w:tcPr>
            <w:tcW w:w="435" w:type="pct"/>
            <w:tcBorders>
              <w:top w:val="single" w:sz="6" w:space="0" w:color="auto"/>
              <w:left w:val="single" w:sz="6" w:space="0" w:color="auto"/>
              <w:bottom w:val="single" w:sz="6" w:space="0" w:color="auto"/>
              <w:right w:val="single" w:sz="6" w:space="0" w:color="auto"/>
            </w:tcBorders>
          </w:tcPr>
          <w:p w14:paraId="5761674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C4AA79" w14:textId="77777777" w:rsidR="0060552E" w:rsidRDefault="0060552E" w:rsidP="00787119">
            <w:pPr>
              <w:pStyle w:val="BodyText0"/>
              <w:spacing w:before="60" w:after="60" w:line="256" w:lineRule="auto"/>
              <w:jc w:val="center"/>
              <w:rPr>
                <w:lang w:eastAsia="en-US"/>
              </w:rPr>
            </w:pPr>
          </w:p>
        </w:tc>
      </w:tr>
      <w:tr w:rsidR="0060552E" w14:paraId="7B41D0A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CD3E136" w14:textId="77777777" w:rsidR="0060552E" w:rsidRDefault="0060552E" w:rsidP="00787119">
            <w:pPr>
              <w:pStyle w:val="BodyText0"/>
              <w:spacing w:before="60" w:after="60" w:line="256" w:lineRule="auto"/>
              <w:jc w:val="left"/>
              <w:rPr>
                <w:lang w:eastAsia="en-US"/>
              </w:rPr>
            </w:pPr>
            <w:r w:rsidRPr="006E40ED">
              <w:rPr>
                <w:lang w:eastAsia="en-US"/>
              </w:rPr>
              <w:t>PERMITS TO ACCESS LAND FOR WORKS ON ROADS</w:t>
            </w:r>
          </w:p>
          <w:p w14:paraId="1773D353" w14:textId="77777777" w:rsidR="0060552E" w:rsidRDefault="0060552E" w:rsidP="00787119">
            <w:pPr>
              <w:pStyle w:val="BodyText0"/>
              <w:spacing w:before="60" w:after="60" w:line="256" w:lineRule="auto"/>
              <w:jc w:val="left"/>
              <w:rPr>
                <w:lang w:eastAsia="en-US"/>
              </w:rPr>
            </w:pPr>
            <w:r>
              <w:t>Provide documented advice on sites to which surplus materials will be taken. Provide documentary evidence of permits, from the entities and/or organisations with jurisdiction over those sites, for the dumping of surplus materials at those sites.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17ED09F" w14:textId="77777777" w:rsidR="0060552E" w:rsidRDefault="0060552E" w:rsidP="00787119">
            <w:pPr>
              <w:pStyle w:val="BodyText0"/>
              <w:spacing w:before="60" w:after="60" w:line="256" w:lineRule="auto"/>
              <w:jc w:val="center"/>
              <w:rPr>
                <w:lang w:eastAsia="en-US"/>
              </w:rPr>
            </w:pPr>
            <w:r>
              <w:rPr>
                <w:lang w:eastAsia="en-US"/>
              </w:rPr>
              <w:t>1.11</w:t>
            </w:r>
          </w:p>
        </w:tc>
        <w:tc>
          <w:tcPr>
            <w:tcW w:w="436" w:type="pct"/>
            <w:tcBorders>
              <w:top w:val="single" w:sz="6" w:space="0" w:color="auto"/>
              <w:left w:val="single" w:sz="6" w:space="0" w:color="auto"/>
              <w:bottom w:val="single" w:sz="6" w:space="0" w:color="auto"/>
              <w:right w:val="single" w:sz="6" w:space="0" w:color="auto"/>
            </w:tcBorders>
            <w:vAlign w:val="center"/>
            <w:hideMark/>
          </w:tcPr>
          <w:p w14:paraId="091649D1" w14:textId="77777777" w:rsidR="0060552E" w:rsidRDefault="0060552E" w:rsidP="00787119">
            <w:pPr>
              <w:pStyle w:val="BodyText0"/>
              <w:spacing w:before="60" w:after="60" w:line="256" w:lineRule="auto"/>
              <w:jc w:val="center"/>
              <w:rPr>
                <w:lang w:eastAsia="en-US"/>
              </w:rPr>
            </w:pPr>
            <w:r>
              <w:rPr>
                <w:lang w:eastAsia="en-US"/>
              </w:rPr>
              <w:t>14 &amp; 15</w:t>
            </w:r>
          </w:p>
        </w:tc>
        <w:tc>
          <w:tcPr>
            <w:tcW w:w="435" w:type="pct"/>
            <w:tcBorders>
              <w:top w:val="single" w:sz="6" w:space="0" w:color="auto"/>
              <w:left w:val="single" w:sz="6" w:space="0" w:color="auto"/>
              <w:bottom w:val="single" w:sz="6" w:space="0" w:color="auto"/>
              <w:right w:val="single" w:sz="6" w:space="0" w:color="auto"/>
            </w:tcBorders>
          </w:tcPr>
          <w:p w14:paraId="371A998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8108F8" w14:textId="77777777" w:rsidR="0060552E" w:rsidRDefault="0060552E" w:rsidP="00787119">
            <w:pPr>
              <w:pStyle w:val="BodyText0"/>
              <w:spacing w:before="60" w:after="60" w:line="256" w:lineRule="auto"/>
              <w:jc w:val="center"/>
              <w:rPr>
                <w:lang w:eastAsia="en-US"/>
              </w:rPr>
            </w:pPr>
          </w:p>
        </w:tc>
      </w:tr>
      <w:tr w:rsidR="0060552E" w14:paraId="6329EED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EEB093" w14:textId="77777777" w:rsidR="0060552E" w:rsidRDefault="0060552E" w:rsidP="00787119">
            <w:pPr>
              <w:pStyle w:val="BodyText0"/>
              <w:spacing w:before="60" w:after="60" w:line="256" w:lineRule="auto"/>
              <w:jc w:val="left"/>
              <w:rPr>
                <w:lang w:eastAsia="en-US"/>
              </w:rPr>
            </w:pPr>
            <w:r>
              <w:rPr>
                <w:lang w:eastAsia="en-US"/>
              </w:rPr>
              <w:t>CAMP SITE/COMPOUND/WORKSHOP</w:t>
            </w:r>
          </w:p>
          <w:p w14:paraId="2DF8AE7A" w14:textId="77777777" w:rsidR="0060552E" w:rsidRDefault="0060552E" w:rsidP="00787119">
            <w:pPr>
              <w:pStyle w:val="BodyText0"/>
              <w:spacing w:before="60" w:after="60" w:line="256" w:lineRule="auto"/>
              <w:jc w:val="left"/>
              <w:rPr>
                <w:lang w:eastAsia="en-US"/>
              </w:rPr>
            </w:pPr>
            <w:r>
              <w:t>Provide a copy of written permission from the owner or lessee of the land permitting establishment and operation of a camp site, compound and/or workshop, before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384A4534" w14:textId="77777777" w:rsidR="0060552E" w:rsidRDefault="0060552E" w:rsidP="00787119">
            <w:pPr>
              <w:pStyle w:val="BodyText0"/>
              <w:spacing w:before="60" w:after="60" w:line="256" w:lineRule="auto"/>
              <w:jc w:val="center"/>
              <w:rPr>
                <w:lang w:eastAsia="en-US"/>
              </w:rPr>
            </w:pPr>
            <w:r>
              <w:rPr>
                <w:lang w:eastAsia="en-US"/>
              </w:rPr>
              <w:t>1.12</w:t>
            </w:r>
          </w:p>
        </w:tc>
        <w:tc>
          <w:tcPr>
            <w:tcW w:w="436" w:type="pct"/>
            <w:tcBorders>
              <w:top w:val="single" w:sz="6" w:space="0" w:color="auto"/>
              <w:left w:val="single" w:sz="6" w:space="0" w:color="auto"/>
              <w:bottom w:val="single" w:sz="6" w:space="0" w:color="auto"/>
              <w:right w:val="single" w:sz="6" w:space="0" w:color="auto"/>
            </w:tcBorders>
            <w:vAlign w:val="center"/>
            <w:hideMark/>
          </w:tcPr>
          <w:p w14:paraId="144DAF4A"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034A63B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7E0B91A" w14:textId="77777777" w:rsidR="0060552E" w:rsidRDefault="0060552E" w:rsidP="00787119">
            <w:pPr>
              <w:pStyle w:val="BodyText0"/>
              <w:spacing w:before="60" w:after="60" w:line="256" w:lineRule="auto"/>
              <w:jc w:val="center"/>
              <w:rPr>
                <w:lang w:eastAsia="en-US"/>
              </w:rPr>
            </w:pPr>
          </w:p>
        </w:tc>
      </w:tr>
      <w:tr w:rsidR="0060552E" w14:paraId="7D467ED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ABBA6A2" w14:textId="77777777" w:rsidR="0060552E" w:rsidRDefault="0060552E" w:rsidP="00787119">
            <w:pPr>
              <w:pStyle w:val="BodyText0"/>
              <w:spacing w:before="60" w:after="60" w:line="256" w:lineRule="auto"/>
              <w:jc w:val="left"/>
              <w:rPr>
                <w:lang w:eastAsia="en-US"/>
              </w:rPr>
            </w:pPr>
            <w:r>
              <w:rPr>
                <w:lang w:eastAsia="en-US"/>
              </w:rPr>
              <w:lastRenderedPageBreak/>
              <w:t>CAMP SITE/COMPOUND/WORKSHOP - FOOD PREPARATION FACILITIES</w:t>
            </w:r>
          </w:p>
          <w:p w14:paraId="6BF48577" w14:textId="77777777" w:rsidR="0060552E" w:rsidRDefault="0060552E" w:rsidP="00787119">
            <w:pPr>
              <w:pStyle w:val="BodyText0"/>
              <w:spacing w:before="60" w:after="60" w:line="256" w:lineRule="auto"/>
              <w:jc w:val="left"/>
              <w:rPr>
                <w:lang w:eastAsia="en-US"/>
              </w:rPr>
            </w:pPr>
            <w:r>
              <w:t>Provide a copy of proof of registration with DoH of any camp</w:t>
            </w:r>
            <w:r w:rsidRPr="00F83530">
              <w:t xml:space="preserve"> food preparation area in accord</w:t>
            </w:r>
            <w:r>
              <w:t xml:space="preserve">ance with the </w:t>
            </w:r>
            <w:r w:rsidRPr="00522280">
              <w:rPr>
                <w:i/>
              </w:rPr>
              <w:t>Food Act 2004</w:t>
            </w:r>
            <w:r>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B126A9" w14:textId="77777777" w:rsidR="0060552E" w:rsidRDefault="0060552E" w:rsidP="00787119">
            <w:pPr>
              <w:pStyle w:val="BodyText0"/>
              <w:spacing w:before="60" w:after="60" w:line="256" w:lineRule="auto"/>
              <w:jc w:val="center"/>
              <w:rPr>
                <w:lang w:eastAsia="en-US"/>
              </w:rPr>
            </w:pPr>
            <w:r>
              <w:rPr>
                <w:lang w:eastAsia="en-US"/>
              </w:rPr>
              <w:t>1.12.1</w:t>
            </w:r>
          </w:p>
        </w:tc>
        <w:tc>
          <w:tcPr>
            <w:tcW w:w="436" w:type="pct"/>
            <w:tcBorders>
              <w:top w:val="single" w:sz="6" w:space="0" w:color="auto"/>
              <w:left w:val="single" w:sz="6" w:space="0" w:color="auto"/>
              <w:bottom w:val="single" w:sz="6" w:space="0" w:color="auto"/>
              <w:right w:val="single" w:sz="6" w:space="0" w:color="auto"/>
            </w:tcBorders>
            <w:vAlign w:val="center"/>
          </w:tcPr>
          <w:p w14:paraId="0D24E1C3"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5AF5AA7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D987829" w14:textId="77777777" w:rsidR="0060552E" w:rsidRDefault="0060552E" w:rsidP="00787119">
            <w:pPr>
              <w:pStyle w:val="BodyText0"/>
              <w:spacing w:before="60" w:after="60" w:line="256" w:lineRule="auto"/>
              <w:jc w:val="center"/>
              <w:rPr>
                <w:lang w:eastAsia="en-US"/>
              </w:rPr>
            </w:pPr>
          </w:p>
        </w:tc>
      </w:tr>
      <w:tr w:rsidR="0060552E" w14:paraId="231C574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47C853A" w14:textId="77777777" w:rsidR="0060552E" w:rsidRDefault="0060552E" w:rsidP="00787119">
            <w:pPr>
              <w:pStyle w:val="BodyText0"/>
              <w:spacing w:before="60" w:after="60" w:line="256" w:lineRule="auto"/>
              <w:jc w:val="left"/>
              <w:rPr>
                <w:lang w:eastAsia="en-US"/>
              </w:rPr>
            </w:pPr>
            <w:r>
              <w:rPr>
                <w:lang w:eastAsia="en-US"/>
              </w:rPr>
              <w:t>CAMP SITE/COMPOUND/WORKSHOP - EFFLUENT</w:t>
            </w:r>
          </w:p>
          <w:p w14:paraId="080FBF71" w14:textId="77777777" w:rsidR="0060552E" w:rsidRDefault="0060552E" w:rsidP="00787119">
            <w:pPr>
              <w:pStyle w:val="BodyText0"/>
              <w:spacing w:before="60" w:after="60" w:line="256" w:lineRule="auto"/>
              <w:jc w:val="left"/>
              <w:rPr>
                <w:lang w:eastAsia="en-US"/>
              </w:rPr>
            </w:pPr>
            <w:r>
              <w:t>Provide a copy of written approval from Department of Health (DoH) for any proposed on-site effluent disposal system, before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2FFC75" w14:textId="77777777" w:rsidR="0060552E" w:rsidRDefault="0060552E" w:rsidP="00787119">
            <w:pPr>
              <w:pStyle w:val="BodyText0"/>
              <w:spacing w:before="60" w:after="60" w:line="256" w:lineRule="auto"/>
              <w:jc w:val="center"/>
              <w:rPr>
                <w:lang w:eastAsia="en-US"/>
              </w:rPr>
            </w:pPr>
            <w:r>
              <w:rPr>
                <w:lang w:eastAsia="en-US"/>
              </w:rPr>
              <w:t>1.12.3</w:t>
            </w:r>
          </w:p>
        </w:tc>
        <w:tc>
          <w:tcPr>
            <w:tcW w:w="436" w:type="pct"/>
            <w:tcBorders>
              <w:top w:val="single" w:sz="6" w:space="0" w:color="auto"/>
              <w:left w:val="single" w:sz="6" w:space="0" w:color="auto"/>
              <w:bottom w:val="single" w:sz="6" w:space="0" w:color="auto"/>
              <w:right w:val="single" w:sz="6" w:space="0" w:color="auto"/>
            </w:tcBorders>
            <w:vAlign w:val="center"/>
          </w:tcPr>
          <w:p w14:paraId="4EF50D5D"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2A0E82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9A1E6B5" w14:textId="77777777" w:rsidR="0060552E" w:rsidRDefault="0060552E" w:rsidP="00787119">
            <w:pPr>
              <w:pStyle w:val="BodyText0"/>
              <w:spacing w:before="60" w:after="60" w:line="256" w:lineRule="auto"/>
              <w:jc w:val="center"/>
              <w:rPr>
                <w:lang w:eastAsia="en-US"/>
              </w:rPr>
            </w:pPr>
          </w:p>
        </w:tc>
      </w:tr>
      <w:tr w:rsidR="0060552E" w14:paraId="0EA0857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4C974F" w14:textId="77777777" w:rsidR="0060552E" w:rsidRDefault="0060552E" w:rsidP="00787119">
            <w:pPr>
              <w:pStyle w:val="BodyText0"/>
              <w:spacing w:before="60" w:after="60" w:line="256" w:lineRule="auto"/>
              <w:jc w:val="left"/>
              <w:rPr>
                <w:lang w:eastAsia="en-US"/>
              </w:rPr>
            </w:pPr>
            <w:r>
              <w:rPr>
                <w:lang w:eastAsia="en-US"/>
              </w:rPr>
              <w:t>CAMP SITE/COMPOUND/WORKSHOP - EFFLUENT</w:t>
            </w:r>
          </w:p>
          <w:p w14:paraId="42556FBD" w14:textId="77777777" w:rsidR="0060552E" w:rsidRDefault="0060552E" w:rsidP="00787119">
            <w:pPr>
              <w:pStyle w:val="BodyText0"/>
              <w:spacing w:before="60" w:after="60" w:line="256" w:lineRule="auto"/>
              <w:jc w:val="left"/>
              <w:rPr>
                <w:lang w:eastAsia="en-US"/>
              </w:rPr>
            </w:pPr>
            <w:r>
              <w:t>Where the use of septic tanks or portable toilets is not reasonable or practical, pit toilets may be used, but this requires the prior written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2AC8EC8" w14:textId="77777777" w:rsidR="0060552E" w:rsidRDefault="0060552E" w:rsidP="00787119">
            <w:pPr>
              <w:pStyle w:val="BodyText0"/>
              <w:spacing w:before="60" w:after="60" w:line="256" w:lineRule="auto"/>
              <w:jc w:val="center"/>
              <w:rPr>
                <w:lang w:eastAsia="en-US"/>
              </w:rPr>
            </w:pPr>
            <w:r>
              <w:rPr>
                <w:lang w:eastAsia="en-US"/>
              </w:rPr>
              <w:t>1.12.3</w:t>
            </w:r>
          </w:p>
        </w:tc>
        <w:tc>
          <w:tcPr>
            <w:tcW w:w="436" w:type="pct"/>
            <w:tcBorders>
              <w:top w:val="single" w:sz="6" w:space="0" w:color="auto"/>
              <w:left w:val="single" w:sz="6" w:space="0" w:color="auto"/>
              <w:bottom w:val="single" w:sz="6" w:space="0" w:color="auto"/>
              <w:right w:val="single" w:sz="6" w:space="0" w:color="auto"/>
            </w:tcBorders>
            <w:vAlign w:val="center"/>
          </w:tcPr>
          <w:p w14:paraId="10EE88CB"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2A028A1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77A277" w14:textId="77777777" w:rsidR="0060552E" w:rsidRDefault="0060552E" w:rsidP="00787119">
            <w:pPr>
              <w:pStyle w:val="BodyText0"/>
              <w:spacing w:before="60" w:after="60" w:line="256" w:lineRule="auto"/>
              <w:jc w:val="center"/>
              <w:rPr>
                <w:lang w:eastAsia="en-US"/>
              </w:rPr>
            </w:pPr>
          </w:p>
        </w:tc>
      </w:tr>
      <w:tr w:rsidR="0060552E" w14:paraId="6F778DA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F2D4F6B" w14:textId="77777777" w:rsidR="0060552E" w:rsidRDefault="0060552E" w:rsidP="00787119">
            <w:pPr>
              <w:pStyle w:val="BodyText0"/>
              <w:spacing w:before="60" w:after="60" w:line="256" w:lineRule="auto"/>
              <w:jc w:val="left"/>
              <w:rPr>
                <w:lang w:eastAsia="en-US"/>
              </w:rPr>
            </w:pPr>
            <w:r>
              <w:rPr>
                <w:lang w:eastAsia="en-US"/>
              </w:rPr>
              <w:t>CAMP SITE/COMPOUND/WORKSHOP - REHABILITATION</w:t>
            </w:r>
          </w:p>
          <w:p w14:paraId="484C9B41" w14:textId="77777777" w:rsidR="0060552E" w:rsidRDefault="0060552E" w:rsidP="00787119">
            <w:pPr>
              <w:pStyle w:val="BodyText0"/>
              <w:spacing w:before="60" w:after="60" w:line="256" w:lineRule="auto"/>
              <w:jc w:val="left"/>
              <w:rPr>
                <w:lang w:eastAsia="en-US"/>
              </w:rPr>
            </w:pPr>
            <w:r>
              <w:t>Obtain approval from the Superintendent for the completed rehabilitation of the camp site/compound/workshop before final demobilisation.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3DECEF38" w14:textId="77777777" w:rsidR="0060552E" w:rsidRDefault="0060552E" w:rsidP="00787119">
            <w:pPr>
              <w:pStyle w:val="BodyText0"/>
              <w:spacing w:before="60" w:after="60" w:line="256" w:lineRule="auto"/>
              <w:jc w:val="center"/>
              <w:rPr>
                <w:lang w:eastAsia="en-US"/>
              </w:rPr>
            </w:pPr>
            <w:r>
              <w:rPr>
                <w:lang w:eastAsia="en-US"/>
              </w:rPr>
              <w:t>1.12.4</w:t>
            </w:r>
          </w:p>
        </w:tc>
        <w:tc>
          <w:tcPr>
            <w:tcW w:w="436" w:type="pct"/>
            <w:tcBorders>
              <w:top w:val="single" w:sz="6" w:space="0" w:color="auto"/>
              <w:left w:val="single" w:sz="6" w:space="0" w:color="auto"/>
              <w:bottom w:val="single" w:sz="6" w:space="0" w:color="auto"/>
              <w:right w:val="single" w:sz="6" w:space="0" w:color="auto"/>
            </w:tcBorders>
            <w:vAlign w:val="center"/>
          </w:tcPr>
          <w:p w14:paraId="45A212AE" w14:textId="77777777" w:rsidR="0060552E" w:rsidRDefault="0060552E" w:rsidP="00787119">
            <w:pPr>
              <w:pStyle w:val="BodyText0"/>
              <w:spacing w:before="60" w:after="60" w:line="256" w:lineRule="auto"/>
              <w:jc w:val="center"/>
              <w:rPr>
                <w:lang w:eastAsia="en-US"/>
              </w:rPr>
            </w:pPr>
            <w:r>
              <w:rPr>
                <w:lang w:eastAsia="en-US"/>
              </w:rPr>
              <w:t>16</w:t>
            </w:r>
          </w:p>
        </w:tc>
        <w:tc>
          <w:tcPr>
            <w:tcW w:w="435" w:type="pct"/>
            <w:tcBorders>
              <w:top w:val="single" w:sz="6" w:space="0" w:color="auto"/>
              <w:left w:val="single" w:sz="6" w:space="0" w:color="auto"/>
              <w:bottom w:val="single" w:sz="6" w:space="0" w:color="auto"/>
              <w:right w:val="single" w:sz="6" w:space="0" w:color="auto"/>
            </w:tcBorders>
          </w:tcPr>
          <w:p w14:paraId="75B3872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550398" w14:textId="77777777" w:rsidR="0060552E" w:rsidRDefault="0060552E" w:rsidP="00787119">
            <w:pPr>
              <w:pStyle w:val="BodyText0"/>
              <w:spacing w:before="60" w:after="60" w:line="256" w:lineRule="auto"/>
              <w:jc w:val="center"/>
              <w:rPr>
                <w:lang w:eastAsia="en-US"/>
              </w:rPr>
            </w:pPr>
          </w:p>
        </w:tc>
      </w:tr>
      <w:tr w:rsidR="0060552E" w14:paraId="056F145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881F252" w14:textId="77777777" w:rsidR="0060552E" w:rsidRDefault="0060552E" w:rsidP="00787119">
            <w:pPr>
              <w:pStyle w:val="BodyText0"/>
              <w:spacing w:before="60" w:after="60" w:line="256" w:lineRule="auto"/>
              <w:jc w:val="left"/>
              <w:rPr>
                <w:lang w:eastAsia="en-US"/>
              </w:rPr>
            </w:pPr>
            <w:r>
              <w:rPr>
                <w:lang w:eastAsia="en-US"/>
              </w:rPr>
              <w:t>EXTRACTION AREAS AND WATER SOURCES - EXTRACTION AREAS LOCATIONS</w:t>
            </w:r>
          </w:p>
          <w:p w14:paraId="0C3A1C9E" w14:textId="77777777" w:rsidR="0060552E" w:rsidRDefault="0060552E" w:rsidP="00787119">
            <w:pPr>
              <w:pStyle w:val="BodyText0"/>
              <w:spacing w:before="60" w:after="60" w:line="256" w:lineRule="auto"/>
              <w:jc w:val="left"/>
              <w:rPr>
                <w:lang w:eastAsia="en-US"/>
              </w:rPr>
            </w:pPr>
            <w:r w:rsidRPr="00F64BAD">
              <w:t>Complete the Gravel Extraction Pit Management Plan and submit it to the Superintendent prior to any material removal.</w:t>
            </w:r>
          </w:p>
        </w:tc>
        <w:tc>
          <w:tcPr>
            <w:tcW w:w="698" w:type="pct"/>
            <w:tcBorders>
              <w:top w:val="single" w:sz="6" w:space="0" w:color="auto"/>
              <w:left w:val="single" w:sz="6" w:space="0" w:color="auto"/>
              <w:bottom w:val="single" w:sz="6" w:space="0" w:color="auto"/>
              <w:right w:val="single" w:sz="6" w:space="0" w:color="auto"/>
            </w:tcBorders>
            <w:vAlign w:val="center"/>
          </w:tcPr>
          <w:p w14:paraId="2C68914C" w14:textId="77777777" w:rsidR="0060552E" w:rsidRDefault="0060552E" w:rsidP="00787119">
            <w:pPr>
              <w:pStyle w:val="BodyText0"/>
              <w:spacing w:before="60" w:after="60" w:line="256" w:lineRule="auto"/>
              <w:jc w:val="center"/>
              <w:rPr>
                <w:lang w:eastAsia="en-US"/>
              </w:rPr>
            </w:pPr>
            <w:r>
              <w:rPr>
                <w:lang w:eastAsia="en-US"/>
              </w:rPr>
              <w:t>1.14.3</w:t>
            </w:r>
          </w:p>
        </w:tc>
        <w:tc>
          <w:tcPr>
            <w:tcW w:w="436" w:type="pct"/>
            <w:tcBorders>
              <w:top w:val="single" w:sz="6" w:space="0" w:color="auto"/>
              <w:left w:val="single" w:sz="6" w:space="0" w:color="auto"/>
              <w:bottom w:val="single" w:sz="6" w:space="0" w:color="auto"/>
              <w:right w:val="single" w:sz="6" w:space="0" w:color="auto"/>
            </w:tcBorders>
            <w:vAlign w:val="center"/>
          </w:tcPr>
          <w:p w14:paraId="429AD76B" w14:textId="77777777" w:rsidR="0060552E" w:rsidRDefault="0060552E" w:rsidP="00787119">
            <w:pPr>
              <w:pStyle w:val="BodyText0"/>
              <w:spacing w:before="60" w:after="60" w:line="256" w:lineRule="auto"/>
              <w:jc w:val="center"/>
              <w:rPr>
                <w:lang w:eastAsia="en-US"/>
              </w:rPr>
            </w:pPr>
            <w:r>
              <w:rPr>
                <w:lang w:eastAsia="en-US"/>
              </w:rPr>
              <w:t>16</w:t>
            </w:r>
          </w:p>
        </w:tc>
        <w:tc>
          <w:tcPr>
            <w:tcW w:w="435" w:type="pct"/>
            <w:tcBorders>
              <w:top w:val="single" w:sz="6" w:space="0" w:color="auto"/>
              <w:left w:val="single" w:sz="6" w:space="0" w:color="auto"/>
              <w:bottom w:val="single" w:sz="6" w:space="0" w:color="auto"/>
              <w:right w:val="single" w:sz="6" w:space="0" w:color="auto"/>
            </w:tcBorders>
          </w:tcPr>
          <w:p w14:paraId="4946F04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7D77F0" w14:textId="77777777" w:rsidR="0060552E" w:rsidRDefault="0060552E" w:rsidP="00787119">
            <w:pPr>
              <w:pStyle w:val="BodyText0"/>
              <w:spacing w:before="60" w:after="60" w:line="256" w:lineRule="auto"/>
              <w:jc w:val="center"/>
              <w:rPr>
                <w:lang w:eastAsia="en-US"/>
              </w:rPr>
            </w:pPr>
          </w:p>
        </w:tc>
      </w:tr>
      <w:tr w:rsidR="0060552E" w14:paraId="7D7F49E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16C4BDD" w14:textId="77777777" w:rsidR="0060552E" w:rsidRDefault="0060552E" w:rsidP="00787119">
            <w:pPr>
              <w:pStyle w:val="BodyText0"/>
              <w:spacing w:before="60" w:after="60" w:line="256" w:lineRule="auto"/>
              <w:jc w:val="left"/>
              <w:rPr>
                <w:lang w:eastAsia="en-US"/>
              </w:rPr>
            </w:pPr>
            <w:r>
              <w:rPr>
                <w:lang w:eastAsia="en-US"/>
              </w:rPr>
              <w:t>EXTRACTION AREAS AND WATER SOURCES - EXTRACTION AREAS LOCATIONS</w:t>
            </w:r>
          </w:p>
          <w:p w14:paraId="02A7133D" w14:textId="77777777" w:rsidR="0060552E" w:rsidRPr="00797225" w:rsidRDefault="0060552E" w:rsidP="00787119">
            <w:pPr>
              <w:pStyle w:val="BodyText0"/>
              <w:spacing w:before="60" w:after="60" w:line="256" w:lineRule="auto"/>
              <w:jc w:val="left"/>
              <w:rPr>
                <w:lang w:eastAsia="en-US"/>
              </w:rPr>
            </w:pPr>
            <w:r w:rsidRPr="00F64BAD">
              <w:t>Submit copies of all clearances and approvals to the Superintendent, except for those obtained by the Su</w:t>
            </w:r>
            <w:r w:rsidRPr="00522280">
              <w:t>perintendent and provided to the Contractor</w:t>
            </w:r>
            <w:r w:rsidRPr="00F64BAD">
              <w:t>.</w:t>
            </w:r>
          </w:p>
        </w:tc>
        <w:tc>
          <w:tcPr>
            <w:tcW w:w="698" w:type="pct"/>
            <w:tcBorders>
              <w:top w:val="single" w:sz="6" w:space="0" w:color="auto"/>
              <w:left w:val="single" w:sz="6" w:space="0" w:color="auto"/>
              <w:bottom w:val="single" w:sz="6" w:space="0" w:color="auto"/>
              <w:right w:val="single" w:sz="6" w:space="0" w:color="auto"/>
            </w:tcBorders>
            <w:vAlign w:val="center"/>
          </w:tcPr>
          <w:p w14:paraId="5E99B63E" w14:textId="77777777" w:rsidR="0060552E" w:rsidRDefault="0060552E" w:rsidP="00787119">
            <w:pPr>
              <w:pStyle w:val="BodyText0"/>
              <w:spacing w:before="60" w:after="60" w:line="256" w:lineRule="auto"/>
              <w:jc w:val="center"/>
              <w:rPr>
                <w:lang w:eastAsia="en-US"/>
              </w:rPr>
            </w:pPr>
            <w:r>
              <w:rPr>
                <w:lang w:eastAsia="en-US"/>
              </w:rPr>
              <w:t>1.14.3</w:t>
            </w:r>
          </w:p>
        </w:tc>
        <w:tc>
          <w:tcPr>
            <w:tcW w:w="436" w:type="pct"/>
            <w:tcBorders>
              <w:top w:val="single" w:sz="6" w:space="0" w:color="auto"/>
              <w:left w:val="single" w:sz="6" w:space="0" w:color="auto"/>
              <w:bottom w:val="single" w:sz="6" w:space="0" w:color="auto"/>
              <w:right w:val="single" w:sz="6" w:space="0" w:color="auto"/>
            </w:tcBorders>
            <w:vAlign w:val="center"/>
          </w:tcPr>
          <w:p w14:paraId="49F15360" w14:textId="77777777" w:rsidR="0060552E" w:rsidRDefault="0060552E" w:rsidP="00787119">
            <w:pPr>
              <w:pStyle w:val="BodyText0"/>
              <w:spacing w:before="60" w:after="60" w:line="256" w:lineRule="auto"/>
              <w:jc w:val="center"/>
              <w:rPr>
                <w:lang w:eastAsia="en-US"/>
              </w:rPr>
            </w:pPr>
            <w:r>
              <w:rPr>
                <w:lang w:eastAsia="en-US"/>
              </w:rPr>
              <w:t>16 &amp; 17</w:t>
            </w:r>
          </w:p>
        </w:tc>
        <w:tc>
          <w:tcPr>
            <w:tcW w:w="435" w:type="pct"/>
            <w:tcBorders>
              <w:top w:val="single" w:sz="6" w:space="0" w:color="auto"/>
              <w:left w:val="single" w:sz="6" w:space="0" w:color="auto"/>
              <w:bottom w:val="single" w:sz="6" w:space="0" w:color="auto"/>
              <w:right w:val="single" w:sz="6" w:space="0" w:color="auto"/>
            </w:tcBorders>
          </w:tcPr>
          <w:p w14:paraId="4A1855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285AE5F" w14:textId="77777777" w:rsidR="0060552E" w:rsidRDefault="0060552E" w:rsidP="00787119">
            <w:pPr>
              <w:pStyle w:val="BodyText0"/>
              <w:spacing w:before="60" w:after="60" w:line="256" w:lineRule="auto"/>
              <w:jc w:val="center"/>
              <w:rPr>
                <w:lang w:eastAsia="en-US"/>
              </w:rPr>
            </w:pPr>
          </w:p>
        </w:tc>
      </w:tr>
      <w:tr w:rsidR="0060552E" w14:paraId="0E98994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7420EA3" w14:textId="77777777" w:rsidR="0060552E" w:rsidRDefault="0060552E" w:rsidP="00787119">
            <w:pPr>
              <w:pStyle w:val="BodyText0"/>
              <w:spacing w:before="60" w:after="60" w:line="256" w:lineRule="auto"/>
              <w:jc w:val="left"/>
              <w:rPr>
                <w:lang w:eastAsia="en-US"/>
              </w:rPr>
            </w:pPr>
            <w:r>
              <w:rPr>
                <w:lang w:eastAsia="en-US"/>
              </w:rPr>
              <w:t>EXTRACTION AREAS AND WATER SOURCES - EXTRACTION AREAS LOCATIONS</w:t>
            </w:r>
          </w:p>
          <w:p w14:paraId="5C384B38" w14:textId="77777777" w:rsidR="0060552E" w:rsidRPr="00A85C93" w:rsidRDefault="0060552E" w:rsidP="00787119">
            <w:pPr>
              <w:pStyle w:val="BodyText0"/>
              <w:spacing w:before="60" w:after="60" w:line="256" w:lineRule="auto"/>
              <w:jc w:val="left"/>
              <w:rPr>
                <w:lang w:eastAsia="en-US"/>
              </w:rPr>
            </w:pPr>
            <w:r w:rsidRPr="00A85C93">
              <w:t>Provide to the Superintendent documents detailing the proposed pit positions prior to the establishment of new pits.</w:t>
            </w:r>
          </w:p>
        </w:tc>
        <w:tc>
          <w:tcPr>
            <w:tcW w:w="698" w:type="pct"/>
            <w:tcBorders>
              <w:top w:val="single" w:sz="6" w:space="0" w:color="auto"/>
              <w:left w:val="single" w:sz="6" w:space="0" w:color="auto"/>
              <w:bottom w:val="single" w:sz="6" w:space="0" w:color="auto"/>
              <w:right w:val="single" w:sz="6" w:space="0" w:color="auto"/>
            </w:tcBorders>
            <w:vAlign w:val="center"/>
          </w:tcPr>
          <w:p w14:paraId="76AA9289" w14:textId="77777777" w:rsidR="0060552E" w:rsidRPr="00A85C93" w:rsidRDefault="0060552E" w:rsidP="00787119">
            <w:pPr>
              <w:pStyle w:val="BodyText0"/>
              <w:spacing w:before="60" w:after="60" w:line="256" w:lineRule="auto"/>
              <w:jc w:val="center"/>
              <w:rPr>
                <w:lang w:eastAsia="en-US"/>
              </w:rPr>
            </w:pPr>
            <w:r w:rsidRPr="00A85C93">
              <w:rPr>
                <w:lang w:eastAsia="en-US"/>
              </w:rPr>
              <w:t>1.1</w:t>
            </w:r>
            <w:r>
              <w:rPr>
                <w:lang w:eastAsia="en-US"/>
              </w:rPr>
              <w:t>4</w:t>
            </w:r>
            <w:r w:rsidRPr="00A85C93">
              <w:rPr>
                <w:lang w:eastAsia="en-US"/>
              </w:rPr>
              <w:t>.3</w:t>
            </w:r>
          </w:p>
        </w:tc>
        <w:tc>
          <w:tcPr>
            <w:tcW w:w="436" w:type="pct"/>
            <w:tcBorders>
              <w:top w:val="single" w:sz="6" w:space="0" w:color="auto"/>
              <w:left w:val="single" w:sz="6" w:space="0" w:color="auto"/>
              <w:bottom w:val="single" w:sz="6" w:space="0" w:color="auto"/>
              <w:right w:val="single" w:sz="6" w:space="0" w:color="auto"/>
            </w:tcBorders>
            <w:vAlign w:val="center"/>
          </w:tcPr>
          <w:p w14:paraId="08C480E4" w14:textId="77777777" w:rsidR="0060552E" w:rsidRPr="00A85C93" w:rsidRDefault="0060552E" w:rsidP="00787119">
            <w:pPr>
              <w:pStyle w:val="BodyText0"/>
              <w:spacing w:before="60" w:after="60" w:line="256" w:lineRule="auto"/>
              <w:jc w:val="center"/>
              <w:rPr>
                <w:lang w:eastAsia="en-US"/>
              </w:rPr>
            </w:pPr>
            <w:r>
              <w:rPr>
                <w:lang w:eastAsia="en-US"/>
              </w:rPr>
              <w:t>16 &amp; 17</w:t>
            </w:r>
          </w:p>
        </w:tc>
        <w:tc>
          <w:tcPr>
            <w:tcW w:w="435" w:type="pct"/>
            <w:tcBorders>
              <w:top w:val="single" w:sz="6" w:space="0" w:color="auto"/>
              <w:left w:val="single" w:sz="6" w:space="0" w:color="auto"/>
              <w:bottom w:val="single" w:sz="6" w:space="0" w:color="auto"/>
              <w:right w:val="single" w:sz="6" w:space="0" w:color="auto"/>
            </w:tcBorders>
          </w:tcPr>
          <w:p w14:paraId="75916CB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038F2D" w14:textId="77777777" w:rsidR="0060552E" w:rsidRDefault="0060552E" w:rsidP="00787119">
            <w:pPr>
              <w:pStyle w:val="BodyText0"/>
              <w:spacing w:before="60" w:after="60" w:line="256" w:lineRule="auto"/>
              <w:jc w:val="center"/>
              <w:rPr>
                <w:lang w:eastAsia="en-US"/>
              </w:rPr>
            </w:pPr>
          </w:p>
        </w:tc>
      </w:tr>
      <w:tr w:rsidR="0060552E" w14:paraId="06EA65E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F3CE9CD" w14:textId="77777777" w:rsidR="0060552E" w:rsidRPr="000A4647" w:rsidRDefault="0060552E" w:rsidP="00787119">
            <w:pPr>
              <w:pStyle w:val="BodyText0"/>
              <w:spacing w:before="60" w:after="60" w:line="256" w:lineRule="auto"/>
              <w:jc w:val="left"/>
            </w:pPr>
            <w:r>
              <w:rPr>
                <w:lang w:eastAsia="en-US"/>
              </w:rPr>
              <w:t xml:space="preserve">EXTRACTION AREAS AND WATER SOURCES - </w:t>
            </w:r>
            <w:r w:rsidRPr="000A4647">
              <w:t>APPROVALS FOR EXTRACTION AREAS</w:t>
            </w:r>
          </w:p>
          <w:p w14:paraId="2EE20902" w14:textId="77777777" w:rsidR="0060552E" w:rsidRDefault="0060552E" w:rsidP="00787119">
            <w:pPr>
              <w:pStyle w:val="BodyText0"/>
              <w:spacing w:before="60" w:after="60" w:line="256" w:lineRule="auto"/>
              <w:jc w:val="left"/>
              <w:rPr>
                <w:lang w:eastAsia="en-US"/>
              </w:rPr>
            </w:pPr>
            <w:r>
              <w:t>Prior to commencing any work on or in extraction areas, either new or existing, provide documentary evidence to the Superintendent that the relevant approvals have been ascertained or obtained.</w:t>
            </w:r>
          </w:p>
        </w:tc>
        <w:tc>
          <w:tcPr>
            <w:tcW w:w="698" w:type="pct"/>
            <w:tcBorders>
              <w:top w:val="single" w:sz="6" w:space="0" w:color="auto"/>
              <w:left w:val="single" w:sz="6" w:space="0" w:color="auto"/>
              <w:bottom w:val="single" w:sz="6" w:space="0" w:color="auto"/>
              <w:right w:val="single" w:sz="6" w:space="0" w:color="auto"/>
            </w:tcBorders>
            <w:vAlign w:val="center"/>
          </w:tcPr>
          <w:p w14:paraId="308059A9" w14:textId="77777777" w:rsidR="0060552E" w:rsidRDefault="0060552E" w:rsidP="00787119">
            <w:pPr>
              <w:pStyle w:val="BodyText0"/>
              <w:spacing w:before="60" w:after="60" w:line="256" w:lineRule="auto"/>
              <w:jc w:val="center"/>
              <w:rPr>
                <w:lang w:eastAsia="en-US"/>
              </w:rPr>
            </w:pPr>
            <w:r>
              <w:rPr>
                <w:lang w:eastAsia="en-US"/>
              </w:rPr>
              <w:t>1.14.4</w:t>
            </w:r>
          </w:p>
        </w:tc>
        <w:tc>
          <w:tcPr>
            <w:tcW w:w="436" w:type="pct"/>
            <w:tcBorders>
              <w:top w:val="single" w:sz="6" w:space="0" w:color="auto"/>
              <w:left w:val="single" w:sz="6" w:space="0" w:color="auto"/>
              <w:bottom w:val="single" w:sz="6" w:space="0" w:color="auto"/>
              <w:right w:val="single" w:sz="6" w:space="0" w:color="auto"/>
            </w:tcBorders>
            <w:vAlign w:val="center"/>
          </w:tcPr>
          <w:p w14:paraId="46FC6A42" w14:textId="77777777" w:rsidR="0060552E" w:rsidRDefault="0060552E" w:rsidP="00787119">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5C8532D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CFCBCF8" w14:textId="77777777" w:rsidR="0060552E" w:rsidRDefault="0060552E" w:rsidP="00787119">
            <w:pPr>
              <w:pStyle w:val="BodyText0"/>
              <w:spacing w:before="60" w:after="60" w:line="256" w:lineRule="auto"/>
              <w:jc w:val="center"/>
              <w:rPr>
                <w:lang w:eastAsia="en-US"/>
              </w:rPr>
            </w:pPr>
          </w:p>
        </w:tc>
      </w:tr>
      <w:tr w:rsidR="0060552E" w14:paraId="6147475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9538F9A" w14:textId="77777777" w:rsidR="0060552E" w:rsidRDefault="0060552E" w:rsidP="00787119">
            <w:pPr>
              <w:pStyle w:val="BodyText0"/>
              <w:spacing w:before="60" w:after="60" w:line="256" w:lineRule="auto"/>
              <w:jc w:val="left"/>
            </w:pPr>
            <w:r>
              <w:rPr>
                <w:lang w:eastAsia="en-US"/>
              </w:rPr>
              <w:lastRenderedPageBreak/>
              <w:t xml:space="preserve">EXTRACTION AREAS AND WATER SOURCES - </w:t>
            </w:r>
            <w:r>
              <w:t>APPROVALS FOR EXTRACTION AREAS</w:t>
            </w:r>
          </w:p>
          <w:p w14:paraId="45B8F47E" w14:textId="77777777" w:rsidR="0060552E" w:rsidRDefault="0060552E" w:rsidP="00787119">
            <w:pPr>
              <w:pStyle w:val="BodyText0"/>
              <w:spacing w:before="60" w:after="60" w:line="256" w:lineRule="auto"/>
              <w:jc w:val="left"/>
              <w:rPr>
                <w:lang w:eastAsia="en-US"/>
              </w:rPr>
            </w:pPr>
            <w:r w:rsidRPr="00E27E7C">
              <w:t>Creation or use of existing extraction areas for fill or gravel within the road reserve not supplied by DIPL require the written approval from the Superintendent before use.</w:t>
            </w:r>
          </w:p>
        </w:tc>
        <w:tc>
          <w:tcPr>
            <w:tcW w:w="698" w:type="pct"/>
            <w:tcBorders>
              <w:top w:val="single" w:sz="6" w:space="0" w:color="auto"/>
              <w:left w:val="single" w:sz="6" w:space="0" w:color="auto"/>
              <w:bottom w:val="single" w:sz="6" w:space="0" w:color="auto"/>
              <w:right w:val="single" w:sz="6" w:space="0" w:color="auto"/>
            </w:tcBorders>
            <w:vAlign w:val="center"/>
          </w:tcPr>
          <w:p w14:paraId="63884EAD" w14:textId="77777777" w:rsidR="0060552E" w:rsidRDefault="0060552E" w:rsidP="00787119">
            <w:pPr>
              <w:pStyle w:val="BodyText0"/>
              <w:spacing w:before="60" w:after="60" w:line="256" w:lineRule="auto"/>
              <w:jc w:val="center"/>
              <w:rPr>
                <w:lang w:eastAsia="en-US"/>
              </w:rPr>
            </w:pPr>
            <w:r>
              <w:rPr>
                <w:lang w:eastAsia="en-US"/>
              </w:rPr>
              <w:t>1.14.4</w:t>
            </w:r>
          </w:p>
        </w:tc>
        <w:tc>
          <w:tcPr>
            <w:tcW w:w="436" w:type="pct"/>
            <w:tcBorders>
              <w:top w:val="single" w:sz="6" w:space="0" w:color="auto"/>
              <w:left w:val="single" w:sz="6" w:space="0" w:color="auto"/>
              <w:bottom w:val="single" w:sz="6" w:space="0" w:color="auto"/>
              <w:right w:val="single" w:sz="6" w:space="0" w:color="auto"/>
            </w:tcBorders>
            <w:vAlign w:val="center"/>
          </w:tcPr>
          <w:p w14:paraId="7F3F38EE" w14:textId="77777777" w:rsidR="0060552E" w:rsidRDefault="0060552E" w:rsidP="00787119">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37780CD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391F3EB" w14:textId="77777777" w:rsidR="0060552E" w:rsidRDefault="0060552E" w:rsidP="00787119">
            <w:pPr>
              <w:pStyle w:val="BodyText0"/>
              <w:spacing w:before="60" w:after="60" w:line="256" w:lineRule="auto"/>
              <w:jc w:val="center"/>
              <w:rPr>
                <w:lang w:eastAsia="en-US"/>
              </w:rPr>
            </w:pPr>
          </w:p>
        </w:tc>
      </w:tr>
      <w:tr w:rsidR="0060552E" w14:paraId="213C182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6891E64" w14:textId="77777777" w:rsidR="0060552E" w:rsidRPr="000A4647" w:rsidRDefault="0060552E" w:rsidP="00787119">
            <w:pPr>
              <w:pStyle w:val="BodyText0"/>
              <w:spacing w:before="60" w:after="60" w:line="256" w:lineRule="auto"/>
              <w:jc w:val="left"/>
            </w:pPr>
            <w:r w:rsidRPr="000A4647">
              <w:rPr>
                <w:lang w:eastAsia="en-US"/>
              </w:rPr>
              <w:t xml:space="preserve">EXTRACTION AREAS AND WATER SOURCES - </w:t>
            </w:r>
            <w:r w:rsidRPr="000A4647">
              <w:t>EXTRACTION AREA MANAGEMENT PLAN</w:t>
            </w:r>
          </w:p>
          <w:p w14:paraId="555F9BDF" w14:textId="77777777" w:rsidR="0060552E" w:rsidRPr="000A4647" w:rsidRDefault="0060552E" w:rsidP="00787119">
            <w:pPr>
              <w:pStyle w:val="BodyText0"/>
              <w:spacing w:before="60" w:after="60" w:line="256" w:lineRule="auto"/>
              <w:jc w:val="left"/>
              <w:rPr>
                <w:lang w:eastAsia="en-US"/>
              </w:rPr>
            </w:pPr>
            <w:r w:rsidRPr="000A4647">
              <w:t>The completed Extraction Area Management Plan must be submitted to the Superintendent for approval before any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4FEBA708" w14:textId="77777777" w:rsidR="0060552E" w:rsidRPr="000A4647" w:rsidRDefault="0060552E" w:rsidP="00787119">
            <w:pPr>
              <w:pStyle w:val="BodyText0"/>
              <w:spacing w:before="60" w:after="60" w:line="256" w:lineRule="auto"/>
              <w:jc w:val="center"/>
              <w:rPr>
                <w:lang w:eastAsia="en-US"/>
              </w:rPr>
            </w:pPr>
            <w:r w:rsidRPr="000A4647">
              <w:rPr>
                <w:lang w:eastAsia="en-US"/>
              </w:rPr>
              <w:t>1.1</w:t>
            </w:r>
            <w:r>
              <w:rPr>
                <w:lang w:eastAsia="en-US"/>
              </w:rPr>
              <w:t>4</w:t>
            </w:r>
            <w:r w:rsidRPr="000A4647">
              <w:rPr>
                <w:lang w:eastAsia="en-US"/>
              </w:rPr>
              <w:t>.5</w:t>
            </w:r>
          </w:p>
        </w:tc>
        <w:tc>
          <w:tcPr>
            <w:tcW w:w="436" w:type="pct"/>
            <w:tcBorders>
              <w:top w:val="single" w:sz="6" w:space="0" w:color="auto"/>
              <w:left w:val="single" w:sz="6" w:space="0" w:color="auto"/>
              <w:bottom w:val="single" w:sz="6" w:space="0" w:color="auto"/>
              <w:right w:val="single" w:sz="6" w:space="0" w:color="auto"/>
            </w:tcBorders>
            <w:vAlign w:val="center"/>
          </w:tcPr>
          <w:p w14:paraId="1E73C2C3" w14:textId="77777777" w:rsidR="0060552E" w:rsidRPr="000A4647" w:rsidRDefault="0060552E" w:rsidP="00787119">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5A03790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247A2C4" w14:textId="77777777" w:rsidR="0060552E" w:rsidRDefault="0060552E" w:rsidP="00787119">
            <w:pPr>
              <w:pStyle w:val="BodyText0"/>
              <w:spacing w:before="60" w:after="60" w:line="256" w:lineRule="auto"/>
              <w:jc w:val="center"/>
              <w:rPr>
                <w:lang w:eastAsia="en-US"/>
              </w:rPr>
            </w:pPr>
          </w:p>
        </w:tc>
      </w:tr>
      <w:tr w:rsidR="0060552E" w14:paraId="549D7B0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976D5E0" w14:textId="77777777" w:rsidR="0060552E" w:rsidRDefault="0060552E" w:rsidP="00787119">
            <w:pPr>
              <w:pStyle w:val="BodyText0"/>
              <w:spacing w:before="60" w:after="60" w:line="256" w:lineRule="auto"/>
              <w:jc w:val="left"/>
              <w:rPr>
                <w:lang w:eastAsia="en-US"/>
              </w:rPr>
            </w:pPr>
            <w:r>
              <w:rPr>
                <w:lang w:eastAsia="en-US"/>
              </w:rPr>
              <w:t>EXPLOSIVES</w:t>
            </w:r>
          </w:p>
          <w:p w14:paraId="7EF7C012" w14:textId="77777777" w:rsidR="0060552E" w:rsidRPr="000A4647" w:rsidRDefault="0060552E" w:rsidP="00787119">
            <w:pPr>
              <w:rPr>
                <w:rFonts w:cs="Arial"/>
              </w:rPr>
            </w:pPr>
            <w:r w:rsidRPr="000A4647">
              <w:rPr>
                <w:rFonts w:cs="Arial"/>
              </w:rPr>
              <w:t>Provide evidence of the following requirements of NT Worksafe:</w:t>
            </w:r>
          </w:p>
          <w:p w14:paraId="0190809B" w14:textId="77777777" w:rsidR="0060552E" w:rsidRPr="000A4647" w:rsidRDefault="0060552E" w:rsidP="0060552E">
            <w:pPr>
              <w:pStyle w:val="ListParagraph"/>
              <w:numPr>
                <w:ilvl w:val="0"/>
                <w:numId w:val="12"/>
              </w:numPr>
              <w:spacing w:before="60" w:after="60"/>
              <w:contextualSpacing/>
              <w:rPr>
                <w:rFonts w:cs="Arial"/>
              </w:rPr>
            </w:pPr>
            <w:r w:rsidRPr="000A4647">
              <w:rPr>
                <w:rFonts w:cs="Arial"/>
              </w:rPr>
              <w:t>License to carry and store explosives.</w:t>
            </w:r>
          </w:p>
          <w:p w14:paraId="1FA27CC6" w14:textId="77777777" w:rsidR="0060552E" w:rsidRPr="000A4647" w:rsidRDefault="0060552E" w:rsidP="0060552E">
            <w:pPr>
              <w:pStyle w:val="ListParagraph"/>
              <w:numPr>
                <w:ilvl w:val="0"/>
                <w:numId w:val="12"/>
              </w:numPr>
              <w:spacing w:before="60" w:after="60"/>
              <w:contextualSpacing/>
              <w:rPr>
                <w:rFonts w:cs="Arial"/>
              </w:rPr>
            </w:pPr>
            <w:r w:rsidRPr="000A4647">
              <w:rPr>
                <w:rFonts w:cs="Arial"/>
              </w:rPr>
              <w:t xml:space="preserve">Vehicle license to carry explosives. </w:t>
            </w:r>
          </w:p>
          <w:p w14:paraId="37996FD4" w14:textId="77777777" w:rsidR="0060552E" w:rsidRDefault="0060552E" w:rsidP="0060552E">
            <w:pPr>
              <w:pStyle w:val="ListParagraph"/>
              <w:numPr>
                <w:ilvl w:val="0"/>
                <w:numId w:val="12"/>
              </w:numPr>
              <w:spacing w:before="60" w:after="60"/>
              <w:contextualSpacing/>
            </w:pPr>
            <w:r w:rsidRPr="000A4647">
              <w:rPr>
                <w:rFonts w:cs="Arial"/>
              </w:rPr>
              <w:t>Shot Firer’s certificate.</w:t>
            </w:r>
            <w:r>
              <w:t xml:space="preserve"> </w:t>
            </w:r>
          </w:p>
        </w:tc>
        <w:tc>
          <w:tcPr>
            <w:tcW w:w="698" w:type="pct"/>
            <w:tcBorders>
              <w:top w:val="single" w:sz="6" w:space="0" w:color="auto"/>
              <w:left w:val="single" w:sz="6" w:space="0" w:color="auto"/>
              <w:bottom w:val="single" w:sz="6" w:space="0" w:color="auto"/>
              <w:right w:val="single" w:sz="6" w:space="0" w:color="auto"/>
            </w:tcBorders>
            <w:vAlign w:val="center"/>
            <w:hideMark/>
          </w:tcPr>
          <w:p w14:paraId="1463EA54" w14:textId="77777777" w:rsidR="0060552E" w:rsidRDefault="0060552E" w:rsidP="00787119">
            <w:pPr>
              <w:pStyle w:val="BodyText0"/>
              <w:spacing w:before="60" w:after="60" w:line="256" w:lineRule="auto"/>
              <w:jc w:val="center"/>
              <w:rPr>
                <w:lang w:eastAsia="en-US"/>
              </w:rPr>
            </w:pPr>
            <w:r>
              <w:rPr>
                <w:lang w:eastAsia="en-US"/>
              </w:rPr>
              <w:t>1.15</w:t>
            </w:r>
          </w:p>
        </w:tc>
        <w:tc>
          <w:tcPr>
            <w:tcW w:w="436" w:type="pct"/>
            <w:tcBorders>
              <w:top w:val="single" w:sz="6" w:space="0" w:color="auto"/>
              <w:left w:val="single" w:sz="6" w:space="0" w:color="auto"/>
              <w:bottom w:val="single" w:sz="6" w:space="0" w:color="auto"/>
              <w:right w:val="single" w:sz="6" w:space="0" w:color="auto"/>
            </w:tcBorders>
            <w:vAlign w:val="center"/>
          </w:tcPr>
          <w:p w14:paraId="58214D44" w14:textId="77777777" w:rsidR="0060552E" w:rsidRDefault="0060552E" w:rsidP="00787119">
            <w:pPr>
              <w:pStyle w:val="BodyText0"/>
              <w:spacing w:before="60" w:after="60" w:line="256" w:lineRule="auto"/>
              <w:jc w:val="center"/>
              <w:rPr>
                <w:lang w:eastAsia="en-US"/>
              </w:rPr>
            </w:pPr>
            <w:r>
              <w:rPr>
                <w:lang w:eastAsia="en-US"/>
              </w:rPr>
              <w:t>19</w:t>
            </w:r>
          </w:p>
        </w:tc>
        <w:tc>
          <w:tcPr>
            <w:tcW w:w="435" w:type="pct"/>
            <w:tcBorders>
              <w:top w:val="single" w:sz="6" w:space="0" w:color="auto"/>
              <w:left w:val="single" w:sz="6" w:space="0" w:color="auto"/>
              <w:bottom w:val="single" w:sz="6" w:space="0" w:color="auto"/>
              <w:right w:val="single" w:sz="6" w:space="0" w:color="auto"/>
            </w:tcBorders>
          </w:tcPr>
          <w:p w14:paraId="109DFEC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842C573" w14:textId="77777777" w:rsidR="0060552E" w:rsidRDefault="0060552E" w:rsidP="00787119">
            <w:pPr>
              <w:pStyle w:val="BodyText0"/>
              <w:spacing w:before="60" w:after="60" w:line="256" w:lineRule="auto"/>
              <w:jc w:val="center"/>
              <w:rPr>
                <w:lang w:eastAsia="en-US"/>
              </w:rPr>
            </w:pPr>
          </w:p>
        </w:tc>
      </w:tr>
      <w:tr w:rsidR="0060552E" w14:paraId="68A6791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884D857" w14:textId="77777777" w:rsidR="0060552E" w:rsidRDefault="0060552E" w:rsidP="00787119">
            <w:pPr>
              <w:pStyle w:val="BodyText0"/>
              <w:spacing w:before="60" w:after="60" w:line="256" w:lineRule="auto"/>
              <w:jc w:val="left"/>
              <w:rPr>
                <w:lang w:eastAsia="en-US"/>
              </w:rPr>
            </w:pPr>
            <w:r>
              <w:rPr>
                <w:lang w:eastAsia="en-US"/>
              </w:rPr>
              <w:t xml:space="preserve">SAFETY - WORK HEALTH </w:t>
            </w:r>
            <w:r w:rsidRPr="000A4647">
              <w:rPr>
                <w:lang w:eastAsia="en-US"/>
              </w:rPr>
              <w:t xml:space="preserve">AND SAFETY </w:t>
            </w:r>
            <w:r>
              <w:rPr>
                <w:lang w:eastAsia="en-US"/>
              </w:rPr>
              <w:t>MANAGEMENT PLAN</w:t>
            </w:r>
          </w:p>
          <w:p w14:paraId="5B6C4890" w14:textId="77777777" w:rsidR="0060552E" w:rsidRDefault="0060552E" w:rsidP="00787119">
            <w:pPr>
              <w:pStyle w:val="BodyText0"/>
              <w:spacing w:before="60" w:after="60" w:line="256" w:lineRule="auto"/>
              <w:jc w:val="left"/>
              <w:rPr>
                <w:lang w:eastAsia="en-US"/>
              </w:rPr>
            </w:pPr>
            <w:r w:rsidRPr="006C106C">
              <w:t>If the Act requires it, provide a Work Health and Safety Management Plan within 14 calendar days of award of the contract. Do not commence works until the Superintendent has advised that the Work Health and Safety Management Plan may be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2896AD" w14:textId="77777777" w:rsidR="0060552E" w:rsidRDefault="0060552E" w:rsidP="00787119">
            <w:pPr>
              <w:pStyle w:val="BodyText0"/>
              <w:spacing w:before="60" w:after="60" w:line="256" w:lineRule="auto"/>
              <w:jc w:val="center"/>
              <w:rPr>
                <w:lang w:eastAsia="en-US"/>
              </w:rPr>
            </w:pPr>
            <w:r>
              <w:rPr>
                <w:lang w:eastAsia="en-US"/>
              </w:rPr>
              <w:t>1.17.2</w:t>
            </w:r>
          </w:p>
        </w:tc>
        <w:tc>
          <w:tcPr>
            <w:tcW w:w="436" w:type="pct"/>
            <w:tcBorders>
              <w:top w:val="single" w:sz="6" w:space="0" w:color="auto"/>
              <w:left w:val="single" w:sz="6" w:space="0" w:color="auto"/>
              <w:bottom w:val="single" w:sz="6" w:space="0" w:color="auto"/>
              <w:right w:val="single" w:sz="6" w:space="0" w:color="auto"/>
            </w:tcBorders>
            <w:vAlign w:val="center"/>
          </w:tcPr>
          <w:p w14:paraId="042946F0" w14:textId="77777777" w:rsidR="0060552E" w:rsidRDefault="0060552E" w:rsidP="00787119">
            <w:pPr>
              <w:pStyle w:val="BodyText0"/>
              <w:spacing w:before="60" w:after="60" w:line="256" w:lineRule="auto"/>
              <w:jc w:val="center"/>
              <w:rPr>
                <w:lang w:eastAsia="en-US"/>
              </w:rPr>
            </w:pPr>
            <w:r>
              <w:rPr>
                <w:lang w:eastAsia="en-US"/>
              </w:rPr>
              <w:t>21</w:t>
            </w:r>
          </w:p>
        </w:tc>
        <w:tc>
          <w:tcPr>
            <w:tcW w:w="435" w:type="pct"/>
            <w:tcBorders>
              <w:top w:val="single" w:sz="6" w:space="0" w:color="auto"/>
              <w:left w:val="single" w:sz="6" w:space="0" w:color="auto"/>
              <w:bottom w:val="single" w:sz="6" w:space="0" w:color="auto"/>
              <w:right w:val="single" w:sz="6" w:space="0" w:color="auto"/>
            </w:tcBorders>
          </w:tcPr>
          <w:p w14:paraId="3E9321B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D81D3C8" w14:textId="77777777" w:rsidR="0060552E" w:rsidRDefault="0060552E" w:rsidP="00787119">
            <w:pPr>
              <w:pStyle w:val="BodyText0"/>
              <w:spacing w:before="60" w:after="60" w:line="256" w:lineRule="auto"/>
              <w:jc w:val="center"/>
              <w:rPr>
                <w:lang w:eastAsia="en-US"/>
              </w:rPr>
            </w:pPr>
          </w:p>
        </w:tc>
      </w:tr>
      <w:tr w:rsidR="0060552E" w14:paraId="4AD4C8F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5816F74" w14:textId="77777777" w:rsidR="0060552E" w:rsidRDefault="0060552E" w:rsidP="00787119">
            <w:pPr>
              <w:pStyle w:val="BodyText0"/>
              <w:spacing w:before="60" w:after="60" w:line="256" w:lineRule="auto"/>
              <w:jc w:val="left"/>
            </w:pPr>
            <w:r>
              <w:t>UTILITIES AND OTHER SERVICES PASSING UNDER EXISTING PAVEMENTS</w:t>
            </w:r>
          </w:p>
          <w:p w14:paraId="619DA322" w14:textId="77777777" w:rsidR="0060552E" w:rsidRDefault="0060552E" w:rsidP="00787119">
            <w:pPr>
              <w:pStyle w:val="BodyText0"/>
              <w:spacing w:before="60" w:after="60" w:line="256" w:lineRule="auto"/>
              <w:jc w:val="left"/>
              <w:rPr>
                <w:lang w:eastAsia="en-US"/>
              </w:rPr>
            </w:pPr>
            <w:r w:rsidRPr="00BB52B9">
              <w:rPr>
                <w:rFonts w:cs="Arial"/>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98" w:type="pct"/>
            <w:tcBorders>
              <w:top w:val="single" w:sz="6" w:space="0" w:color="auto"/>
              <w:left w:val="single" w:sz="6" w:space="0" w:color="auto"/>
              <w:bottom w:val="single" w:sz="6" w:space="0" w:color="auto"/>
              <w:right w:val="single" w:sz="6" w:space="0" w:color="auto"/>
            </w:tcBorders>
            <w:vAlign w:val="center"/>
          </w:tcPr>
          <w:p w14:paraId="77884210" w14:textId="77777777" w:rsidR="0060552E" w:rsidRDefault="0060552E" w:rsidP="00787119">
            <w:pPr>
              <w:pStyle w:val="BodyText0"/>
              <w:spacing w:before="60" w:after="60" w:line="256" w:lineRule="auto"/>
              <w:jc w:val="center"/>
              <w:rPr>
                <w:lang w:eastAsia="en-US"/>
              </w:rPr>
            </w:pPr>
            <w:r>
              <w:rPr>
                <w:lang w:eastAsia="en-US"/>
              </w:rPr>
              <w:t>1.19</w:t>
            </w:r>
          </w:p>
        </w:tc>
        <w:tc>
          <w:tcPr>
            <w:tcW w:w="436" w:type="pct"/>
            <w:tcBorders>
              <w:top w:val="single" w:sz="6" w:space="0" w:color="auto"/>
              <w:left w:val="single" w:sz="6" w:space="0" w:color="auto"/>
              <w:bottom w:val="single" w:sz="6" w:space="0" w:color="auto"/>
              <w:right w:val="single" w:sz="6" w:space="0" w:color="auto"/>
            </w:tcBorders>
            <w:vAlign w:val="center"/>
          </w:tcPr>
          <w:p w14:paraId="415B6389" w14:textId="77777777" w:rsidR="0060552E" w:rsidRDefault="0060552E" w:rsidP="00787119">
            <w:pPr>
              <w:pStyle w:val="BodyText0"/>
              <w:spacing w:before="60" w:after="60" w:line="256" w:lineRule="auto"/>
              <w:jc w:val="center"/>
              <w:rPr>
                <w:lang w:eastAsia="en-US"/>
              </w:rPr>
            </w:pPr>
            <w:r>
              <w:rPr>
                <w:lang w:eastAsia="en-US"/>
              </w:rPr>
              <w:t>22</w:t>
            </w:r>
          </w:p>
        </w:tc>
        <w:tc>
          <w:tcPr>
            <w:tcW w:w="435" w:type="pct"/>
            <w:tcBorders>
              <w:top w:val="single" w:sz="6" w:space="0" w:color="auto"/>
              <w:left w:val="single" w:sz="6" w:space="0" w:color="auto"/>
              <w:bottom w:val="single" w:sz="6" w:space="0" w:color="auto"/>
              <w:right w:val="single" w:sz="6" w:space="0" w:color="auto"/>
            </w:tcBorders>
          </w:tcPr>
          <w:p w14:paraId="6A06653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65149F" w14:textId="77777777" w:rsidR="0060552E" w:rsidRDefault="0060552E" w:rsidP="00787119">
            <w:pPr>
              <w:pStyle w:val="BodyText0"/>
              <w:spacing w:before="60" w:after="60" w:line="256" w:lineRule="auto"/>
              <w:jc w:val="center"/>
              <w:rPr>
                <w:lang w:eastAsia="en-US"/>
              </w:rPr>
            </w:pPr>
          </w:p>
        </w:tc>
      </w:tr>
      <w:tr w:rsidR="0060552E" w14:paraId="3FC668B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02F78B6" w14:textId="77777777" w:rsidR="0060552E" w:rsidRDefault="0060552E" w:rsidP="00787119">
            <w:pPr>
              <w:pStyle w:val="BodyText0"/>
              <w:spacing w:before="60" w:after="60" w:line="256" w:lineRule="auto"/>
              <w:jc w:val="left"/>
              <w:rPr>
                <w:lang w:eastAsia="en-US"/>
              </w:rPr>
            </w:pPr>
            <w:r>
              <w:rPr>
                <w:lang w:eastAsia="en-US"/>
              </w:rPr>
              <w:t>WORK ON RAILWAY SITES</w:t>
            </w:r>
          </w:p>
          <w:p w14:paraId="1836C00D" w14:textId="77777777" w:rsidR="0060552E" w:rsidRDefault="0060552E" w:rsidP="00787119">
            <w:pPr>
              <w:pStyle w:val="BodyText0"/>
              <w:spacing w:before="60" w:after="60" w:line="256" w:lineRule="auto"/>
              <w:jc w:val="left"/>
              <w:rPr>
                <w:lang w:eastAsia="en-US"/>
              </w:rPr>
            </w:pPr>
            <w:r>
              <w:t>Do not commence work until the work plan has been approved by the owner and operator of the rail system. Provide copies of the work plan and of the approval to carry out the works to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077275B6" w14:textId="77777777" w:rsidR="0060552E" w:rsidRDefault="0060552E" w:rsidP="00787119">
            <w:pPr>
              <w:pStyle w:val="BodyText0"/>
              <w:spacing w:before="60" w:after="60" w:line="256" w:lineRule="auto"/>
              <w:jc w:val="center"/>
              <w:rPr>
                <w:lang w:eastAsia="en-US"/>
              </w:rPr>
            </w:pPr>
            <w:r>
              <w:rPr>
                <w:lang w:eastAsia="en-US"/>
              </w:rPr>
              <w:t>1.22</w:t>
            </w:r>
          </w:p>
        </w:tc>
        <w:tc>
          <w:tcPr>
            <w:tcW w:w="436" w:type="pct"/>
            <w:tcBorders>
              <w:top w:val="single" w:sz="6" w:space="0" w:color="auto"/>
              <w:left w:val="single" w:sz="6" w:space="0" w:color="auto"/>
              <w:bottom w:val="single" w:sz="6" w:space="0" w:color="auto"/>
              <w:right w:val="single" w:sz="6" w:space="0" w:color="auto"/>
            </w:tcBorders>
            <w:vAlign w:val="center"/>
          </w:tcPr>
          <w:p w14:paraId="4D1A896E" w14:textId="77777777" w:rsidR="0060552E" w:rsidRDefault="0060552E" w:rsidP="00787119">
            <w:pPr>
              <w:pStyle w:val="BodyText0"/>
              <w:spacing w:before="60" w:after="60" w:line="256" w:lineRule="auto"/>
              <w:jc w:val="center"/>
              <w:rPr>
                <w:lang w:eastAsia="en-US"/>
              </w:rPr>
            </w:pPr>
            <w:r>
              <w:rPr>
                <w:lang w:eastAsia="en-US"/>
              </w:rPr>
              <w:t>23</w:t>
            </w:r>
          </w:p>
        </w:tc>
        <w:tc>
          <w:tcPr>
            <w:tcW w:w="435" w:type="pct"/>
            <w:tcBorders>
              <w:top w:val="single" w:sz="6" w:space="0" w:color="auto"/>
              <w:left w:val="single" w:sz="6" w:space="0" w:color="auto"/>
              <w:bottom w:val="single" w:sz="6" w:space="0" w:color="auto"/>
              <w:right w:val="single" w:sz="6" w:space="0" w:color="auto"/>
            </w:tcBorders>
          </w:tcPr>
          <w:p w14:paraId="0E17114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5FEEC92" w14:textId="77777777" w:rsidR="0060552E" w:rsidRDefault="0060552E" w:rsidP="00787119">
            <w:pPr>
              <w:pStyle w:val="BodyText0"/>
              <w:spacing w:before="60" w:after="60" w:line="256" w:lineRule="auto"/>
              <w:jc w:val="center"/>
              <w:rPr>
                <w:lang w:eastAsia="en-US"/>
              </w:rPr>
            </w:pPr>
          </w:p>
        </w:tc>
      </w:tr>
      <w:tr w:rsidR="0060552E" w14:paraId="62D4B26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9AC1FDA" w14:textId="77777777" w:rsidR="0060552E" w:rsidRDefault="0060552E" w:rsidP="00787119">
            <w:pPr>
              <w:pStyle w:val="BodyText0"/>
              <w:spacing w:before="60" w:after="60" w:line="256" w:lineRule="auto"/>
              <w:jc w:val="left"/>
              <w:rPr>
                <w:lang w:eastAsia="en-US"/>
              </w:rPr>
            </w:pPr>
            <w:r>
              <w:rPr>
                <w:lang w:eastAsia="en-US"/>
              </w:rPr>
              <w:lastRenderedPageBreak/>
              <w:t xml:space="preserve">BREAKING GROUND WORKS </w:t>
            </w:r>
            <w:r w:rsidRPr="00500993">
              <w:rPr>
                <w:lang w:eastAsia="en-US"/>
              </w:rPr>
              <w:t xml:space="preserve">NEAR TRAFFIC COUNTING </w:t>
            </w:r>
            <w:r>
              <w:rPr>
                <w:lang w:eastAsia="en-US"/>
              </w:rPr>
              <w:t>STATIONS</w:t>
            </w:r>
          </w:p>
          <w:p w14:paraId="1B4ED334" w14:textId="77777777" w:rsidR="0060552E" w:rsidRDefault="0060552E" w:rsidP="00787119">
            <w:pPr>
              <w:pStyle w:val="BodyText0"/>
              <w:spacing w:before="60" w:after="60" w:line="256" w:lineRule="auto"/>
              <w:jc w:val="left"/>
              <w:rPr>
                <w:lang w:eastAsia="en-US"/>
              </w:rPr>
            </w:pPr>
            <w:r w:rsidRPr="00623649">
              <w:t xml:space="preserve">Prior to commencing any excavation, </w:t>
            </w:r>
            <w:r>
              <w:t xml:space="preserve">grading, </w:t>
            </w:r>
            <w:r w:rsidRPr="00623649">
              <w:t>boring of holes, blasting, rock breaking, soil compaction or similar activity in the vicinity of traffic count</w:t>
            </w:r>
            <w:r>
              <w:t>ing</w:t>
            </w:r>
            <w:r w:rsidRPr="00623649">
              <w:t xml:space="preserve"> station detector loops,</w:t>
            </w:r>
            <w:r>
              <w:t xml:space="preserve"> </w:t>
            </w:r>
            <w:r w:rsidRPr="00623649">
              <w:t>obtain the location of the cables</w:t>
            </w:r>
            <w:r w:rsidRPr="009A7C12">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A091FAC" w14:textId="77777777" w:rsidR="0060552E" w:rsidRDefault="0060552E" w:rsidP="00787119">
            <w:pPr>
              <w:pStyle w:val="BodyText0"/>
              <w:spacing w:before="60" w:after="60" w:line="256" w:lineRule="auto"/>
              <w:jc w:val="center"/>
              <w:rPr>
                <w:lang w:eastAsia="en-US"/>
              </w:rPr>
            </w:pPr>
            <w:r>
              <w:rPr>
                <w:lang w:eastAsia="en-US"/>
              </w:rPr>
              <w:t>1.23</w:t>
            </w:r>
          </w:p>
        </w:tc>
        <w:tc>
          <w:tcPr>
            <w:tcW w:w="436" w:type="pct"/>
            <w:tcBorders>
              <w:top w:val="single" w:sz="6" w:space="0" w:color="auto"/>
              <w:left w:val="single" w:sz="6" w:space="0" w:color="auto"/>
              <w:bottom w:val="single" w:sz="6" w:space="0" w:color="auto"/>
              <w:right w:val="single" w:sz="6" w:space="0" w:color="auto"/>
            </w:tcBorders>
            <w:vAlign w:val="center"/>
          </w:tcPr>
          <w:p w14:paraId="0B10E2A7" w14:textId="77777777" w:rsidR="0060552E" w:rsidRDefault="0060552E" w:rsidP="00787119">
            <w:pPr>
              <w:pStyle w:val="BodyText0"/>
              <w:spacing w:before="60" w:after="60" w:line="256" w:lineRule="auto"/>
              <w:jc w:val="center"/>
              <w:rPr>
                <w:lang w:eastAsia="en-US"/>
              </w:rPr>
            </w:pPr>
            <w:r>
              <w:rPr>
                <w:lang w:eastAsia="en-US"/>
              </w:rPr>
              <w:t>24</w:t>
            </w:r>
          </w:p>
        </w:tc>
        <w:tc>
          <w:tcPr>
            <w:tcW w:w="435" w:type="pct"/>
            <w:tcBorders>
              <w:top w:val="single" w:sz="6" w:space="0" w:color="auto"/>
              <w:left w:val="single" w:sz="6" w:space="0" w:color="auto"/>
              <w:bottom w:val="single" w:sz="6" w:space="0" w:color="auto"/>
              <w:right w:val="single" w:sz="6" w:space="0" w:color="auto"/>
            </w:tcBorders>
          </w:tcPr>
          <w:p w14:paraId="21D3D9F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75E9706" w14:textId="77777777" w:rsidR="0060552E" w:rsidRDefault="0060552E" w:rsidP="00787119">
            <w:pPr>
              <w:pStyle w:val="BodyText0"/>
              <w:spacing w:before="60" w:after="60" w:line="256" w:lineRule="auto"/>
              <w:jc w:val="center"/>
              <w:rPr>
                <w:lang w:eastAsia="en-US"/>
              </w:rPr>
            </w:pPr>
          </w:p>
        </w:tc>
      </w:tr>
      <w:tr w:rsidR="0060552E" w14:paraId="5BD22F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4CCB824" w14:textId="77777777" w:rsidR="0060552E" w:rsidRDefault="0060552E" w:rsidP="00787119">
            <w:pPr>
              <w:pStyle w:val="BodyText0"/>
              <w:spacing w:before="60" w:after="60" w:line="256" w:lineRule="auto"/>
              <w:jc w:val="left"/>
              <w:rPr>
                <w:lang w:eastAsia="en-US"/>
              </w:rPr>
            </w:pPr>
            <w:r>
              <w:rPr>
                <w:lang w:eastAsia="en-US"/>
              </w:rPr>
              <w:t>CONTRACTOR’S RESPONSIBILITIES AND SUBMISSIONS – WARRANTIES - WARRANTY MARKINGS ON PRODUCTS</w:t>
            </w:r>
          </w:p>
          <w:p w14:paraId="0CC102B1" w14:textId="77777777" w:rsidR="0060552E" w:rsidRDefault="0060552E" w:rsidP="00787119">
            <w:pPr>
              <w:pStyle w:val="BodyText0"/>
              <w:spacing w:before="60" w:after="60" w:line="256" w:lineRule="auto"/>
              <w:jc w:val="left"/>
              <w:rPr>
                <w:lang w:eastAsia="en-US"/>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698" w:type="pct"/>
            <w:tcBorders>
              <w:top w:val="single" w:sz="6" w:space="0" w:color="auto"/>
              <w:left w:val="single" w:sz="6" w:space="0" w:color="auto"/>
              <w:bottom w:val="single" w:sz="6" w:space="0" w:color="auto"/>
              <w:right w:val="single" w:sz="6" w:space="0" w:color="auto"/>
            </w:tcBorders>
            <w:vAlign w:val="center"/>
          </w:tcPr>
          <w:p w14:paraId="6390E9F6" w14:textId="77777777" w:rsidR="0060552E" w:rsidRDefault="0060552E" w:rsidP="00787119">
            <w:pPr>
              <w:pStyle w:val="BodyText0"/>
              <w:spacing w:before="60" w:after="60" w:line="256" w:lineRule="auto"/>
              <w:jc w:val="center"/>
              <w:rPr>
                <w:lang w:eastAsia="en-US"/>
              </w:rPr>
            </w:pPr>
            <w:r>
              <w:rPr>
                <w:lang w:eastAsia="en-US"/>
              </w:rPr>
              <w:t>1.29.1.2</w:t>
            </w:r>
          </w:p>
        </w:tc>
        <w:tc>
          <w:tcPr>
            <w:tcW w:w="436" w:type="pct"/>
            <w:tcBorders>
              <w:top w:val="single" w:sz="6" w:space="0" w:color="auto"/>
              <w:left w:val="single" w:sz="6" w:space="0" w:color="auto"/>
              <w:bottom w:val="single" w:sz="6" w:space="0" w:color="auto"/>
              <w:right w:val="single" w:sz="6" w:space="0" w:color="auto"/>
            </w:tcBorders>
            <w:vAlign w:val="center"/>
          </w:tcPr>
          <w:p w14:paraId="496C5BE8" w14:textId="77777777" w:rsidR="0060552E" w:rsidRDefault="0060552E" w:rsidP="00787119">
            <w:pPr>
              <w:pStyle w:val="BodyText0"/>
              <w:spacing w:before="60" w:after="60" w:line="256" w:lineRule="auto"/>
              <w:jc w:val="center"/>
              <w:rPr>
                <w:lang w:eastAsia="en-US"/>
              </w:rPr>
            </w:pPr>
            <w:r>
              <w:rPr>
                <w:lang w:eastAsia="en-US"/>
              </w:rPr>
              <w:t>25</w:t>
            </w:r>
          </w:p>
        </w:tc>
        <w:tc>
          <w:tcPr>
            <w:tcW w:w="435" w:type="pct"/>
            <w:tcBorders>
              <w:top w:val="single" w:sz="6" w:space="0" w:color="auto"/>
              <w:left w:val="single" w:sz="6" w:space="0" w:color="auto"/>
              <w:bottom w:val="single" w:sz="6" w:space="0" w:color="auto"/>
              <w:right w:val="single" w:sz="6" w:space="0" w:color="auto"/>
            </w:tcBorders>
          </w:tcPr>
          <w:p w14:paraId="5D0EAF7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76D6BED" w14:textId="77777777" w:rsidR="0060552E" w:rsidRDefault="0060552E" w:rsidP="00787119">
            <w:pPr>
              <w:pStyle w:val="BodyText0"/>
              <w:spacing w:before="60" w:after="60" w:line="256" w:lineRule="auto"/>
              <w:jc w:val="center"/>
              <w:rPr>
                <w:lang w:eastAsia="en-US"/>
              </w:rPr>
            </w:pPr>
          </w:p>
        </w:tc>
      </w:tr>
      <w:tr w:rsidR="0060552E" w14:paraId="5B46078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9818B7E" w14:textId="77777777" w:rsidR="0060552E" w:rsidRDefault="0060552E" w:rsidP="00787119">
            <w:pPr>
              <w:pStyle w:val="BodyText0"/>
              <w:spacing w:before="60" w:after="60" w:line="256" w:lineRule="auto"/>
              <w:jc w:val="left"/>
              <w:rPr>
                <w:lang w:eastAsia="en-US"/>
              </w:rPr>
            </w:pPr>
            <w:r>
              <w:rPr>
                <w:lang w:eastAsia="en-US"/>
              </w:rPr>
              <w:t>CONTRACTOR’S RESPONSIBILITIES AND SUBMISSIONS - CONTRACTOR’S ENVIRONMENTAL MANAGEMENT PLAN (CEMP)</w:t>
            </w:r>
          </w:p>
          <w:p w14:paraId="69D13271" w14:textId="77777777" w:rsidR="0060552E" w:rsidRDefault="0060552E" w:rsidP="00787119">
            <w:pPr>
              <w:pStyle w:val="BodyText0"/>
              <w:spacing w:before="60" w:after="60" w:line="256" w:lineRule="auto"/>
              <w:jc w:val="left"/>
              <w:rPr>
                <w:lang w:eastAsia="en-US"/>
              </w:rPr>
            </w:pPr>
            <w:r>
              <w:rPr>
                <w:lang w:val="en-US"/>
              </w:rPr>
              <w:t xml:space="preserve">Submit </w:t>
            </w:r>
            <w:r w:rsidRPr="00A04A3D">
              <w:rPr>
                <w:lang w:val="en-US"/>
              </w:rPr>
              <w:t xml:space="preserve">details of procedures to protect the environment. Refer to the Standard Specification for Environmental Management. </w:t>
            </w:r>
            <w:r>
              <w:rPr>
                <w:lang w:val="en-US"/>
              </w:rPr>
              <w:t>S</w:t>
            </w:r>
            <w:r w:rsidRPr="00A04A3D">
              <w:rPr>
                <w:lang w:val="en-US"/>
              </w:rPr>
              <w:t xml:space="preserve">ubmission of a </w:t>
            </w:r>
            <w:r>
              <w:rPr>
                <w:lang w:val="en-US"/>
              </w:rPr>
              <w:t>Contractor</w:t>
            </w:r>
            <w:r w:rsidRPr="00A04A3D">
              <w:rPr>
                <w:lang w:val="en-US"/>
              </w:rPr>
              <w:t>’s Environmental Management Plan (CEMP) may be required.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98918CE" w14:textId="77777777" w:rsidR="0060552E" w:rsidRDefault="0060552E" w:rsidP="00787119">
            <w:pPr>
              <w:pStyle w:val="BodyText0"/>
              <w:spacing w:before="60" w:after="60" w:line="256" w:lineRule="auto"/>
              <w:jc w:val="center"/>
              <w:rPr>
                <w:lang w:eastAsia="en-US"/>
              </w:rPr>
            </w:pPr>
            <w:r>
              <w:rPr>
                <w:lang w:eastAsia="en-US"/>
              </w:rPr>
              <w:t>1.29.5</w:t>
            </w:r>
          </w:p>
        </w:tc>
        <w:tc>
          <w:tcPr>
            <w:tcW w:w="436" w:type="pct"/>
            <w:tcBorders>
              <w:top w:val="single" w:sz="6" w:space="0" w:color="auto"/>
              <w:left w:val="single" w:sz="6" w:space="0" w:color="auto"/>
              <w:bottom w:val="single" w:sz="6" w:space="0" w:color="auto"/>
              <w:right w:val="single" w:sz="6" w:space="0" w:color="auto"/>
            </w:tcBorders>
            <w:vAlign w:val="center"/>
          </w:tcPr>
          <w:p w14:paraId="3B896510" w14:textId="77777777" w:rsidR="0060552E" w:rsidRDefault="0060552E" w:rsidP="00787119">
            <w:pPr>
              <w:pStyle w:val="BodyText0"/>
              <w:spacing w:before="60" w:after="60" w:line="256" w:lineRule="auto"/>
              <w:jc w:val="center"/>
              <w:rPr>
                <w:lang w:eastAsia="en-US"/>
              </w:rPr>
            </w:pPr>
            <w:r>
              <w:rPr>
                <w:lang w:eastAsia="en-US"/>
              </w:rPr>
              <w:t>27</w:t>
            </w:r>
          </w:p>
        </w:tc>
        <w:tc>
          <w:tcPr>
            <w:tcW w:w="435" w:type="pct"/>
            <w:tcBorders>
              <w:top w:val="single" w:sz="6" w:space="0" w:color="auto"/>
              <w:left w:val="single" w:sz="6" w:space="0" w:color="auto"/>
              <w:bottom w:val="single" w:sz="6" w:space="0" w:color="auto"/>
              <w:right w:val="single" w:sz="6" w:space="0" w:color="auto"/>
            </w:tcBorders>
          </w:tcPr>
          <w:p w14:paraId="20F6E29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A5EA0A7" w14:textId="77777777" w:rsidR="0060552E" w:rsidRDefault="0060552E" w:rsidP="00787119">
            <w:pPr>
              <w:pStyle w:val="BodyText0"/>
              <w:spacing w:before="60" w:after="60" w:line="256" w:lineRule="auto"/>
              <w:jc w:val="center"/>
              <w:rPr>
                <w:lang w:eastAsia="en-US"/>
              </w:rPr>
            </w:pPr>
          </w:p>
        </w:tc>
      </w:tr>
      <w:tr w:rsidR="0060552E" w14:paraId="1397D4D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89C80BE" w14:textId="77777777" w:rsidR="0060552E" w:rsidRDefault="0060552E" w:rsidP="00787119">
            <w:pPr>
              <w:pStyle w:val="BodyText0"/>
              <w:spacing w:before="60" w:after="60" w:line="256" w:lineRule="auto"/>
              <w:jc w:val="left"/>
              <w:rPr>
                <w:lang w:eastAsia="en-US"/>
              </w:rPr>
            </w:pPr>
            <w:r>
              <w:rPr>
                <w:lang w:eastAsia="en-US"/>
              </w:rPr>
              <w:t>CONTRACTOR’S RESPONSIBILITIES AND SUBMISSIONS - CONTRACTOR’S SUBMISSIONS</w:t>
            </w:r>
          </w:p>
          <w:p w14:paraId="1703CEAB" w14:textId="77777777" w:rsidR="0060552E" w:rsidRDefault="0060552E" w:rsidP="00787119">
            <w:pPr>
              <w:pStyle w:val="BodyText0"/>
              <w:spacing w:before="60" w:after="60" w:line="256" w:lineRule="auto"/>
              <w:jc w:val="left"/>
              <w:rPr>
                <w:lang w:eastAsia="en-US"/>
              </w:rPr>
            </w:pPr>
            <w:r>
              <w:t>Provide copies of permits, and approvals, for works, and associated activities, proposed to be carried out in areas not in the road reserve before commencing any proposed works, and activities.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081C4134" w14:textId="77777777" w:rsidR="0060552E" w:rsidRDefault="0060552E" w:rsidP="00787119">
            <w:pPr>
              <w:pStyle w:val="BodyText0"/>
              <w:spacing w:before="60" w:after="60" w:line="256" w:lineRule="auto"/>
              <w:jc w:val="center"/>
              <w:rPr>
                <w:lang w:eastAsia="en-US"/>
              </w:rPr>
            </w:pPr>
            <w:r>
              <w:rPr>
                <w:lang w:eastAsia="en-US"/>
              </w:rPr>
              <w:t>1.29.10</w:t>
            </w:r>
          </w:p>
        </w:tc>
        <w:tc>
          <w:tcPr>
            <w:tcW w:w="436" w:type="pct"/>
            <w:tcBorders>
              <w:top w:val="single" w:sz="6" w:space="0" w:color="auto"/>
              <w:left w:val="single" w:sz="6" w:space="0" w:color="auto"/>
              <w:bottom w:val="single" w:sz="6" w:space="0" w:color="auto"/>
              <w:right w:val="single" w:sz="6" w:space="0" w:color="auto"/>
            </w:tcBorders>
            <w:vAlign w:val="center"/>
          </w:tcPr>
          <w:p w14:paraId="3EFE1B84" w14:textId="77777777" w:rsidR="0060552E" w:rsidRDefault="0060552E" w:rsidP="00787119">
            <w:pPr>
              <w:pStyle w:val="BodyText0"/>
              <w:spacing w:before="60" w:after="60" w:line="256" w:lineRule="auto"/>
              <w:jc w:val="center"/>
              <w:rPr>
                <w:lang w:eastAsia="en-US"/>
              </w:rPr>
            </w:pPr>
            <w:r>
              <w:rPr>
                <w:lang w:eastAsia="en-US"/>
              </w:rPr>
              <w:t>28</w:t>
            </w:r>
          </w:p>
        </w:tc>
        <w:tc>
          <w:tcPr>
            <w:tcW w:w="435" w:type="pct"/>
            <w:tcBorders>
              <w:top w:val="single" w:sz="6" w:space="0" w:color="auto"/>
              <w:left w:val="single" w:sz="6" w:space="0" w:color="auto"/>
              <w:bottom w:val="single" w:sz="6" w:space="0" w:color="auto"/>
              <w:right w:val="single" w:sz="6" w:space="0" w:color="auto"/>
            </w:tcBorders>
          </w:tcPr>
          <w:p w14:paraId="3572769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3B4377" w14:textId="77777777" w:rsidR="0060552E" w:rsidRDefault="0060552E" w:rsidP="00787119">
            <w:pPr>
              <w:pStyle w:val="BodyText0"/>
              <w:spacing w:before="60" w:after="60" w:line="256" w:lineRule="auto"/>
              <w:jc w:val="center"/>
              <w:rPr>
                <w:lang w:eastAsia="en-US"/>
              </w:rPr>
            </w:pPr>
          </w:p>
        </w:tc>
      </w:tr>
      <w:tr w:rsidR="0060552E" w14:paraId="79AFB84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2CD272E" w14:textId="77777777" w:rsidR="0060552E" w:rsidRDefault="0060552E" w:rsidP="00787119">
            <w:pPr>
              <w:pStyle w:val="BodyText0"/>
              <w:spacing w:before="60" w:after="60" w:line="256" w:lineRule="auto"/>
              <w:jc w:val="left"/>
              <w:rPr>
                <w:lang w:eastAsia="en-US"/>
              </w:rPr>
            </w:pPr>
            <w:r>
              <w:rPr>
                <w:lang w:eastAsia="en-US"/>
              </w:rPr>
              <w:t>AS CONSTRUCTED INFORMATION</w:t>
            </w:r>
          </w:p>
          <w:p w14:paraId="5364EFD8" w14:textId="77777777" w:rsidR="0060552E" w:rsidRDefault="0060552E" w:rsidP="00787119">
            <w:pPr>
              <w:pStyle w:val="BodyText0"/>
              <w:spacing w:before="60" w:after="60" w:line="256" w:lineRule="auto"/>
              <w:jc w:val="left"/>
              <w:rPr>
                <w:lang w:eastAsia="en-US"/>
              </w:rPr>
            </w:pPr>
            <w:r w:rsidRPr="0002487E">
              <w:t>Provision of As Constructed information is a condition pre</w:t>
            </w:r>
            <w:r>
              <w:t>cedent to Practical Completion.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2520D08" w14:textId="77777777" w:rsidR="0060552E" w:rsidRDefault="0060552E" w:rsidP="00787119">
            <w:pPr>
              <w:pStyle w:val="BodyText0"/>
              <w:spacing w:before="60" w:after="60" w:line="256" w:lineRule="auto"/>
              <w:jc w:val="center"/>
              <w:rPr>
                <w:lang w:eastAsia="en-US"/>
              </w:rPr>
            </w:pPr>
            <w:r>
              <w:rPr>
                <w:lang w:eastAsia="en-US"/>
              </w:rPr>
              <w:t>1.36</w:t>
            </w:r>
          </w:p>
        </w:tc>
        <w:tc>
          <w:tcPr>
            <w:tcW w:w="436" w:type="pct"/>
            <w:tcBorders>
              <w:top w:val="single" w:sz="6" w:space="0" w:color="auto"/>
              <w:left w:val="single" w:sz="6" w:space="0" w:color="auto"/>
              <w:bottom w:val="single" w:sz="6" w:space="0" w:color="auto"/>
              <w:right w:val="single" w:sz="6" w:space="0" w:color="auto"/>
            </w:tcBorders>
            <w:vAlign w:val="center"/>
          </w:tcPr>
          <w:p w14:paraId="00CAC467" w14:textId="77777777" w:rsidR="0060552E" w:rsidRDefault="0060552E" w:rsidP="00787119">
            <w:pPr>
              <w:pStyle w:val="BodyText0"/>
              <w:spacing w:before="60" w:after="60" w:line="256" w:lineRule="auto"/>
              <w:jc w:val="center"/>
              <w:rPr>
                <w:lang w:eastAsia="en-US"/>
              </w:rPr>
            </w:pPr>
            <w:r>
              <w:rPr>
                <w:lang w:eastAsia="en-US"/>
              </w:rPr>
              <w:t>30</w:t>
            </w:r>
          </w:p>
        </w:tc>
        <w:tc>
          <w:tcPr>
            <w:tcW w:w="435" w:type="pct"/>
            <w:tcBorders>
              <w:top w:val="single" w:sz="6" w:space="0" w:color="auto"/>
              <w:left w:val="single" w:sz="6" w:space="0" w:color="auto"/>
              <w:bottom w:val="single" w:sz="6" w:space="0" w:color="auto"/>
              <w:right w:val="single" w:sz="6" w:space="0" w:color="auto"/>
            </w:tcBorders>
          </w:tcPr>
          <w:p w14:paraId="7DDD446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9560CF" w14:textId="77777777" w:rsidR="0060552E" w:rsidRDefault="0060552E" w:rsidP="00787119">
            <w:pPr>
              <w:pStyle w:val="BodyText0"/>
              <w:spacing w:before="60" w:after="60" w:line="256" w:lineRule="auto"/>
              <w:jc w:val="center"/>
              <w:rPr>
                <w:lang w:eastAsia="en-US"/>
              </w:rPr>
            </w:pPr>
          </w:p>
        </w:tc>
      </w:tr>
      <w:tr w:rsidR="0060552E" w14:paraId="1690B39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53DFFF1" w14:textId="77777777" w:rsidR="0060552E" w:rsidRDefault="0060552E" w:rsidP="00787119">
            <w:pPr>
              <w:pStyle w:val="BodyText0"/>
              <w:spacing w:before="60" w:after="60" w:line="256" w:lineRule="auto"/>
              <w:jc w:val="left"/>
              <w:rPr>
                <w:b/>
                <w:lang w:eastAsia="en-US"/>
              </w:rPr>
            </w:pPr>
            <w:r>
              <w:rPr>
                <w:b/>
                <w:lang w:eastAsia="en-US"/>
              </w:rPr>
              <w:t>2 PROVISION FOR TRAFFIC</w:t>
            </w:r>
          </w:p>
        </w:tc>
      </w:tr>
      <w:tr w:rsidR="0060552E" w14:paraId="0E04A9C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845948C" w14:textId="77777777" w:rsidR="0060552E" w:rsidRDefault="0060552E" w:rsidP="00787119">
            <w:pPr>
              <w:pStyle w:val="BodyText0"/>
              <w:spacing w:before="60" w:after="60" w:line="256" w:lineRule="auto"/>
              <w:jc w:val="left"/>
              <w:rPr>
                <w:lang w:eastAsia="en-US"/>
              </w:rPr>
            </w:pPr>
            <w:r>
              <w:rPr>
                <w:lang w:eastAsia="en-US"/>
              </w:rPr>
              <w:t>TEMPORARY TRAFFIC MANAGEMENT – SITE BASED WORKZONE TRAFFIC MANAGEMENT DESIGNER (TMD)</w:t>
            </w:r>
          </w:p>
          <w:p w14:paraId="306094A7" w14:textId="77777777" w:rsidR="0060552E" w:rsidRDefault="0060552E" w:rsidP="00787119">
            <w:pPr>
              <w:pStyle w:val="BodyText0"/>
              <w:spacing w:before="60" w:after="60" w:line="256" w:lineRule="auto"/>
              <w:jc w:val="left"/>
              <w:rPr>
                <w:lang w:eastAsia="en-US"/>
              </w:rPr>
            </w:pPr>
            <w:r w:rsidRPr="007747EA">
              <w:t>Obtain approval from the Superintendent before making any substitution of staff listed by the Contractor. The Contractor shall provide to the Superintendent details of the proposed substitute staff including work history, experience and qualifications of the TMD representative/s, and any other relevant information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0433A3B0" w14:textId="6F00F682" w:rsidR="0060552E" w:rsidRDefault="005F11ED" w:rsidP="00787119">
            <w:pPr>
              <w:pStyle w:val="BodyText0"/>
              <w:spacing w:before="60" w:after="60" w:line="256" w:lineRule="auto"/>
              <w:jc w:val="center"/>
              <w:rPr>
                <w:lang w:eastAsia="en-US"/>
              </w:rPr>
            </w:pPr>
            <w:r>
              <w:rPr>
                <w:lang w:eastAsia="en-US"/>
              </w:rPr>
              <w:t>2.4.4</w:t>
            </w:r>
          </w:p>
        </w:tc>
        <w:tc>
          <w:tcPr>
            <w:tcW w:w="436" w:type="pct"/>
            <w:tcBorders>
              <w:top w:val="single" w:sz="6" w:space="0" w:color="auto"/>
              <w:left w:val="single" w:sz="6" w:space="0" w:color="auto"/>
              <w:bottom w:val="single" w:sz="6" w:space="0" w:color="auto"/>
              <w:right w:val="single" w:sz="6" w:space="0" w:color="auto"/>
            </w:tcBorders>
            <w:vAlign w:val="center"/>
          </w:tcPr>
          <w:p w14:paraId="4C1B4252" w14:textId="7CAFC353" w:rsidR="0060552E" w:rsidRDefault="005F11ED" w:rsidP="00787119">
            <w:pPr>
              <w:pStyle w:val="BodyText0"/>
              <w:spacing w:before="60" w:after="60" w:line="256" w:lineRule="auto"/>
              <w:jc w:val="center"/>
              <w:rPr>
                <w:lang w:eastAsia="en-US"/>
              </w:rPr>
            </w:pPr>
            <w:r w:rsidRPr="005F11ED">
              <w:rPr>
                <w:lang w:eastAsia="en-US"/>
              </w:rPr>
              <w:t>39</w:t>
            </w:r>
          </w:p>
        </w:tc>
        <w:tc>
          <w:tcPr>
            <w:tcW w:w="435" w:type="pct"/>
            <w:tcBorders>
              <w:top w:val="single" w:sz="6" w:space="0" w:color="auto"/>
              <w:left w:val="single" w:sz="6" w:space="0" w:color="auto"/>
              <w:bottom w:val="single" w:sz="6" w:space="0" w:color="auto"/>
              <w:right w:val="single" w:sz="6" w:space="0" w:color="auto"/>
            </w:tcBorders>
          </w:tcPr>
          <w:p w14:paraId="4CCC242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938FE9" w14:textId="77777777" w:rsidR="0060552E" w:rsidRDefault="0060552E" w:rsidP="00787119">
            <w:pPr>
              <w:pStyle w:val="BodyText0"/>
              <w:spacing w:before="60" w:after="60" w:line="256" w:lineRule="auto"/>
              <w:jc w:val="center"/>
              <w:rPr>
                <w:lang w:eastAsia="en-US"/>
              </w:rPr>
            </w:pPr>
          </w:p>
        </w:tc>
      </w:tr>
      <w:tr w:rsidR="0060552E" w14:paraId="6131B0B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F1D962" w14:textId="37C1ACF5" w:rsidR="0060552E" w:rsidRDefault="0060552E" w:rsidP="00787119">
            <w:pPr>
              <w:pStyle w:val="BodyText0"/>
              <w:spacing w:before="60" w:after="60" w:line="256" w:lineRule="auto"/>
              <w:jc w:val="left"/>
              <w:rPr>
                <w:lang w:eastAsia="en-US"/>
              </w:rPr>
            </w:pPr>
            <w:r>
              <w:rPr>
                <w:lang w:eastAsia="en-US"/>
              </w:rPr>
              <w:lastRenderedPageBreak/>
              <w:t>TRAFFI</w:t>
            </w:r>
            <w:r w:rsidR="005F11ED">
              <w:rPr>
                <w:lang w:eastAsia="en-US"/>
              </w:rPr>
              <w:t xml:space="preserve">C MANAGEMENT PLAN – </w:t>
            </w:r>
            <w:r>
              <w:rPr>
                <w:lang w:eastAsia="en-US"/>
              </w:rPr>
              <w:t>SUBMISSION OF TRAFFIC MANAGEMENT PLAN</w:t>
            </w:r>
          </w:p>
          <w:p w14:paraId="502D773E" w14:textId="77777777" w:rsidR="0060552E" w:rsidRPr="007747EA" w:rsidRDefault="0060552E" w:rsidP="00787119">
            <w:pPr>
              <w:pStyle w:val="BodyText0"/>
              <w:spacing w:before="60" w:after="60" w:line="256" w:lineRule="auto"/>
            </w:pPr>
            <w:r w:rsidRPr="007747EA">
              <w:t xml:space="preserve">Submit the Traffic Management Plan (TMP), with the Traffic Guidance Schemes. </w:t>
            </w:r>
          </w:p>
          <w:p w14:paraId="7B445BEA" w14:textId="77777777" w:rsidR="0060552E" w:rsidRPr="007747EA" w:rsidRDefault="0060552E" w:rsidP="00787119">
            <w:pPr>
              <w:pStyle w:val="BodyText0"/>
              <w:spacing w:before="60" w:after="60" w:line="256" w:lineRule="auto"/>
            </w:pPr>
            <w:r w:rsidRPr="007747EA">
              <w:t xml:space="preserve">For contracts where audits of traffic control measures are required: </w:t>
            </w:r>
          </w:p>
          <w:p w14:paraId="08870A69" w14:textId="77777777" w:rsidR="0060552E" w:rsidRPr="007747EA" w:rsidRDefault="0060552E" w:rsidP="0060552E">
            <w:pPr>
              <w:pStyle w:val="BodyText0"/>
              <w:numPr>
                <w:ilvl w:val="0"/>
                <w:numId w:val="33"/>
              </w:numPr>
              <w:spacing w:before="60" w:after="60" w:line="256" w:lineRule="auto"/>
            </w:pPr>
            <w:r w:rsidRPr="007747EA">
              <w:t xml:space="preserve">Do not commence implementing traffic control measures until the TMP has been audited by a Panel Period Audit Consultant and for which consent for use has been granted. </w:t>
            </w:r>
          </w:p>
          <w:p w14:paraId="3FA70EEC" w14:textId="77777777" w:rsidR="0060552E" w:rsidRPr="007747EA" w:rsidRDefault="0060552E" w:rsidP="0060552E">
            <w:pPr>
              <w:pStyle w:val="BodyText0"/>
              <w:numPr>
                <w:ilvl w:val="0"/>
                <w:numId w:val="33"/>
              </w:numPr>
              <w:spacing w:before="60" w:after="60" w:line="256" w:lineRule="auto"/>
            </w:pPr>
            <w:r w:rsidRPr="007747EA">
              <w:t xml:space="preserve">Do not commence the works until the TMP has been audited by a Panel Period Audit Consultant and for which consent for use has been granted. </w:t>
            </w:r>
          </w:p>
          <w:p w14:paraId="06F45718" w14:textId="77777777" w:rsidR="0060552E" w:rsidRPr="007747EA" w:rsidRDefault="0060552E" w:rsidP="00787119">
            <w:pPr>
              <w:pStyle w:val="BodyText0"/>
              <w:spacing w:before="60" w:after="60" w:line="256" w:lineRule="auto"/>
            </w:pPr>
            <w:r w:rsidRPr="007747EA">
              <w:t xml:space="preserve">For contracts where audits of traffic control measures are not required; </w:t>
            </w:r>
          </w:p>
          <w:p w14:paraId="66BDE1A6" w14:textId="77777777" w:rsidR="0060552E" w:rsidRPr="007747EA" w:rsidRDefault="0060552E" w:rsidP="0060552E">
            <w:pPr>
              <w:pStyle w:val="BodyText0"/>
              <w:numPr>
                <w:ilvl w:val="0"/>
                <w:numId w:val="34"/>
              </w:numPr>
              <w:spacing w:before="60" w:after="60" w:line="256" w:lineRule="auto"/>
            </w:pPr>
            <w:r w:rsidRPr="007747EA">
              <w:t xml:space="preserve">Do not commence implementing traffic control measures until the TMP has been appraised by DIPL Road Operations and for which consent for use has been granted. </w:t>
            </w:r>
          </w:p>
          <w:p w14:paraId="1D868469" w14:textId="77777777" w:rsidR="0060552E" w:rsidRDefault="0060552E" w:rsidP="0060552E">
            <w:pPr>
              <w:pStyle w:val="BodyText0"/>
              <w:numPr>
                <w:ilvl w:val="0"/>
                <w:numId w:val="34"/>
              </w:numPr>
              <w:spacing w:before="60" w:after="60" w:line="256" w:lineRule="auto"/>
            </w:pPr>
            <w:r w:rsidRPr="007747EA">
              <w:t xml:space="preserve">Do not commence the works until the TMP has been appraised by DIPL Road Operations and for which consent for use has been granted. </w:t>
            </w:r>
          </w:p>
        </w:tc>
        <w:tc>
          <w:tcPr>
            <w:tcW w:w="698" w:type="pct"/>
            <w:tcBorders>
              <w:top w:val="single" w:sz="6" w:space="0" w:color="auto"/>
              <w:left w:val="single" w:sz="6" w:space="0" w:color="auto"/>
              <w:bottom w:val="single" w:sz="6" w:space="0" w:color="auto"/>
              <w:right w:val="single" w:sz="6" w:space="0" w:color="auto"/>
            </w:tcBorders>
            <w:vAlign w:val="center"/>
            <w:hideMark/>
          </w:tcPr>
          <w:p w14:paraId="4C926139" w14:textId="77777777" w:rsidR="0060552E" w:rsidRDefault="0060552E" w:rsidP="00787119">
            <w:pPr>
              <w:pStyle w:val="BodyText0"/>
              <w:spacing w:before="60" w:after="60" w:line="256" w:lineRule="auto"/>
              <w:jc w:val="center"/>
              <w:rPr>
                <w:lang w:eastAsia="en-US"/>
              </w:rPr>
            </w:pPr>
            <w:r>
              <w:rPr>
                <w:lang w:eastAsia="en-US"/>
              </w:rPr>
              <w:t>2.5.2</w:t>
            </w:r>
          </w:p>
        </w:tc>
        <w:tc>
          <w:tcPr>
            <w:tcW w:w="436" w:type="pct"/>
            <w:tcBorders>
              <w:top w:val="single" w:sz="6" w:space="0" w:color="auto"/>
              <w:left w:val="single" w:sz="6" w:space="0" w:color="auto"/>
              <w:bottom w:val="single" w:sz="6" w:space="0" w:color="auto"/>
              <w:right w:val="single" w:sz="6" w:space="0" w:color="auto"/>
            </w:tcBorders>
            <w:vAlign w:val="center"/>
          </w:tcPr>
          <w:p w14:paraId="26A8A093" w14:textId="06066E9D" w:rsidR="0060552E" w:rsidRDefault="0060552E" w:rsidP="005F11ED">
            <w:pPr>
              <w:pStyle w:val="BodyText0"/>
              <w:spacing w:before="60" w:after="60" w:line="256" w:lineRule="auto"/>
              <w:jc w:val="center"/>
              <w:rPr>
                <w:lang w:eastAsia="en-US"/>
              </w:rPr>
            </w:pPr>
            <w:r w:rsidRPr="005F11ED">
              <w:rPr>
                <w:lang w:eastAsia="en-US"/>
              </w:rPr>
              <w:t>4</w:t>
            </w:r>
            <w:r w:rsidR="005F11ED" w:rsidRPr="005F11ED">
              <w:rPr>
                <w:lang w:eastAsia="en-US"/>
              </w:rPr>
              <w:t>1</w:t>
            </w:r>
          </w:p>
        </w:tc>
        <w:tc>
          <w:tcPr>
            <w:tcW w:w="435" w:type="pct"/>
            <w:tcBorders>
              <w:top w:val="single" w:sz="6" w:space="0" w:color="auto"/>
              <w:left w:val="single" w:sz="6" w:space="0" w:color="auto"/>
              <w:bottom w:val="single" w:sz="6" w:space="0" w:color="auto"/>
              <w:right w:val="single" w:sz="6" w:space="0" w:color="auto"/>
            </w:tcBorders>
          </w:tcPr>
          <w:p w14:paraId="2E24EB3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9605F37" w14:textId="77777777" w:rsidR="0060552E" w:rsidRDefault="0060552E" w:rsidP="00787119">
            <w:pPr>
              <w:pStyle w:val="BodyText0"/>
              <w:spacing w:before="60" w:after="60" w:line="256" w:lineRule="auto"/>
              <w:jc w:val="center"/>
              <w:rPr>
                <w:lang w:eastAsia="en-US"/>
              </w:rPr>
            </w:pPr>
          </w:p>
        </w:tc>
      </w:tr>
      <w:tr w:rsidR="0060552E" w14:paraId="4AAFABE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A549633" w14:textId="6A9AF034" w:rsidR="0060552E" w:rsidRDefault="0060552E" w:rsidP="00787119">
            <w:pPr>
              <w:pStyle w:val="BodyText0"/>
              <w:spacing w:before="60" w:after="60" w:line="256" w:lineRule="auto"/>
              <w:jc w:val="left"/>
              <w:rPr>
                <w:lang w:eastAsia="en-US"/>
              </w:rPr>
            </w:pPr>
            <w:r>
              <w:rPr>
                <w:lang w:eastAsia="en-US"/>
              </w:rPr>
              <w:t>TRAFFIC MANAGEMENT AUDIT REQUIREME</w:t>
            </w:r>
            <w:r w:rsidR="0022448E">
              <w:rPr>
                <w:lang w:eastAsia="en-US"/>
              </w:rPr>
              <w:t>NTS – INDEPENDENT THIRD PARTY T</w:t>
            </w:r>
            <w:r>
              <w:rPr>
                <w:lang w:eastAsia="en-US"/>
              </w:rPr>
              <w:t>TM SUITABILITY AUDIT REQUIREMENTS</w:t>
            </w:r>
          </w:p>
          <w:p w14:paraId="2A12EDD5" w14:textId="77777777" w:rsidR="0060552E" w:rsidRDefault="0060552E" w:rsidP="00787119">
            <w:pPr>
              <w:pStyle w:val="BodyText0"/>
              <w:spacing w:before="60" w:after="60" w:line="256" w:lineRule="auto"/>
              <w:jc w:val="left"/>
              <w:rPr>
                <w:lang w:eastAsia="en-US"/>
              </w:rPr>
            </w:pPr>
            <w:r w:rsidRPr="007747EA">
              <w:t>The Traffic Management Plan must not be implemented before it is audited for suitability and found to be suitable.</w:t>
            </w:r>
          </w:p>
        </w:tc>
        <w:tc>
          <w:tcPr>
            <w:tcW w:w="698" w:type="pct"/>
            <w:tcBorders>
              <w:top w:val="single" w:sz="6" w:space="0" w:color="auto"/>
              <w:left w:val="single" w:sz="6" w:space="0" w:color="auto"/>
              <w:bottom w:val="single" w:sz="6" w:space="0" w:color="auto"/>
              <w:right w:val="single" w:sz="6" w:space="0" w:color="auto"/>
            </w:tcBorders>
            <w:vAlign w:val="center"/>
            <w:hideMark/>
          </w:tcPr>
          <w:p w14:paraId="333ACCE9" w14:textId="77777777" w:rsidR="0060552E" w:rsidRDefault="0060552E" w:rsidP="00787119">
            <w:pPr>
              <w:pStyle w:val="BodyText0"/>
              <w:spacing w:before="60" w:after="60" w:line="256" w:lineRule="auto"/>
              <w:jc w:val="center"/>
              <w:rPr>
                <w:lang w:eastAsia="en-US"/>
              </w:rPr>
            </w:pPr>
            <w:r>
              <w:rPr>
                <w:lang w:eastAsia="en-US"/>
              </w:rPr>
              <w:t>2.7.2</w:t>
            </w:r>
          </w:p>
        </w:tc>
        <w:tc>
          <w:tcPr>
            <w:tcW w:w="436" w:type="pct"/>
            <w:tcBorders>
              <w:top w:val="single" w:sz="6" w:space="0" w:color="auto"/>
              <w:left w:val="single" w:sz="6" w:space="0" w:color="auto"/>
              <w:bottom w:val="single" w:sz="6" w:space="0" w:color="auto"/>
              <w:right w:val="single" w:sz="6" w:space="0" w:color="auto"/>
            </w:tcBorders>
            <w:vAlign w:val="center"/>
          </w:tcPr>
          <w:p w14:paraId="71D3D9E3" w14:textId="042B5475" w:rsidR="0060552E" w:rsidRPr="005F11ED" w:rsidRDefault="005F11ED" w:rsidP="00787119">
            <w:pPr>
              <w:pStyle w:val="BodyText0"/>
              <w:spacing w:before="60" w:after="60" w:line="256" w:lineRule="auto"/>
              <w:jc w:val="center"/>
              <w:rPr>
                <w:lang w:eastAsia="en-US"/>
              </w:rPr>
            </w:pPr>
            <w:r w:rsidRPr="005F11ED">
              <w:rPr>
                <w:lang w:eastAsia="en-US"/>
              </w:rPr>
              <w:t>46</w:t>
            </w:r>
          </w:p>
        </w:tc>
        <w:tc>
          <w:tcPr>
            <w:tcW w:w="435" w:type="pct"/>
            <w:tcBorders>
              <w:top w:val="single" w:sz="6" w:space="0" w:color="auto"/>
              <w:left w:val="single" w:sz="6" w:space="0" w:color="auto"/>
              <w:bottom w:val="single" w:sz="6" w:space="0" w:color="auto"/>
              <w:right w:val="single" w:sz="6" w:space="0" w:color="auto"/>
            </w:tcBorders>
          </w:tcPr>
          <w:p w14:paraId="675AD21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23AF402" w14:textId="77777777" w:rsidR="0060552E" w:rsidRDefault="0060552E" w:rsidP="00787119">
            <w:pPr>
              <w:pStyle w:val="BodyText0"/>
              <w:spacing w:before="60" w:after="60" w:line="256" w:lineRule="auto"/>
              <w:jc w:val="center"/>
              <w:rPr>
                <w:lang w:eastAsia="en-US"/>
              </w:rPr>
            </w:pPr>
          </w:p>
        </w:tc>
      </w:tr>
      <w:tr w:rsidR="0060552E" w14:paraId="4F5624B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063433E" w14:textId="7C091FF4" w:rsidR="0060552E" w:rsidRDefault="0060552E" w:rsidP="00787119">
            <w:pPr>
              <w:pStyle w:val="BodyText0"/>
              <w:spacing w:before="60" w:after="60" w:line="256" w:lineRule="auto"/>
              <w:jc w:val="left"/>
              <w:rPr>
                <w:lang w:eastAsia="en-US"/>
              </w:rPr>
            </w:pPr>
            <w:r>
              <w:rPr>
                <w:lang w:eastAsia="en-US"/>
              </w:rPr>
              <w:t>TRAFFIC MANAGEMENT AUDIT REQUIREME</w:t>
            </w:r>
            <w:r w:rsidR="0022448E">
              <w:rPr>
                <w:lang w:eastAsia="en-US"/>
              </w:rPr>
              <w:t>NTS – INDEPENDENT THIRD PARTY T</w:t>
            </w:r>
            <w:bookmarkStart w:id="0" w:name="_GoBack"/>
            <w:bookmarkEnd w:id="0"/>
            <w:r>
              <w:rPr>
                <w:lang w:eastAsia="en-US"/>
              </w:rPr>
              <w:t>TM SUITABILITY AUDIT REQUIREMENTS</w:t>
            </w:r>
          </w:p>
          <w:p w14:paraId="0B177872" w14:textId="77777777" w:rsidR="0060552E" w:rsidRDefault="0060552E" w:rsidP="00787119">
            <w:pPr>
              <w:pStyle w:val="BodyText0"/>
              <w:spacing w:before="60" w:after="60" w:line="256" w:lineRule="auto"/>
              <w:jc w:val="left"/>
              <w:rPr>
                <w:lang w:eastAsia="en-US"/>
              </w:rPr>
            </w:pPr>
            <w:r w:rsidRPr="00760F13">
              <w:rPr>
                <w:lang w:eastAsia="en-US"/>
              </w:rPr>
              <w:t>Works must not commence before the Traffic Management Plan is audited for suitability and found to be suitable.</w:t>
            </w:r>
          </w:p>
        </w:tc>
        <w:tc>
          <w:tcPr>
            <w:tcW w:w="698" w:type="pct"/>
            <w:tcBorders>
              <w:top w:val="single" w:sz="6" w:space="0" w:color="auto"/>
              <w:left w:val="single" w:sz="6" w:space="0" w:color="auto"/>
              <w:bottom w:val="single" w:sz="6" w:space="0" w:color="auto"/>
              <w:right w:val="single" w:sz="6" w:space="0" w:color="auto"/>
            </w:tcBorders>
            <w:vAlign w:val="center"/>
          </w:tcPr>
          <w:p w14:paraId="1E745581" w14:textId="77777777" w:rsidR="0060552E" w:rsidRDefault="0060552E" w:rsidP="00787119">
            <w:pPr>
              <w:pStyle w:val="BodyText0"/>
              <w:spacing w:before="60" w:after="60" w:line="256" w:lineRule="auto"/>
              <w:jc w:val="center"/>
              <w:rPr>
                <w:lang w:eastAsia="en-US"/>
              </w:rPr>
            </w:pPr>
            <w:r>
              <w:rPr>
                <w:lang w:eastAsia="en-US"/>
              </w:rPr>
              <w:t>2.7.2</w:t>
            </w:r>
          </w:p>
        </w:tc>
        <w:tc>
          <w:tcPr>
            <w:tcW w:w="436" w:type="pct"/>
            <w:tcBorders>
              <w:top w:val="single" w:sz="6" w:space="0" w:color="auto"/>
              <w:left w:val="single" w:sz="6" w:space="0" w:color="auto"/>
              <w:bottom w:val="single" w:sz="6" w:space="0" w:color="auto"/>
              <w:right w:val="single" w:sz="6" w:space="0" w:color="auto"/>
            </w:tcBorders>
            <w:vAlign w:val="center"/>
          </w:tcPr>
          <w:p w14:paraId="7000F028" w14:textId="6001E37E" w:rsidR="0060552E" w:rsidRPr="005F11ED" w:rsidRDefault="005F11ED" w:rsidP="00787119">
            <w:pPr>
              <w:pStyle w:val="BodyText0"/>
              <w:spacing w:before="60" w:after="60" w:line="256" w:lineRule="auto"/>
              <w:jc w:val="center"/>
              <w:rPr>
                <w:lang w:eastAsia="en-US"/>
              </w:rPr>
            </w:pPr>
            <w:r w:rsidRPr="005F11ED">
              <w:rPr>
                <w:lang w:eastAsia="en-US"/>
              </w:rPr>
              <w:t>46</w:t>
            </w:r>
          </w:p>
        </w:tc>
        <w:tc>
          <w:tcPr>
            <w:tcW w:w="435" w:type="pct"/>
            <w:tcBorders>
              <w:top w:val="single" w:sz="6" w:space="0" w:color="auto"/>
              <w:left w:val="single" w:sz="6" w:space="0" w:color="auto"/>
              <w:bottom w:val="single" w:sz="6" w:space="0" w:color="auto"/>
              <w:right w:val="single" w:sz="6" w:space="0" w:color="auto"/>
            </w:tcBorders>
          </w:tcPr>
          <w:p w14:paraId="6F0A14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0C1A14E" w14:textId="77777777" w:rsidR="0060552E" w:rsidRDefault="0060552E" w:rsidP="00787119">
            <w:pPr>
              <w:pStyle w:val="BodyText0"/>
              <w:spacing w:before="60" w:after="60" w:line="256" w:lineRule="auto"/>
              <w:jc w:val="center"/>
              <w:rPr>
                <w:lang w:eastAsia="en-US"/>
              </w:rPr>
            </w:pPr>
          </w:p>
        </w:tc>
      </w:tr>
      <w:tr w:rsidR="0060552E" w14:paraId="34ED6A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CAA824" w14:textId="77777777" w:rsidR="0060552E" w:rsidRDefault="0060552E" w:rsidP="00787119">
            <w:pPr>
              <w:pStyle w:val="BodyText0"/>
              <w:spacing w:before="60" w:after="60" w:line="256" w:lineRule="auto"/>
              <w:jc w:val="left"/>
              <w:rPr>
                <w:lang w:eastAsia="en-US"/>
              </w:rPr>
            </w:pPr>
            <w:r>
              <w:rPr>
                <w:lang w:eastAsia="en-US"/>
              </w:rPr>
              <w:lastRenderedPageBreak/>
              <w:t>AMENDMENTS TO TRAFFIC MANAGEMENT PLANS</w:t>
            </w:r>
          </w:p>
          <w:p w14:paraId="17A14100" w14:textId="77777777" w:rsidR="0060552E" w:rsidRDefault="0060552E" w:rsidP="00787119">
            <w:pPr>
              <w:pStyle w:val="BodyText0"/>
              <w:spacing w:before="60" w:after="60" w:line="256" w:lineRule="auto"/>
              <w:jc w:val="left"/>
              <w:rPr>
                <w:lang w:eastAsia="en-US"/>
              </w:rPr>
            </w:pPr>
            <w:r w:rsidRPr="00760F13">
              <w:t>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or TGSs must be appraised by the Superintendent, and consent to use granted, before implementation of the modified TMPs and/or TGSs.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0476143" w14:textId="77777777" w:rsidR="0060552E" w:rsidRDefault="0060552E" w:rsidP="00787119">
            <w:pPr>
              <w:pStyle w:val="BodyText0"/>
              <w:spacing w:before="60" w:after="60" w:line="256" w:lineRule="auto"/>
              <w:jc w:val="center"/>
              <w:rPr>
                <w:lang w:eastAsia="en-US"/>
              </w:rPr>
            </w:pPr>
            <w:r>
              <w:rPr>
                <w:lang w:eastAsia="en-US"/>
              </w:rPr>
              <w:t>2.10</w:t>
            </w:r>
          </w:p>
        </w:tc>
        <w:tc>
          <w:tcPr>
            <w:tcW w:w="436" w:type="pct"/>
            <w:tcBorders>
              <w:top w:val="single" w:sz="6" w:space="0" w:color="auto"/>
              <w:left w:val="single" w:sz="6" w:space="0" w:color="auto"/>
              <w:bottom w:val="single" w:sz="6" w:space="0" w:color="auto"/>
              <w:right w:val="single" w:sz="6" w:space="0" w:color="auto"/>
            </w:tcBorders>
            <w:vAlign w:val="center"/>
          </w:tcPr>
          <w:p w14:paraId="6D6B0D05" w14:textId="6A464E5D" w:rsidR="0060552E" w:rsidRPr="005F11ED" w:rsidRDefault="005F11ED" w:rsidP="00787119">
            <w:pPr>
              <w:pStyle w:val="BodyText0"/>
              <w:spacing w:before="60" w:after="60" w:line="256" w:lineRule="auto"/>
              <w:jc w:val="center"/>
              <w:rPr>
                <w:lang w:eastAsia="en-US"/>
              </w:rPr>
            </w:pPr>
            <w:r w:rsidRPr="005F11ED">
              <w:rPr>
                <w:lang w:eastAsia="en-US"/>
              </w:rPr>
              <w:t>47</w:t>
            </w:r>
          </w:p>
        </w:tc>
        <w:tc>
          <w:tcPr>
            <w:tcW w:w="435" w:type="pct"/>
            <w:tcBorders>
              <w:top w:val="single" w:sz="6" w:space="0" w:color="auto"/>
              <w:left w:val="single" w:sz="6" w:space="0" w:color="auto"/>
              <w:bottom w:val="single" w:sz="6" w:space="0" w:color="auto"/>
              <w:right w:val="single" w:sz="6" w:space="0" w:color="auto"/>
            </w:tcBorders>
          </w:tcPr>
          <w:p w14:paraId="3EDF762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DC54B7B" w14:textId="77777777" w:rsidR="0060552E" w:rsidRDefault="0060552E" w:rsidP="00787119">
            <w:pPr>
              <w:pStyle w:val="BodyText0"/>
              <w:spacing w:before="60" w:after="60" w:line="256" w:lineRule="auto"/>
              <w:jc w:val="center"/>
              <w:rPr>
                <w:lang w:eastAsia="en-US"/>
              </w:rPr>
            </w:pPr>
          </w:p>
        </w:tc>
      </w:tr>
      <w:tr w:rsidR="0060552E" w14:paraId="4126A30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32802E3" w14:textId="77777777" w:rsidR="0060552E" w:rsidRDefault="0060552E" w:rsidP="00787119">
            <w:pPr>
              <w:pStyle w:val="BodyText0"/>
              <w:spacing w:before="60" w:after="60" w:line="256" w:lineRule="auto"/>
              <w:jc w:val="left"/>
              <w:rPr>
                <w:lang w:eastAsia="en-US"/>
              </w:rPr>
            </w:pPr>
            <w:r>
              <w:rPr>
                <w:lang w:eastAsia="en-US"/>
              </w:rPr>
              <w:t>AMENDMENTS TO TRAFFIC MANAGEMENT PLANS</w:t>
            </w:r>
          </w:p>
          <w:p w14:paraId="010376F7" w14:textId="77777777" w:rsidR="0060552E" w:rsidRDefault="0060552E" w:rsidP="00787119">
            <w:pPr>
              <w:pStyle w:val="BodyText0"/>
              <w:spacing w:before="60" w:after="60" w:line="256" w:lineRule="auto"/>
              <w:jc w:val="left"/>
              <w:rPr>
                <w:lang w:eastAsia="en-US"/>
              </w:rPr>
            </w:pPr>
            <w:r w:rsidRPr="006C7FF9">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F7938E" w14:textId="77777777" w:rsidR="0060552E" w:rsidRDefault="0060552E" w:rsidP="00787119">
            <w:pPr>
              <w:pStyle w:val="BodyText0"/>
              <w:spacing w:before="60" w:after="60" w:line="256" w:lineRule="auto"/>
              <w:jc w:val="center"/>
              <w:rPr>
                <w:lang w:eastAsia="en-US"/>
              </w:rPr>
            </w:pPr>
            <w:r>
              <w:rPr>
                <w:lang w:eastAsia="en-US"/>
              </w:rPr>
              <w:t>2.10</w:t>
            </w:r>
          </w:p>
        </w:tc>
        <w:tc>
          <w:tcPr>
            <w:tcW w:w="436" w:type="pct"/>
            <w:tcBorders>
              <w:top w:val="single" w:sz="6" w:space="0" w:color="auto"/>
              <w:left w:val="single" w:sz="6" w:space="0" w:color="auto"/>
              <w:bottom w:val="single" w:sz="6" w:space="0" w:color="auto"/>
              <w:right w:val="single" w:sz="6" w:space="0" w:color="auto"/>
            </w:tcBorders>
            <w:vAlign w:val="center"/>
          </w:tcPr>
          <w:p w14:paraId="40E4A6C6" w14:textId="0D74DAFF" w:rsidR="0060552E" w:rsidRPr="005F11ED" w:rsidRDefault="005F11ED" w:rsidP="00787119">
            <w:pPr>
              <w:pStyle w:val="BodyText0"/>
              <w:spacing w:before="60" w:after="60" w:line="256" w:lineRule="auto"/>
              <w:jc w:val="center"/>
              <w:rPr>
                <w:lang w:eastAsia="en-US"/>
              </w:rPr>
            </w:pPr>
            <w:r w:rsidRPr="005F11ED">
              <w:rPr>
                <w:lang w:eastAsia="en-US"/>
              </w:rPr>
              <w:t>47</w:t>
            </w:r>
          </w:p>
        </w:tc>
        <w:tc>
          <w:tcPr>
            <w:tcW w:w="435" w:type="pct"/>
            <w:tcBorders>
              <w:top w:val="single" w:sz="6" w:space="0" w:color="auto"/>
              <w:left w:val="single" w:sz="6" w:space="0" w:color="auto"/>
              <w:bottom w:val="single" w:sz="6" w:space="0" w:color="auto"/>
              <w:right w:val="single" w:sz="6" w:space="0" w:color="auto"/>
            </w:tcBorders>
          </w:tcPr>
          <w:p w14:paraId="1EDEC66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36F5542" w14:textId="77777777" w:rsidR="0060552E" w:rsidRDefault="0060552E" w:rsidP="00787119">
            <w:pPr>
              <w:pStyle w:val="BodyText0"/>
              <w:spacing w:before="60" w:after="60" w:line="256" w:lineRule="auto"/>
              <w:jc w:val="center"/>
              <w:rPr>
                <w:lang w:eastAsia="en-US"/>
              </w:rPr>
            </w:pPr>
          </w:p>
        </w:tc>
      </w:tr>
      <w:tr w:rsidR="0060552E" w14:paraId="4A3288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248825C" w14:textId="77777777" w:rsidR="0060552E" w:rsidRDefault="0060552E" w:rsidP="00787119">
            <w:pPr>
              <w:pStyle w:val="BodyText0"/>
              <w:spacing w:before="60" w:after="60" w:line="256" w:lineRule="auto"/>
              <w:jc w:val="left"/>
              <w:rPr>
                <w:lang w:eastAsia="en-US"/>
              </w:rPr>
            </w:pPr>
            <w:r>
              <w:rPr>
                <w:lang w:eastAsia="en-US"/>
              </w:rPr>
              <w:t>WORK IN RURAL AREAS</w:t>
            </w:r>
          </w:p>
          <w:p w14:paraId="32BDB5DA" w14:textId="77777777" w:rsidR="0060552E" w:rsidRPr="006C7FF9" w:rsidRDefault="0060552E" w:rsidP="00787119">
            <w:pPr>
              <w:pStyle w:val="BodyText0"/>
              <w:spacing w:before="60" w:after="60" w:line="256" w:lineRule="auto"/>
            </w:pPr>
            <w:r w:rsidRPr="006C7FF9">
              <w:t xml:space="preserve">Undertake work during daylight hours only unless approval is given by the Superintendent. Approval will only be granted in exceptional circumstances. </w:t>
            </w:r>
          </w:p>
          <w:p w14:paraId="32F6290A" w14:textId="77777777" w:rsidR="0060552E" w:rsidRDefault="0060552E" w:rsidP="00787119">
            <w:pPr>
              <w:pStyle w:val="BodyText0"/>
              <w:spacing w:before="60" w:after="60" w:line="256" w:lineRule="auto"/>
              <w:jc w:val="left"/>
              <w:rPr>
                <w:lang w:eastAsia="en-US"/>
              </w:rPr>
            </w:pPr>
            <w:r w:rsidRPr="006C7FF9">
              <w:t>For routine night and streetlight inspections the hold point will not apply</w:t>
            </w:r>
          </w:p>
        </w:tc>
        <w:tc>
          <w:tcPr>
            <w:tcW w:w="698" w:type="pct"/>
            <w:tcBorders>
              <w:top w:val="single" w:sz="6" w:space="0" w:color="auto"/>
              <w:left w:val="single" w:sz="6" w:space="0" w:color="auto"/>
              <w:bottom w:val="single" w:sz="6" w:space="0" w:color="auto"/>
              <w:right w:val="single" w:sz="6" w:space="0" w:color="auto"/>
            </w:tcBorders>
            <w:vAlign w:val="center"/>
            <w:hideMark/>
          </w:tcPr>
          <w:p w14:paraId="289141FF" w14:textId="77777777" w:rsidR="0060552E" w:rsidRDefault="0060552E" w:rsidP="00787119">
            <w:pPr>
              <w:pStyle w:val="BodyText0"/>
              <w:spacing w:before="60" w:after="60" w:line="256" w:lineRule="auto"/>
              <w:jc w:val="center"/>
              <w:rPr>
                <w:lang w:eastAsia="en-US"/>
              </w:rPr>
            </w:pPr>
            <w:r>
              <w:rPr>
                <w:lang w:eastAsia="en-US"/>
              </w:rPr>
              <w:t>2.11</w:t>
            </w:r>
          </w:p>
        </w:tc>
        <w:tc>
          <w:tcPr>
            <w:tcW w:w="436" w:type="pct"/>
            <w:tcBorders>
              <w:top w:val="single" w:sz="6" w:space="0" w:color="auto"/>
              <w:left w:val="single" w:sz="6" w:space="0" w:color="auto"/>
              <w:bottom w:val="single" w:sz="6" w:space="0" w:color="auto"/>
              <w:right w:val="single" w:sz="6" w:space="0" w:color="auto"/>
            </w:tcBorders>
            <w:vAlign w:val="center"/>
          </w:tcPr>
          <w:p w14:paraId="679D938C" w14:textId="198A58FC" w:rsidR="0060552E" w:rsidRPr="002A7D78" w:rsidRDefault="005F11ED" w:rsidP="00787119">
            <w:pPr>
              <w:pStyle w:val="BodyText0"/>
              <w:spacing w:before="60" w:after="60" w:line="256" w:lineRule="auto"/>
              <w:jc w:val="center"/>
              <w:rPr>
                <w:highlight w:val="yellow"/>
                <w:lang w:eastAsia="en-US"/>
              </w:rPr>
            </w:pPr>
            <w:r w:rsidRPr="005F11ED">
              <w:rPr>
                <w:lang w:eastAsia="en-US"/>
              </w:rPr>
              <w:t>47</w:t>
            </w:r>
          </w:p>
        </w:tc>
        <w:tc>
          <w:tcPr>
            <w:tcW w:w="435" w:type="pct"/>
            <w:tcBorders>
              <w:top w:val="single" w:sz="6" w:space="0" w:color="auto"/>
              <w:left w:val="single" w:sz="6" w:space="0" w:color="auto"/>
              <w:bottom w:val="single" w:sz="6" w:space="0" w:color="auto"/>
              <w:right w:val="single" w:sz="6" w:space="0" w:color="auto"/>
            </w:tcBorders>
          </w:tcPr>
          <w:p w14:paraId="23325FB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8FB57E" w14:textId="77777777" w:rsidR="0060552E" w:rsidRDefault="0060552E" w:rsidP="00787119">
            <w:pPr>
              <w:pStyle w:val="BodyText0"/>
              <w:spacing w:before="60" w:after="60" w:line="256" w:lineRule="auto"/>
              <w:jc w:val="center"/>
              <w:rPr>
                <w:lang w:eastAsia="en-US"/>
              </w:rPr>
            </w:pPr>
          </w:p>
        </w:tc>
      </w:tr>
      <w:tr w:rsidR="0060552E" w14:paraId="4303F3C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FB7EFA1" w14:textId="77777777" w:rsidR="0060552E" w:rsidRPr="00E66604" w:rsidRDefault="0060552E" w:rsidP="00787119">
            <w:pPr>
              <w:pStyle w:val="BodyText0"/>
              <w:spacing w:before="60" w:after="60" w:line="256" w:lineRule="auto"/>
              <w:jc w:val="left"/>
              <w:rPr>
                <w:lang w:eastAsia="en-US"/>
              </w:rPr>
            </w:pPr>
            <w:r w:rsidRPr="00E66604">
              <w:rPr>
                <w:lang w:eastAsia="en-US"/>
              </w:rPr>
              <w:t>WORK IN URBAN/BUILT-UP AREAS - WORKING TIMES</w:t>
            </w:r>
          </w:p>
          <w:p w14:paraId="1E70B953" w14:textId="77777777" w:rsidR="0060552E" w:rsidRDefault="0060552E" w:rsidP="00787119">
            <w:pPr>
              <w:pStyle w:val="BodyText0"/>
              <w:spacing w:before="60" w:after="60" w:line="256" w:lineRule="auto"/>
              <w:jc w:val="left"/>
              <w:rPr>
                <w:lang w:eastAsia="en-US"/>
              </w:rPr>
            </w:pPr>
            <w:r w:rsidRPr="00E66604">
              <w:t>Obtain Superintendent approval if proposing to work during the restricted</w:t>
            </w:r>
            <w:r w:rsidRPr="006C7FF9">
              <w:t xml:space="preserve"> work hours.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8263B7" w14:textId="77777777" w:rsidR="0060552E" w:rsidRDefault="0060552E" w:rsidP="00787119">
            <w:pPr>
              <w:pStyle w:val="BodyText0"/>
              <w:spacing w:before="60" w:after="60" w:line="256" w:lineRule="auto"/>
              <w:jc w:val="center"/>
              <w:rPr>
                <w:lang w:eastAsia="en-US"/>
              </w:rPr>
            </w:pPr>
            <w:r>
              <w:rPr>
                <w:lang w:eastAsia="en-US"/>
              </w:rPr>
              <w:t>2.12.1</w:t>
            </w:r>
          </w:p>
        </w:tc>
        <w:tc>
          <w:tcPr>
            <w:tcW w:w="436" w:type="pct"/>
            <w:tcBorders>
              <w:top w:val="single" w:sz="6" w:space="0" w:color="auto"/>
              <w:left w:val="single" w:sz="6" w:space="0" w:color="auto"/>
              <w:bottom w:val="single" w:sz="6" w:space="0" w:color="auto"/>
              <w:right w:val="single" w:sz="6" w:space="0" w:color="auto"/>
            </w:tcBorders>
            <w:vAlign w:val="center"/>
          </w:tcPr>
          <w:p w14:paraId="56385705" w14:textId="452432C2" w:rsidR="0060552E" w:rsidRPr="005F11ED" w:rsidRDefault="005F11ED" w:rsidP="00787119">
            <w:pPr>
              <w:pStyle w:val="BodyText0"/>
              <w:spacing w:before="60" w:after="60" w:line="256" w:lineRule="auto"/>
              <w:jc w:val="center"/>
              <w:rPr>
                <w:lang w:eastAsia="en-US"/>
              </w:rPr>
            </w:pPr>
            <w:r w:rsidRPr="005F11ED">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4A6F38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C81CC2" w14:textId="77777777" w:rsidR="0060552E" w:rsidRDefault="0060552E" w:rsidP="00787119">
            <w:pPr>
              <w:pStyle w:val="BodyText0"/>
              <w:spacing w:before="60" w:after="60" w:line="256" w:lineRule="auto"/>
              <w:jc w:val="center"/>
              <w:rPr>
                <w:lang w:eastAsia="en-US"/>
              </w:rPr>
            </w:pPr>
          </w:p>
        </w:tc>
      </w:tr>
      <w:tr w:rsidR="0060552E" w14:paraId="286588A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9AAEC36" w14:textId="77777777" w:rsidR="0060552E" w:rsidRDefault="0060552E" w:rsidP="00787119">
            <w:pPr>
              <w:pStyle w:val="BodyText0"/>
              <w:spacing w:before="60" w:after="60" w:line="256" w:lineRule="auto"/>
              <w:jc w:val="left"/>
              <w:rPr>
                <w:lang w:eastAsia="en-US"/>
              </w:rPr>
            </w:pPr>
            <w:r>
              <w:rPr>
                <w:lang w:eastAsia="en-US"/>
              </w:rPr>
              <w:t>WORK IN URBAN/BUILT-UP AREAS - TRAFFIC LANES</w:t>
            </w:r>
          </w:p>
          <w:p w14:paraId="7D3496D3" w14:textId="77777777" w:rsidR="0060552E" w:rsidRDefault="0060552E" w:rsidP="00787119">
            <w:pPr>
              <w:pStyle w:val="BodyText0"/>
              <w:spacing w:before="60" w:after="60" w:line="256" w:lineRule="auto"/>
              <w:jc w:val="left"/>
              <w:rPr>
                <w:lang w:eastAsia="en-US"/>
              </w:rPr>
            </w:pPr>
            <w:r>
              <w:t>Provide a copy of all relevant approvals with the Traffic Management Plan.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8B1A3B" w14:textId="77777777" w:rsidR="0060552E" w:rsidRDefault="0060552E" w:rsidP="00787119">
            <w:pPr>
              <w:pStyle w:val="BodyText0"/>
              <w:spacing w:before="60" w:after="60" w:line="256" w:lineRule="auto"/>
              <w:jc w:val="center"/>
              <w:rPr>
                <w:lang w:eastAsia="en-US"/>
              </w:rPr>
            </w:pPr>
            <w:r>
              <w:rPr>
                <w:lang w:eastAsia="en-US"/>
              </w:rPr>
              <w:t>2.12.2</w:t>
            </w:r>
          </w:p>
        </w:tc>
        <w:tc>
          <w:tcPr>
            <w:tcW w:w="436" w:type="pct"/>
            <w:tcBorders>
              <w:top w:val="single" w:sz="6" w:space="0" w:color="auto"/>
              <w:left w:val="single" w:sz="6" w:space="0" w:color="auto"/>
              <w:bottom w:val="single" w:sz="6" w:space="0" w:color="auto"/>
              <w:right w:val="single" w:sz="6" w:space="0" w:color="auto"/>
            </w:tcBorders>
            <w:vAlign w:val="center"/>
          </w:tcPr>
          <w:p w14:paraId="247A33C2" w14:textId="4C39B877" w:rsidR="0060552E" w:rsidRPr="005F11ED" w:rsidRDefault="005F11ED" w:rsidP="00787119">
            <w:pPr>
              <w:pStyle w:val="BodyText0"/>
              <w:spacing w:before="60" w:after="60" w:line="256" w:lineRule="auto"/>
              <w:jc w:val="center"/>
              <w:rPr>
                <w:lang w:eastAsia="en-US"/>
              </w:rPr>
            </w:pPr>
            <w:r w:rsidRPr="005F11ED">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7F2069A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981ECC9" w14:textId="77777777" w:rsidR="0060552E" w:rsidRDefault="0060552E" w:rsidP="00787119">
            <w:pPr>
              <w:pStyle w:val="BodyText0"/>
              <w:spacing w:before="60" w:after="60" w:line="256" w:lineRule="auto"/>
              <w:jc w:val="center"/>
              <w:rPr>
                <w:lang w:eastAsia="en-US"/>
              </w:rPr>
            </w:pPr>
          </w:p>
        </w:tc>
      </w:tr>
      <w:tr w:rsidR="0060552E" w14:paraId="38F75E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A3839E5" w14:textId="77777777" w:rsidR="0060552E" w:rsidRDefault="0060552E" w:rsidP="00787119">
            <w:pPr>
              <w:pStyle w:val="BodyText0"/>
              <w:spacing w:before="60" w:after="60" w:line="256" w:lineRule="auto"/>
              <w:jc w:val="left"/>
              <w:rPr>
                <w:lang w:eastAsia="en-US"/>
              </w:rPr>
            </w:pPr>
            <w:r>
              <w:rPr>
                <w:lang w:eastAsia="en-US"/>
              </w:rPr>
              <w:t>WORK IN URBAN/BUILT-UP AREAS - LANE CLOSURES</w:t>
            </w:r>
          </w:p>
          <w:p w14:paraId="3A11EE1E" w14:textId="77777777" w:rsidR="0060552E" w:rsidRDefault="0060552E" w:rsidP="00787119">
            <w:pPr>
              <w:pStyle w:val="BodyText0"/>
              <w:spacing w:before="60" w:after="60" w:line="256" w:lineRule="auto"/>
              <w:jc w:val="left"/>
              <w:rPr>
                <w:lang w:eastAsia="en-US"/>
              </w:rPr>
            </w:pPr>
            <w:r w:rsidRPr="00E66604">
              <w:t>Do not use bullnose or V type tapers unless no other option is available. Obtain permission from the Superintendent to use bullnose or V type tapers before placing them on site.</w:t>
            </w:r>
          </w:p>
        </w:tc>
        <w:tc>
          <w:tcPr>
            <w:tcW w:w="698" w:type="pct"/>
            <w:tcBorders>
              <w:top w:val="single" w:sz="6" w:space="0" w:color="auto"/>
              <w:left w:val="single" w:sz="6" w:space="0" w:color="auto"/>
              <w:bottom w:val="single" w:sz="6" w:space="0" w:color="auto"/>
              <w:right w:val="single" w:sz="6" w:space="0" w:color="auto"/>
            </w:tcBorders>
            <w:vAlign w:val="center"/>
            <w:hideMark/>
          </w:tcPr>
          <w:p w14:paraId="5CE8CC43" w14:textId="77777777" w:rsidR="0060552E" w:rsidRDefault="0060552E" w:rsidP="00787119">
            <w:pPr>
              <w:pStyle w:val="BodyText0"/>
              <w:spacing w:before="60" w:after="60" w:line="256" w:lineRule="auto"/>
              <w:jc w:val="center"/>
              <w:rPr>
                <w:lang w:eastAsia="en-US"/>
              </w:rPr>
            </w:pPr>
            <w:r>
              <w:rPr>
                <w:lang w:eastAsia="en-US"/>
              </w:rPr>
              <w:t>2.12.3</w:t>
            </w:r>
          </w:p>
        </w:tc>
        <w:tc>
          <w:tcPr>
            <w:tcW w:w="436" w:type="pct"/>
            <w:tcBorders>
              <w:top w:val="single" w:sz="6" w:space="0" w:color="auto"/>
              <w:left w:val="single" w:sz="6" w:space="0" w:color="auto"/>
              <w:bottom w:val="single" w:sz="6" w:space="0" w:color="auto"/>
              <w:right w:val="single" w:sz="6" w:space="0" w:color="auto"/>
            </w:tcBorders>
            <w:vAlign w:val="center"/>
          </w:tcPr>
          <w:p w14:paraId="69F11E99" w14:textId="723E8DCA" w:rsidR="0060552E" w:rsidRPr="005F11ED" w:rsidRDefault="005F11ED" w:rsidP="00787119">
            <w:pPr>
              <w:pStyle w:val="BodyText0"/>
              <w:spacing w:before="60" w:after="60" w:line="256" w:lineRule="auto"/>
              <w:jc w:val="center"/>
              <w:rPr>
                <w:lang w:eastAsia="en-US"/>
              </w:rPr>
            </w:pPr>
            <w:r w:rsidRPr="005F11ED">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622FC1E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2D9699" w14:textId="77777777" w:rsidR="0060552E" w:rsidRDefault="0060552E" w:rsidP="00787119">
            <w:pPr>
              <w:pStyle w:val="BodyText0"/>
              <w:spacing w:before="60" w:after="60" w:line="256" w:lineRule="auto"/>
              <w:jc w:val="center"/>
              <w:rPr>
                <w:lang w:eastAsia="en-US"/>
              </w:rPr>
            </w:pPr>
          </w:p>
        </w:tc>
      </w:tr>
      <w:tr w:rsidR="0060552E" w14:paraId="4613253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4FD8612" w14:textId="77777777" w:rsidR="0060552E" w:rsidRDefault="0060552E" w:rsidP="00787119">
            <w:pPr>
              <w:pStyle w:val="BodyText0"/>
              <w:spacing w:before="60" w:after="60" w:line="256" w:lineRule="auto"/>
              <w:jc w:val="left"/>
              <w:rPr>
                <w:lang w:eastAsia="en-US"/>
              </w:rPr>
            </w:pPr>
            <w:r>
              <w:rPr>
                <w:lang w:eastAsia="en-US"/>
              </w:rPr>
              <w:lastRenderedPageBreak/>
              <w:t>NIGHT ILLUMINATION</w:t>
            </w:r>
          </w:p>
          <w:p w14:paraId="0D0D039C" w14:textId="77777777" w:rsidR="0060552E" w:rsidRPr="00E66604" w:rsidRDefault="0060552E" w:rsidP="00787119">
            <w:pPr>
              <w:rPr>
                <w:rFonts w:cs="Arial"/>
              </w:rPr>
            </w:pPr>
            <w:r w:rsidRPr="00E66604">
              <w:rPr>
                <w:rFonts w:cs="Arial"/>
              </w:rPr>
              <w:t>Sections of the roadway, including detours and side tracks, affected by Temporary Traffic Management, must be illuminated at night to AS</w:t>
            </w:r>
            <w:r>
              <w:rPr>
                <w:rFonts w:cs="Arial"/>
              </w:rPr>
              <w:t> </w:t>
            </w:r>
            <w:r w:rsidRPr="00E66604">
              <w:rPr>
                <w:rFonts w:cs="Arial"/>
              </w:rPr>
              <w:t xml:space="preserve">1742.3 and AGTTM, if </w:t>
            </w:r>
          </w:p>
          <w:p w14:paraId="47502B72" w14:textId="77777777" w:rsidR="0060552E" w:rsidRPr="00284692" w:rsidRDefault="0060552E" w:rsidP="0060552E">
            <w:pPr>
              <w:pStyle w:val="ListParagraph"/>
              <w:numPr>
                <w:ilvl w:val="0"/>
                <w:numId w:val="35"/>
              </w:numPr>
              <w:spacing w:before="60" w:after="60"/>
              <w:contextualSpacing/>
              <w:jc w:val="both"/>
              <w:rPr>
                <w:rFonts w:cs="Arial"/>
              </w:rPr>
            </w:pPr>
            <w:r w:rsidRPr="002228CC">
              <w:rPr>
                <w:rFonts w:cs="Arial"/>
              </w:rPr>
              <w:t xml:space="preserve">night works are in progress, and/or </w:t>
            </w:r>
          </w:p>
          <w:p w14:paraId="699FA1F5" w14:textId="77777777" w:rsidR="0060552E" w:rsidRPr="00284692" w:rsidRDefault="0060552E" w:rsidP="0060552E">
            <w:pPr>
              <w:pStyle w:val="ListParagraph"/>
              <w:numPr>
                <w:ilvl w:val="0"/>
                <w:numId w:val="35"/>
              </w:numPr>
              <w:spacing w:before="60" w:after="60"/>
              <w:contextualSpacing/>
              <w:jc w:val="both"/>
              <w:rPr>
                <w:rFonts w:cs="Arial"/>
              </w:rPr>
            </w:pPr>
            <w:proofErr w:type="gramStart"/>
            <w:r w:rsidRPr="00284692">
              <w:rPr>
                <w:rFonts w:cs="Arial"/>
              </w:rPr>
              <w:t>if</w:t>
            </w:r>
            <w:proofErr w:type="gramEnd"/>
            <w:r w:rsidRPr="00284692">
              <w:rPr>
                <w:rFonts w:cs="Arial"/>
              </w:rPr>
              <w:t xml:space="preserve"> signage left on site overnight is not illuminated by the headlights of vehicles approaching the signs. </w:t>
            </w:r>
          </w:p>
          <w:p w14:paraId="2C152346" w14:textId="77777777" w:rsidR="0060552E" w:rsidRDefault="0060552E" w:rsidP="00787119">
            <w:pPr>
              <w:pStyle w:val="BodyText0"/>
              <w:spacing w:before="60" w:after="60" w:line="256" w:lineRule="auto"/>
              <w:jc w:val="left"/>
              <w:rPr>
                <w:lang w:eastAsia="en-US"/>
              </w:rPr>
            </w:pPr>
            <w:r w:rsidRPr="00E66604">
              <w:rPr>
                <w:rFonts w:cs="Arial"/>
              </w:rPr>
              <w:t>Illumination to be 10 lux minimum at ground level.</w:t>
            </w:r>
          </w:p>
        </w:tc>
        <w:tc>
          <w:tcPr>
            <w:tcW w:w="698" w:type="pct"/>
            <w:tcBorders>
              <w:top w:val="single" w:sz="6" w:space="0" w:color="auto"/>
              <w:left w:val="single" w:sz="6" w:space="0" w:color="auto"/>
              <w:bottom w:val="single" w:sz="6" w:space="0" w:color="auto"/>
              <w:right w:val="single" w:sz="6" w:space="0" w:color="auto"/>
            </w:tcBorders>
            <w:vAlign w:val="center"/>
            <w:hideMark/>
          </w:tcPr>
          <w:p w14:paraId="41F70427" w14:textId="77777777" w:rsidR="0060552E" w:rsidRDefault="0060552E" w:rsidP="00787119">
            <w:pPr>
              <w:pStyle w:val="BodyText0"/>
              <w:spacing w:before="60" w:after="60" w:line="256" w:lineRule="auto"/>
              <w:jc w:val="center"/>
              <w:rPr>
                <w:lang w:eastAsia="en-US"/>
              </w:rPr>
            </w:pPr>
            <w:r>
              <w:rPr>
                <w:lang w:eastAsia="en-US"/>
              </w:rPr>
              <w:t>2.13</w:t>
            </w:r>
          </w:p>
        </w:tc>
        <w:tc>
          <w:tcPr>
            <w:tcW w:w="436" w:type="pct"/>
            <w:tcBorders>
              <w:top w:val="single" w:sz="6" w:space="0" w:color="auto"/>
              <w:left w:val="single" w:sz="6" w:space="0" w:color="auto"/>
              <w:bottom w:val="single" w:sz="6" w:space="0" w:color="auto"/>
              <w:right w:val="single" w:sz="6" w:space="0" w:color="auto"/>
            </w:tcBorders>
            <w:vAlign w:val="center"/>
          </w:tcPr>
          <w:p w14:paraId="3C673033" w14:textId="2812C5F0" w:rsidR="0060552E" w:rsidRPr="002A7D78" w:rsidRDefault="005F11ED" w:rsidP="00787119">
            <w:pPr>
              <w:pStyle w:val="BodyText0"/>
              <w:spacing w:before="60" w:after="60" w:line="256" w:lineRule="auto"/>
              <w:jc w:val="center"/>
              <w:rPr>
                <w:highlight w:val="yellow"/>
                <w:lang w:eastAsia="en-US"/>
              </w:rPr>
            </w:pPr>
            <w:r w:rsidRPr="005F11ED">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5DB0DAC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4C71F93" w14:textId="77777777" w:rsidR="0060552E" w:rsidRDefault="0060552E" w:rsidP="00787119">
            <w:pPr>
              <w:pStyle w:val="BodyText0"/>
              <w:spacing w:before="60" w:after="60" w:line="256" w:lineRule="auto"/>
              <w:jc w:val="center"/>
              <w:rPr>
                <w:lang w:eastAsia="en-US"/>
              </w:rPr>
            </w:pPr>
          </w:p>
        </w:tc>
      </w:tr>
      <w:tr w:rsidR="0060552E" w14:paraId="5E7D107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7878E83" w14:textId="77777777" w:rsidR="0060552E" w:rsidRDefault="0060552E" w:rsidP="00787119">
            <w:pPr>
              <w:pStyle w:val="BodyText0"/>
              <w:spacing w:before="60" w:after="60" w:line="256" w:lineRule="auto"/>
              <w:jc w:val="left"/>
              <w:rPr>
                <w:lang w:eastAsia="en-US"/>
              </w:rPr>
            </w:pPr>
            <w:r>
              <w:rPr>
                <w:lang w:eastAsia="en-US"/>
              </w:rPr>
              <w:t>NT SPECIFIC DIRECTIONS FOR ROAD WORK SIGNS - NON-STANDARD SIGNS</w:t>
            </w:r>
          </w:p>
          <w:p w14:paraId="56732822" w14:textId="77777777" w:rsidR="0060552E" w:rsidRDefault="0060552E" w:rsidP="00787119">
            <w:pPr>
              <w:pStyle w:val="BodyText0"/>
              <w:spacing w:before="60" w:after="60" w:line="256" w:lineRule="auto"/>
              <w:jc w:val="left"/>
              <w:rPr>
                <w:lang w:eastAsia="en-US"/>
              </w:rPr>
            </w:pPr>
            <w:r w:rsidRPr="00FE59FB">
              <w:t>Obtain specific approval from the Superintendent before using signs not included in AS</w:t>
            </w:r>
            <w:r>
              <w:t> </w:t>
            </w:r>
            <w:r w:rsidRPr="00FE59FB">
              <w:t>1742.3</w:t>
            </w:r>
          </w:p>
        </w:tc>
        <w:tc>
          <w:tcPr>
            <w:tcW w:w="698" w:type="pct"/>
            <w:tcBorders>
              <w:top w:val="single" w:sz="6" w:space="0" w:color="auto"/>
              <w:left w:val="single" w:sz="6" w:space="0" w:color="auto"/>
              <w:bottom w:val="single" w:sz="6" w:space="0" w:color="auto"/>
              <w:right w:val="single" w:sz="6" w:space="0" w:color="auto"/>
            </w:tcBorders>
            <w:vAlign w:val="center"/>
            <w:hideMark/>
          </w:tcPr>
          <w:p w14:paraId="1AD77373" w14:textId="77777777" w:rsidR="0060552E" w:rsidRDefault="0060552E" w:rsidP="00787119">
            <w:pPr>
              <w:pStyle w:val="BodyText0"/>
              <w:spacing w:before="60" w:after="60" w:line="256" w:lineRule="auto"/>
              <w:jc w:val="center"/>
              <w:rPr>
                <w:lang w:eastAsia="en-US"/>
              </w:rPr>
            </w:pPr>
            <w:r>
              <w:rPr>
                <w:lang w:eastAsia="en-US"/>
              </w:rPr>
              <w:t>2.15.4</w:t>
            </w:r>
          </w:p>
        </w:tc>
        <w:tc>
          <w:tcPr>
            <w:tcW w:w="436" w:type="pct"/>
            <w:tcBorders>
              <w:top w:val="single" w:sz="6" w:space="0" w:color="auto"/>
              <w:left w:val="single" w:sz="6" w:space="0" w:color="auto"/>
              <w:bottom w:val="single" w:sz="6" w:space="0" w:color="auto"/>
              <w:right w:val="single" w:sz="6" w:space="0" w:color="auto"/>
            </w:tcBorders>
            <w:vAlign w:val="center"/>
          </w:tcPr>
          <w:p w14:paraId="5674C71C" w14:textId="1E67354C" w:rsidR="0060552E" w:rsidRPr="002A7D78" w:rsidRDefault="005F11ED" w:rsidP="00787119">
            <w:pPr>
              <w:pStyle w:val="BodyText0"/>
              <w:spacing w:before="60" w:after="60" w:line="256" w:lineRule="auto"/>
              <w:jc w:val="center"/>
              <w:rPr>
                <w:highlight w:val="yellow"/>
                <w:lang w:eastAsia="en-US"/>
              </w:rPr>
            </w:pPr>
            <w:r w:rsidRPr="005F11ED">
              <w:rPr>
                <w:lang w:eastAsia="en-US"/>
              </w:rPr>
              <w:t>51</w:t>
            </w:r>
          </w:p>
        </w:tc>
        <w:tc>
          <w:tcPr>
            <w:tcW w:w="435" w:type="pct"/>
            <w:tcBorders>
              <w:top w:val="single" w:sz="6" w:space="0" w:color="auto"/>
              <w:left w:val="single" w:sz="6" w:space="0" w:color="auto"/>
              <w:bottom w:val="single" w:sz="6" w:space="0" w:color="auto"/>
              <w:right w:val="single" w:sz="6" w:space="0" w:color="auto"/>
            </w:tcBorders>
          </w:tcPr>
          <w:p w14:paraId="5907703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D67B450" w14:textId="77777777" w:rsidR="0060552E" w:rsidRDefault="0060552E" w:rsidP="00787119">
            <w:pPr>
              <w:pStyle w:val="BodyText0"/>
              <w:spacing w:before="60" w:after="60" w:line="256" w:lineRule="auto"/>
              <w:jc w:val="center"/>
              <w:rPr>
                <w:lang w:eastAsia="en-US"/>
              </w:rPr>
            </w:pPr>
          </w:p>
        </w:tc>
      </w:tr>
      <w:tr w:rsidR="0060552E" w14:paraId="662D262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EEE8AC9" w14:textId="77777777" w:rsidR="0060552E" w:rsidRPr="002228CC" w:rsidRDefault="0060552E" w:rsidP="00787119">
            <w:pPr>
              <w:pStyle w:val="BodyText0"/>
              <w:spacing w:before="60" w:after="60" w:line="256" w:lineRule="auto"/>
              <w:jc w:val="left"/>
            </w:pPr>
            <w:r>
              <w:rPr>
                <w:lang w:eastAsia="en-US"/>
              </w:rPr>
              <w:t>NT SPECIFIC DIRECTIONS FOR ROAD WORK SIGNS - PORTABLE VARIABLE MESSAGE SIGNS (VMS)</w:t>
            </w:r>
          </w:p>
          <w:p w14:paraId="204F3922"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Provide details of the messages to be displayed and the locations of the VMSs. This information is to be included in TGSs for the project. </w:t>
            </w:r>
          </w:p>
          <w:p w14:paraId="1A4F876C"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Provide wording for advance warning message(s) and wording for message(s) to be displayed during the works. This information is to be included in TGSs for the project. </w:t>
            </w:r>
          </w:p>
          <w:p w14:paraId="780B0B4E"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Do not use any VMS until the messages to be displayed have been approved. </w:t>
            </w:r>
          </w:p>
          <w:p w14:paraId="5ABD9DB4" w14:textId="77777777" w:rsidR="0060552E" w:rsidRDefault="0060552E" w:rsidP="0060552E">
            <w:pPr>
              <w:pStyle w:val="ListParagraph"/>
              <w:widowControl w:val="0"/>
              <w:numPr>
                <w:ilvl w:val="0"/>
                <w:numId w:val="17"/>
              </w:numPr>
              <w:spacing w:before="60" w:after="40"/>
              <w:contextualSpacing/>
              <w:jc w:val="both"/>
              <w:rPr>
                <w:rFonts w:cs="Arial"/>
              </w:rPr>
            </w:pPr>
            <w:r w:rsidRPr="00BC5223">
              <w:rPr>
                <w:rFonts w:cs="Arial"/>
              </w:rPr>
              <w:t>Do not use any VMS until the proposed location and orientatio</w:t>
            </w:r>
            <w:r>
              <w:rPr>
                <w:rFonts w:cs="Arial"/>
              </w:rPr>
              <w:t>n of the VMS has been approved.</w:t>
            </w:r>
          </w:p>
          <w:p w14:paraId="43DEB01E" w14:textId="19BC169B" w:rsidR="0060552E" w:rsidRPr="003D1D42" w:rsidRDefault="0060552E" w:rsidP="002A7D78">
            <w:pPr>
              <w:pStyle w:val="ListParagraph"/>
              <w:widowControl w:val="0"/>
              <w:numPr>
                <w:ilvl w:val="0"/>
                <w:numId w:val="17"/>
              </w:numPr>
              <w:spacing w:before="60" w:after="40"/>
              <w:contextualSpacing/>
              <w:jc w:val="both"/>
            </w:pPr>
            <w:r>
              <w:rPr>
                <w:rFonts w:cs="Arial"/>
              </w:rPr>
              <w:t xml:space="preserve">Provide </w:t>
            </w:r>
            <w:r w:rsidRPr="00BC5223">
              <w:rPr>
                <w:rFonts w:cs="Arial"/>
              </w:rPr>
              <w:t>this information not less than 5 working days before the VMSs are to be put in to service for the project.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511752ED" w14:textId="77777777" w:rsidR="0060552E" w:rsidRDefault="0060552E" w:rsidP="00787119">
            <w:pPr>
              <w:pStyle w:val="BodyText0"/>
              <w:spacing w:before="60" w:after="60" w:line="256" w:lineRule="auto"/>
              <w:jc w:val="center"/>
              <w:rPr>
                <w:lang w:eastAsia="en-US"/>
              </w:rPr>
            </w:pPr>
            <w:r>
              <w:rPr>
                <w:lang w:eastAsia="en-US"/>
              </w:rPr>
              <w:t>2.15.5</w:t>
            </w:r>
          </w:p>
        </w:tc>
        <w:tc>
          <w:tcPr>
            <w:tcW w:w="436" w:type="pct"/>
            <w:tcBorders>
              <w:top w:val="single" w:sz="6" w:space="0" w:color="auto"/>
              <w:left w:val="single" w:sz="6" w:space="0" w:color="auto"/>
              <w:bottom w:val="single" w:sz="6" w:space="0" w:color="auto"/>
              <w:right w:val="single" w:sz="6" w:space="0" w:color="auto"/>
            </w:tcBorders>
            <w:vAlign w:val="center"/>
          </w:tcPr>
          <w:p w14:paraId="06D53ABF" w14:textId="04C284EC" w:rsidR="0060552E" w:rsidRPr="002A7D78" w:rsidRDefault="005F11ED" w:rsidP="00787119">
            <w:pPr>
              <w:pStyle w:val="BodyText0"/>
              <w:spacing w:before="60" w:after="60" w:line="256" w:lineRule="auto"/>
              <w:jc w:val="center"/>
              <w:rPr>
                <w:highlight w:val="yellow"/>
                <w:lang w:eastAsia="en-US"/>
              </w:rPr>
            </w:pPr>
            <w:r w:rsidRPr="005F11ED">
              <w:rPr>
                <w:lang w:eastAsia="en-US"/>
              </w:rPr>
              <w:t>51</w:t>
            </w:r>
          </w:p>
        </w:tc>
        <w:tc>
          <w:tcPr>
            <w:tcW w:w="435" w:type="pct"/>
            <w:tcBorders>
              <w:top w:val="single" w:sz="6" w:space="0" w:color="auto"/>
              <w:left w:val="single" w:sz="6" w:space="0" w:color="auto"/>
              <w:bottom w:val="single" w:sz="6" w:space="0" w:color="auto"/>
              <w:right w:val="single" w:sz="6" w:space="0" w:color="auto"/>
            </w:tcBorders>
          </w:tcPr>
          <w:p w14:paraId="3D3B736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C6EADF" w14:textId="77777777" w:rsidR="0060552E" w:rsidRDefault="0060552E" w:rsidP="00787119">
            <w:pPr>
              <w:pStyle w:val="BodyText0"/>
              <w:spacing w:before="60" w:after="60" w:line="256" w:lineRule="auto"/>
              <w:jc w:val="center"/>
              <w:rPr>
                <w:lang w:eastAsia="en-US"/>
              </w:rPr>
            </w:pPr>
          </w:p>
        </w:tc>
      </w:tr>
      <w:tr w:rsidR="0060552E" w14:paraId="3B72982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D1EA340" w14:textId="77777777" w:rsidR="0060552E" w:rsidRDefault="0060552E" w:rsidP="00787119">
            <w:pPr>
              <w:pStyle w:val="BodyText0"/>
              <w:spacing w:before="60" w:after="60" w:line="256" w:lineRule="auto"/>
              <w:jc w:val="left"/>
              <w:rPr>
                <w:lang w:eastAsia="en-US"/>
              </w:rPr>
            </w:pPr>
            <w:r>
              <w:rPr>
                <w:lang w:eastAsia="en-US"/>
              </w:rPr>
              <w:t>NT SPECIFIC DIRECTIONS FOR ROAD WORK SIGNS - TEMPORARY SPEED LIMITS</w:t>
            </w:r>
          </w:p>
          <w:p w14:paraId="4B69C7B5" w14:textId="77777777" w:rsidR="0060552E" w:rsidRDefault="0060552E" w:rsidP="00787119">
            <w:pPr>
              <w:pStyle w:val="BodyText0"/>
              <w:spacing w:before="60" w:after="60" w:line="256" w:lineRule="auto"/>
              <w:jc w:val="left"/>
              <w:rPr>
                <w:lang w:eastAsia="en-US"/>
              </w:rPr>
            </w:pPr>
            <w:r w:rsidRPr="00BC5223">
              <w:t>Submit temporary speed limit authorisation applications to alter speed limits to the Superintendent, no later than 5 working days prior to the implementation of temporary speed limits, for approval under the Control of Roads Act.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41F5587" w14:textId="68D1C469" w:rsidR="0060552E" w:rsidRDefault="0060552E" w:rsidP="00787119">
            <w:pPr>
              <w:pStyle w:val="BodyText0"/>
              <w:spacing w:before="60" w:after="60" w:line="256" w:lineRule="auto"/>
              <w:jc w:val="center"/>
              <w:rPr>
                <w:lang w:eastAsia="en-US"/>
              </w:rPr>
            </w:pPr>
            <w:r>
              <w:rPr>
                <w:lang w:eastAsia="en-US"/>
              </w:rPr>
              <w:t>2.15.</w:t>
            </w:r>
            <w:r w:rsidR="008A296A">
              <w:rPr>
                <w:lang w:eastAsia="en-US"/>
              </w:rPr>
              <w:t>7</w:t>
            </w:r>
          </w:p>
        </w:tc>
        <w:tc>
          <w:tcPr>
            <w:tcW w:w="436" w:type="pct"/>
            <w:tcBorders>
              <w:top w:val="single" w:sz="6" w:space="0" w:color="auto"/>
              <w:left w:val="single" w:sz="6" w:space="0" w:color="auto"/>
              <w:bottom w:val="single" w:sz="6" w:space="0" w:color="auto"/>
              <w:right w:val="single" w:sz="6" w:space="0" w:color="auto"/>
            </w:tcBorders>
            <w:vAlign w:val="center"/>
          </w:tcPr>
          <w:p w14:paraId="3120EFAA" w14:textId="0CA996CB" w:rsidR="0060552E" w:rsidRPr="002A7D78" w:rsidRDefault="005F11ED" w:rsidP="00787119">
            <w:pPr>
              <w:pStyle w:val="BodyText0"/>
              <w:spacing w:before="60" w:after="60" w:line="256" w:lineRule="auto"/>
              <w:jc w:val="center"/>
              <w:rPr>
                <w:highlight w:val="yellow"/>
                <w:lang w:eastAsia="en-US"/>
              </w:rPr>
            </w:pPr>
            <w:r w:rsidRPr="005F11ED">
              <w:rPr>
                <w:lang w:eastAsia="en-US"/>
              </w:rPr>
              <w:t>52</w:t>
            </w:r>
          </w:p>
        </w:tc>
        <w:tc>
          <w:tcPr>
            <w:tcW w:w="435" w:type="pct"/>
            <w:tcBorders>
              <w:top w:val="single" w:sz="6" w:space="0" w:color="auto"/>
              <w:left w:val="single" w:sz="6" w:space="0" w:color="auto"/>
              <w:bottom w:val="single" w:sz="6" w:space="0" w:color="auto"/>
              <w:right w:val="single" w:sz="6" w:space="0" w:color="auto"/>
            </w:tcBorders>
          </w:tcPr>
          <w:p w14:paraId="57971B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B072065" w14:textId="77777777" w:rsidR="0060552E" w:rsidRDefault="0060552E" w:rsidP="00787119">
            <w:pPr>
              <w:pStyle w:val="BodyText0"/>
              <w:spacing w:before="60" w:after="60" w:line="256" w:lineRule="auto"/>
              <w:jc w:val="center"/>
              <w:rPr>
                <w:lang w:eastAsia="en-US"/>
              </w:rPr>
            </w:pPr>
          </w:p>
        </w:tc>
      </w:tr>
      <w:tr w:rsidR="0060552E" w14:paraId="2317CF0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452694" w14:textId="77777777" w:rsidR="0060552E" w:rsidRDefault="0060552E" w:rsidP="00787119">
            <w:pPr>
              <w:pStyle w:val="BodyText0"/>
              <w:spacing w:before="60" w:after="60" w:line="256" w:lineRule="auto"/>
              <w:jc w:val="left"/>
              <w:rPr>
                <w:lang w:eastAsia="en-US"/>
              </w:rPr>
            </w:pPr>
            <w:r>
              <w:rPr>
                <w:lang w:eastAsia="en-US"/>
              </w:rPr>
              <w:lastRenderedPageBreak/>
              <w:t>NT SPECIFIC DIRECTIONS FOR ROAD WORK SIGNS - ROAD SAFETY BARRIERS</w:t>
            </w:r>
          </w:p>
          <w:p w14:paraId="15E5DE00" w14:textId="77777777" w:rsidR="0060552E" w:rsidRDefault="0060552E" w:rsidP="00787119">
            <w:pPr>
              <w:pStyle w:val="BodyText0"/>
              <w:spacing w:before="60" w:after="60" w:line="256" w:lineRule="auto"/>
              <w:jc w:val="left"/>
              <w:rPr>
                <w:lang w:eastAsia="en-US"/>
              </w:rPr>
            </w:pPr>
            <w:r w:rsidRPr="00BC5223">
              <w:t>Provide a statement, signed by your engineer, and signed by the author of the Traffic Management Plan, which states that the Road Safety Bar</w:t>
            </w:r>
            <w:r>
              <w:t>riers proposal complies with AS </w:t>
            </w:r>
            <w:r w:rsidRPr="00BC5223">
              <w:t>1742.3, AGTTM and with AS/NZS</w:t>
            </w:r>
            <w:r>
              <w:t> 3845.1, and with AS/NZS </w:t>
            </w:r>
            <w:r w:rsidRPr="00BC5223">
              <w:t>3845.2, and with the specifications and installation manuals from the manufacturers of the components proposed to be used in the Road Safety Barriers system. Provide the Traffic Management Plan with this statement.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2E825E7F" w14:textId="1C670DF9" w:rsidR="0060552E" w:rsidRDefault="0060552E" w:rsidP="00787119">
            <w:pPr>
              <w:pStyle w:val="BodyText0"/>
              <w:spacing w:before="60" w:after="60" w:line="256" w:lineRule="auto"/>
              <w:jc w:val="center"/>
              <w:rPr>
                <w:lang w:eastAsia="en-US"/>
              </w:rPr>
            </w:pPr>
            <w:r>
              <w:rPr>
                <w:lang w:eastAsia="en-US"/>
              </w:rPr>
              <w:t>2.15.</w:t>
            </w:r>
            <w:r w:rsidR="002A7D78">
              <w:rPr>
                <w:lang w:eastAsia="en-US"/>
              </w:rPr>
              <w:t>11</w:t>
            </w:r>
          </w:p>
        </w:tc>
        <w:tc>
          <w:tcPr>
            <w:tcW w:w="436" w:type="pct"/>
            <w:tcBorders>
              <w:top w:val="single" w:sz="6" w:space="0" w:color="auto"/>
              <w:left w:val="single" w:sz="6" w:space="0" w:color="auto"/>
              <w:bottom w:val="single" w:sz="6" w:space="0" w:color="auto"/>
              <w:right w:val="single" w:sz="6" w:space="0" w:color="auto"/>
            </w:tcBorders>
            <w:vAlign w:val="center"/>
          </w:tcPr>
          <w:p w14:paraId="5A700653" w14:textId="6596AF91" w:rsidR="0060552E" w:rsidRPr="002A7D78" w:rsidRDefault="005C7648" w:rsidP="00787119">
            <w:pPr>
              <w:pStyle w:val="BodyText0"/>
              <w:spacing w:before="60" w:after="60" w:line="256" w:lineRule="auto"/>
              <w:jc w:val="center"/>
              <w:rPr>
                <w:highlight w:val="yellow"/>
                <w:lang w:eastAsia="en-US"/>
              </w:rPr>
            </w:pPr>
            <w:r w:rsidRPr="005C7648">
              <w:rPr>
                <w:lang w:eastAsia="en-US"/>
              </w:rPr>
              <w:t xml:space="preserve">54 &amp; </w:t>
            </w:r>
            <w:r w:rsidR="0060552E" w:rsidRPr="005C7648">
              <w:rPr>
                <w:lang w:eastAsia="en-US"/>
              </w:rPr>
              <w:t>55</w:t>
            </w:r>
          </w:p>
        </w:tc>
        <w:tc>
          <w:tcPr>
            <w:tcW w:w="435" w:type="pct"/>
            <w:tcBorders>
              <w:top w:val="single" w:sz="6" w:space="0" w:color="auto"/>
              <w:left w:val="single" w:sz="6" w:space="0" w:color="auto"/>
              <w:bottom w:val="single" w:sz="6" w:space="0" w:color="auto"/>
              <w:right w:val="single" w:sz="6" w:space="0" w:color="auto"/>
            </w:tcBorders>
          </w:tcPr>
          <w:p w14:paraId="16AF965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9274891" w14:textId="77777777" w:rsidR="0060552E" w:rsidRDefault="0060552E" w:rsidP="00787119">
            <w:pPr>
              <w:pStyle w:val="BodyText0"/>
              <w:spacing w:before="60" w:after="60" w:line="256" w:lineRule="auto"/>
              <w:jc w:val="center"/>
              <w:rPr>
                <w:lang w:eastAsia="en-US"/>
              </w:rPr>
            </w:pPr>
          </w:p>
        </w:tc>
      </w:tr>
      <w:tr w:rsidR="0060552E" w14:paraId="6032181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6DE5AE" w14:textId="77777777" w:rsidR="0060552E" w:rsidRDefault="0060552E" w:rsidP="00787119">
            <w:pPr>
              <w:pStyle w:val="BodyText0"/>
              <w:spacing w:before="60" w:after="60" w:line="256" w:lineRule="auto"/>
              <w:jc w:val="left"/>
              <w:rPr>
                <w:lang w:eastAsia="en-US"/>
              </w:rPr>
            </w:pPr>
            <w:r>
              <w:rPr>
                <w:lang w:eastAsia="en-US"/>
              </w:rPr>
              <w:t>DETOURS, SIDE TRACKS, AND CROSSOVERS</w:t>
            </w:r>
          </w:p>
          <w:p w14:paraId="0A112F83" w14:textId="77777777" w:rsidR="0060552E" w:rsidRDefault="0060552E" w:rsidP="00787119">
            <w:pPr>
              <w:pStyle w:val="BodyText0"/>
              <w:spacing w:before="60" w:after="60" w:line="256" w:lineRule="auto"/>
              <w:jc w:val="left"/>
              <w:rPr>
                <w:lang w:eastAsia="en-US"/>
              </w:rPr>
            </w:pPr>
            <w:r w:rsidRPr="00462F03">
              <w:t>Obtain written approval from the Superintendent before commencing any works for detours, side tracks or crossovers.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0586C43" w14:textId="77777777" w:rsidR="0060552E" w:rsidRDefault="0060552E" w:rsidP="00787119">
            <w:pPr>
              <w:pStyle w:val="BodyText0"/>
              <w:spacing w:before="60" w:after="60" w:line="256" w:lineRule="auto"/>
              <w:jc w:val="center"/>
              <w:rPr>
                <w:lang w:eastAsia="en-US"/>
              </w:rPr>
            </w:pPr>
            <w:r>
              <w:rPr>
                <w:lang w:eastAsia="en-US"/>
              </w:rPr>
              <w:t>2.18</w:t>
            </w:r>
          </w:p>
        </w:tc>
        <w:tc>
          <w:tcPr>
            <w:tcW w:w="436" w:type="pct"/>
            <w:tcBorders>
              <w:top w:val="single" w:sz="6" w:space="0" w:color="auto"/>
              <w:left w:val="single" w:sz="6" w:space="0" w:color="auto"/>
              <w:bottom w:val="single" w:sz="6" w:space="0" w:color="auto"/>
              <w:right w:val="single" w:sz="6" w:space="0" w:color="auto"/>
            </w:tcBorders>
            <w:vAlign w:val="center"/>
          </w:tcPr>
          <w:p w14:paraId="6B3E1E9A" w14:textId="77777777" w:rsidR="0060552E" w:rsidRPr="002A7D78" w:rsidRDefault="0060552E" w:rsidP="00787119">
            <w:pPr>
              <w:pStyle w:val="BodyText0"/>
              <w:spacing w:before="60" w:after="60" w:line="256" w:lineRule="auto"/>
              <w:jc w:val="center"/>
              <w:rPr>
                <w:highlight w:val="yellow"/>
                <w:lang w:eastAsia="en-US"/>
              </w:rPr>
            </w:pPr>
            <w:r w:rsidRPr="005C7648">
              <w:rPr>
                <w:lang w:eastAsia="en-US"/>
              </w:rPr>
              <w:t>57</w:t>
            </w:r>
          </w:p>
        </w:tc>
        <w:tc>
          <w:tcPr>
            <w:tcW w:w="435" w:type="pct"/>
            <w:tcBorders>
              <w:top w:val="single" w:sz="6" w:space="0" w:color="auto"/>
              <w:left w:val="single" w:sz="6" w:space="0" w:color="auto"/>
              <w:bottom w:val="single" w:sz="6" w:space="0" w:color="auto"/>
              <w:right w:val="single" w:sz="6" w:space="0" w:color="auto"/>
            </w:tcBorders>
          </w:tcPr>
          <w:p w14:paraId="4928F91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3E9175D" w14:textId="77777777" w:rsidR="0060552E" w:rsidRDefault="0060552E" w:rsidP="00787119">
            <w:pPr>
              <w:pStyle w:val="BodyText0"/>
              <w:spacing w:before="60" w:after="60" w:line="256" w:lineRule="auto"/>
              <w:jc w:val="center"/>
              <w:rPr>
                <w:lang w:eastAsia="en-US"/>
              </w:rPr>
            </w:pPr>
          </w:p>
        </w:tc>
      </w:tr>
      <w:tr w:rsidR="0060552E" w14:paraId="19EF42E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D3D564" w14:textId="77777777" w:rsidR="0060552E" w:rsidRDefault="0060552E" w:rsidP="00787119">
            <w:pPr>
              <w:pStyle w:val="BodyText0"/>
              <w:spacing w:before="60" w:after="60" w:line="256" w:lineRule="auto"/>
              <w:jc w:val="left"/>
              <w:rPr>
                <w:lang w:eastAsia="en-US"/>
              </w:rPr>
            </w:pPr>
            <w:r>
              <w:rPr>
                <w:lang w:eastAsia="en-US"/>
              </w:rPr>
              <w:t>TEMPORARY BRIDGING</w:t>
            </w:r>
          </w:p>
          <w:p w14:paraId="65AE5AC2" w14:textId="53406036" w:rsidR="0060552E" w:rsidRDefault="0060552E" w:rsidP="00787119">
            <w:pPr>
              <w:pStyle w:val="BodyText0"/>
              <w:spacing w:before="60" w:after="60" w:line="256" w:lineRule="auto"/>
              <w:jc w:val="left"/>
              <w:rPr>
                <w:lang w:eastAsia="en-US"/>
              </w:rPr>
            </w:pPr>
            <w:r w:rsidRPr="00462F03">
              <w:t>Obtain written approval from the Superintendent, prior to commencement of any such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6CDCA103" w14:textId="77777777" w:rsidR="0060552E" w:rsidRDefault="0060552E" w:rsidP="00787119">
            <w:pPr>
              <w:pStyle w:val="BodyText0"/>
              <w:spacing w:before="60" w:after="60" w:line="256" w:lineRule="auto"/>
              <w:jc w:val="center"/>
              <w:rPr>
                <w:lang w:eastAsia="en-US"/>
              </w:rPr>
            </w:pPr>
            <w:r>
              <w:rPr>
                <w:lang w:eastAsia="en-US"/>
              </w:rPr>
              <w:t>2.21</w:t>
            </w:r>
          </w:p>
        </w:tc>
        <w:tc>
          <w:tcPr>
            <w:tcW w:w="436" w:type="pct"/>
            <w:tcBorders>
              <w:top w:val="single" w:sz="6" w:space="0" w:color="auto"/>
              <w:left w:val="single" w:sz="6" w:space="0" w:color="auto"/>
              <w:bottom w:val="single" w:sz="6" w:space="0" w:color="auto"/>
              <w:right w:val="single" w:sz="6" w:space="0" w:color="auto"/>
            </w:tcBorders>
            <w:vAlign w:val="center"/>
          </w:tcPr>
          <w:p w14:paraId="6719D671" w14:textId="6036E199" w:rsidR="0060552E" w:rsidRPr="002A7D78" w:rsidRDefault="005C7648" w:rsidP="00787119">
            <w:pPr>
              <w:pStyle w:val="BodyText0"/>
              <w:spacing w:before="60" w:after="60" w:line="256" w:lineRule="auto"/>
              <w:jc w:val="center"/>
              <w:rPr>
                <w:highlight w:val="yellow"/>
                <w:lang w:eastAsia="en-US"/>
              </w:rPr>
            </w:pPr>
            <w:r w:rsidRPr="005C7648">
              <w:rPr>
                <w:lang w:eastAsia="en-US"/>
              </w:rPr>
              <w:t>59</w:t>
            </w:r>
          </w:p>
        </w:tc>
        <w:tc>
          <w:tcPr>
            <w:tcW w:w="435" w:type="pct"/>
            <w:tcBorders>
              <w:top w:val="single" w:sz="6" w:space="0" w:color="auto"/>
              <w:left w:val="single" w:sz="6" w:space="0" w:color="auto"/>
              <w:bottom w:val="single" w:sz="6" w:space="0" w:color="auto"/>
              <w:right w:val="single" w:sz="6" w:space="0" w:color="auto"/>
            </w:tcBorders>
          </w:tcPr>
          <w:p w14:paraId="65448BA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1AFA23A" w14:textId="77777777" w:rsidR="0060552E" w:rsidRDefault="0060552E" w:rsidP="00787119">
            <w:pPr>
              <w:pStyle w:val="BodyText0"/>
              <w:spacing w:before="60" w:after="60" w:line="256" w:lineRule="auto"/>
              <w:jc w:val="center"/>
              <w:rPr>
                <w:lang w:eastAsia="en-US"/>
              </w:rPr>
            </w:pPr>
          </w:p>
        </w:tc>
      </w:tr>
      <w:tr w:rsidR="0060552E" w14:paraId="026AB06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AE60B09" w14:textId="77777777" w:rsidR="0060552E" w:rsidRDefault="0060552E" w:rsidP="00787119">
            <w:pPr>
              <w:pStyle w:val="BodyText0"/>
              <w:spacing w:before="60" w:after="60" w:line="256" w:lineRule="auto"/>
              <w:jc w:val="left"/>
              <w:rPr>
                <w:lang w:eastAsia="en-US"/>
              </w:rPr>
            </w:pPr>
            <w:r>
              <w:rPr>
                <w:lang w:eastAsia="en-US"/>
              </w:rPr>
              <w:t>TEMPORARY BRIDGING</w:t>
            </w:r>
          </w:p>
          <w:p w14:paraId="36420275" w14:textId="77777777" w:rsidR="0060552E" w:rsidRDefault="0060552E" w:rsidP="00787119">
            <w:pPr>
              <w:pStyle w:val="BodyText0"/>
              <w:spacing w:before="60" w:after="60" w:line="256" w:lineRule="auto"/>
              <w:jc w:val="left"/>
              <w:rPr>
                <w:lang w:eastAsia="en-US"/>
              </w:rPr>
            </w:pPr>
            <w:r w:rsidRPr="00462F03">
              <w:t>Provide copies of all the required approvals to the Superintendent prior to the commencement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D650019" w14:textId="77777777" w:rsidR="0060552E" w:rsidRDefault="0060552E" w:rsidP="00787119">
            <w:pPr>
              <w:pStyle w:val="BodyText0"/>
              <w:spacing w:before="60" w:after="60" w:line="256" w:lineRule="auto"/>
              <w:jc w:val="center"/>
              <w:rPr>
                <w:lang w:eastAsia="en-US"/>
              </w:rPr>
            </w:pPr>
            <w:r>
              <w:rPr>
                <w:lang w:eastAsia="en-US"/>
              </w:rPr>
              <w:t>2.21</w:t>
            </w:r>
          </w:p>
        </w:tc>
        <w:tc>
          <w:tcPr>
            <w:tcW w:w="436" w:type="pct"/>
            <w:tcBorders>
              <w:top w:val="single" w:sz="6" w:space="0" w:color="auto"/>
              <w:left w:val="single" w:sz="6" w:space="0" w:color="auto"/>
              <w:bottom w:val="single" w:sz="6" w:space="0" w:color="auto"/>
              <w:right w:val="single" w:sz="6" w:space="0" w:color="auto"/>
            </w:tcBorders>
            <w:vAlign w:val="center"/>
          </w:tcPr>
          <w:p w14:paraId="46C17E65" w14:textId="5C071EFD" w:rsidR="0060552E" w:rsidRPr="002A7D78" w:rsidRDefault="005C7648" w:rsidP="00787119">
            <w:pPr>
              <w:pStyle w:val="BodyText0"/>
              <w:spacing w:before="60" w:after="60" w:line="256" w:lineRule="auto"/>
              <w:jc w:val="center"/>
              <w:rPr>
                <w:highlight w:val="yellow"/>
                <w:lang w:eastAsia="en-US"/>
              </w:rPr>
            </w:pPr>
            <w:r w:rsidRPr="005C7648">
              <w:rPr>
                <w:lang w:eastAsia="en-US"/>
              </w:rPr>
              <w:t>59</w:t>
            </w:r>
          </w:p>
        </w:tc>
        <w:tc>
          <w:tcPr>
            <w:tcW w:w="435" w:type="pct"/>
            <w:tcBorders>
              <w:top w:val="single" w:sz="6" w:space="0" w:color="auto"/>
              <w:left w:val="single" w:sz="6" w:space="0" w:color="auto"/>
              <w:bottom w:val="single" w:sz="6" w:space="0" w:color="auto"/>
              <w:right w:val="single" w:sz="6" w:space="0" w:color="auto"/>
            </w:tcBorders>
          </w:tcPr>
          <w:p w14:paraId="081AD53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8716CE1" w14:textId="77777777" w:rsidR="0060552E" w:rsidRDefault="0060552E" w:rsidP="00787119">
            <w:pPr>
              <w:pStyle w:val="BodyText0"/>
              <w:spacing w:before="60" w:after="60" w:line="256" w:lineRule="auto"/>
              <w:jc w:val="center"/>
              <w:rPr>
                <w:lang w:eastAsia="en-US"/>
              </w:rPr>
            </w:pPr>
          </w:p>
        </w:tc>
      </w:tr>
      <w:tr w:rsidR="0060552E" w14:paraId="4297FB6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1FF4ABF" w14:textId="77777777" w:rsidR="0060552E" w:rsidRDefault="0060552E" w:rsidP="00787119">
            <w:pPr>
              <w:pStyle w:val="BodyText0"/>
              <w:spacing w:before="60" w:after="60" w:line="256" w:lineRule="auto"/>
              <w:jc w:val="left"/>
              <w:rPr>
                <w:lang w:eastAsia="en-US"/>
              </w:rPr>
            </w:pPr>
            <w:r>
              <w:rPr>
                <w:lang w:eastAsia="en-US"/>
              </w:rPr>
              <w:t>CONTRACTOR’S PLANT AND EQUIPMENT</w:t>
            </w:r>
          </w:p>
          <w:p w14:paraId="49E3529C" w14:textId="77777777" w:rsidR="0060552E" w:rsidRPr="00462F03" w:rsidRDefault="0060552E" w:rsidP="00787119">
            <w:pPr>
              <w:pStyle w:val="BodyText0"/>
              <w:spacing w:before="60" w:after="60" w:line="256" w:lineRule="auto"/>
            </w:pPr>
            <w:r w:rsidRPr="00462F03">
              <w:t>On roads carrying significant traffic, floodli</w:t>
            </w:r>
            <w:r>
              <w:t>ght the road and area within 50 </w:t>
            </w:r>
            <w:r w:rsidRPr="00462F03">
              <w:t xml:space="preserve">m of the site when working at night, if approved by the Superintendent, to a ground level luminance of 10 lux minimum. </w:t>
            </w:r>
          </w:p>
          <w:p w14:paraId="30E5179E" w14:textId="5DB430F6" w:rsidR="0060552E" w:rsidRDefault="0060552E" w:rsidP="00787119">
            <w:pPr>
              <w:pStyle w:val="BodyText0"/>
              <w:spacing w:before="60" w:after="60" w:line="256" w:lineRule="auto"/>
              <w:jc w:val="left"/>
              <w:rPr>
                <w:lang w:eastAsia="en-US"/>
              </w:rPr>
            </w:pPr>
            <w:r w:rsidRPr="00462F03">
              <w:t>For routine night and streetlight inspections the hold point wil</w:t>
            </w:r>
            <w:r w:rsidR="00147F2E">
              <w:t>l</w:t>
            </w:r>
            <w:r w:rsidRPr="00462F03">
              <w:t xml:space="preserve"> not apply.</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C7E648" w14:textId="77777777" w:rsidR="0060552E" w:rsidRDefault="0060552E" w:rsidP="00787119">
            <w:pPr>
              <w:pStyle w:val="BodyText0"/>
              <w:spacing w:before="60" w:after="60" w:line="256" w:lineRule="auto"/>
              <w:jc w:val="center"/>
              <w:rPr>
                <w:lang w:eastAsia="en-US"/>
              </w:rPr>
            </w:pPr>
            <w:r>
              <w:rPr>
                <w:lang w:eastAsia="en-US"/>
              </w:rPr>
              <w:t>2.22</w:t>
            </w:r>
          </w:p>
        </w:tc>
        <w:tc>
          <w:tcPr>
            <w:tcW w:w="436" w:type="pct"/>
            <w:tcBorders>
              <w:top w:val="single" w:sz="6" w:space="0" w:color="auto"/>
              <w:left w:val="single" w:sz="6" w:space="0" w:color="auto"/>
              <w:bottom w:val="single" w:sz="6" w:space="0" w:color="auto"/>
              <w:right w:val="single" w:sz="6" w:space="0" w:color="auto"/>
            </w:tcBorders>
            <w:vAlign w:val="center"/>
          </w:tcPr>
          <w:p w14:paraId="12DA48DA" w14:textId="0C292C46" w:rsidR="0060552E" w:rsidRPr="002A7D78" w:rsidRDefault="005C7648" w:rsidP="00787119">
            <w:pPr>
              <w:pStyle w:val="BodyText0"/>
              <w:spacing w:before="60" w:after="60" w:line="256" w:lineRule="auto"/>
              <w:jc w:val="center"/>
              <w:rPr>
                <w:highlight w:val="yellow"/>
                <w:lang w:eastAsia="en-US"/>
              </w:rPr>
            </w:pPr>
            <w:r w:rsidRPr="005C7648">
              <w:rPr>
                <w:lang w:eastAsia="en-US"/>
              </w:rPr>
              <w:t>59</w:t>
            </w:r>
            <w:r>
              <w:rPr>
                <w:lang w:eastAsia="en-US"/>
              </w:rPr>
              <w:t xml:space="preserve"> &amp; 60</w:t>
            </w:r>
          </w:p>
        </w:tc>
        <w:tc>
          <w:tcPr>
            <w:tcW w:w="435" w:type="pct"/>
            <w:tcBorders>
              <w:top w:val="single" w:sz="6" w:space="0" w:color="auto"/>
              <w:left w:val="single" w:sz="6" w:space="0" w:color="auto"/>
              <w:bottom w:val="single" w:sz="6" w:space="0" w:color="auto"/>
              <w:right w:val="single" w:sz="6" w:space="0" w:color="auto"/>
            </w:tcBorders>
          </w:tcPr>
          <w:p w14:paraId="5B298DD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43439BD" w14:textId="77777777" w:rsidR="0060552E" w:rsidRDefault="0060552E" w:rsidP="00787119">
            <w:pPr>
              <w:pStyle w:val="BodyText0"/>
              <w:spacing w:before="60" w:after="60" w:line="256" w:lineRule="auto"/>
              <w:jc w:val="center"/>
              <w:rPr>
                <w:lang w:eastAsia="en-US"/>
              </w:rPr>
            </w:pPr>
          </w:p>
        </w:tc>
      </w:tr>
      <w:tr w:rsidR="0060552E" w14:paraId="622BE44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B95506C"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w:t>
            </w:r>
          </w:p>
          <w:p w14:paraId="0A3B388C" w14:textId="77777777" w:rsidR="0060552E" w:rsidRDefault="0060552E" w:rsidP="00787119">
            <w:r w:rsidRPr="00462F03">
              <w:rPr>
                <w:szCs w:val="24"/>
              </w:rPr>
              <w:t>Obtain clearances from the De</w:t>
            </w:r>
            <w:r>
              <w:rPr>
                <w:szCs w:val="24"/>
              </w:rPr>
              <w:t xml:space="preserve">partment’s Traffic Section, </w:t>
            </w:r>
            <w:proofErr w:type="spellStart"/>
            <w:r>
              <w:rPr>
                <w:szCs w:val="24"/>
              </w:rPr>
              <w:t>ph</w:t>
            </w:r>
            <w:proofErr w:type="spellEnd"/>
            <w:r>
              <w:rPr>
                <w:szCs w:val="24"/>
              </w:rPr>
              <w:t> 8999 </w:t>
            </w:r>
            <w:r w:rsidRPr="00462F03">
              <w:rPr>
                <w:szCs w:val="24"/>
              </w:rPr>
              <w:t>4402, prior to commencement of the works. Co-ordinate your works activities with the Department's Traffic Section for the duration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CF50943" w14:textId="77777777" w:rsidR="0060552E" w:rsidRDefault="0060552E" w:rsidP="00787119">
            <w:pPr>
              <w:pStyle w:val="BodyText0"/>
              <w:spacing w:before="60" w:after="60" w:line="256" w:lineRule="auto"/>
              <w:jc w:val="center"/>
              <w:rPr>
                <w:lang w:eastAsia="en-US"/>
              </w:rPr>
            </w:pPr>
            <w:r>
              <w:rPr>
                <w:lang w:eastAsia="en-US"/>
              </w:rPr>
              <w:t>2.24.1</w:t>
            </w:r>
          </w:p>
        </w:tc>
        <w:tc>
          <w:tcPr>
            <w:tcW w:w="436" w:type="pct"/>
            <w:tcBorders>
              <w:top w:val="single" w:sz="6" w:space="0" w:color="auto"/>
              <w:left w:val="single" w:sz="6" w:space="0" w:color="auto"/>
              <w:bottom w:val="single" w:sz="6" w:space="0" w:color="auto"/>
              <w:right w:val="single" w:sz="6" w:space="0" w:color="auto"/>
            </w:tcBorders>
            <w:vAlign w:val="center"/>
          </w:tcPr>
          <w:p w14:paraId="7F70FDDE" w14:textId="77777777" w:rsidR="0060552E" w:rsidRPr="002A7D78" w:rsidRDefault="0060552E" w:rsidP="00787119">
            <w:pPr>
              <w:pStyle w:val="BodyText0"/>
              <w:spacing w:before="60" w:after="60" w:line="256" w:lineRule="auto"/>
              <w:jc w:val="center"/>
              <w:rPr>
                <w:highlight w:val="yellow"/>
                <w:lang w:eastAsia="en-US"/>
              </w:rPr>
            </w:pPr>
            <w:r w:rsidRPr="005C7648">
              <w:rPr>
                <w:lang w:eastAsia="en-US"/>
              </w:rPr>
              <w:t>61</w:t>
            </w:r>
          </w:p>
        </w:tc>
        <w:tc>
          <w:tcPr>
            <w:tcW w:w="435" w:type="pct"/>
            <w:tcBorders>
              <w:top w:val="single" w:sz="6" w:space="0" w:color="auto"/>
              <w:left w:val="single" w:sz="6" w:space="0" w:color="auto"/>
              <w:bottom w:val="single" w:sz="6" w:space="0" w:color="auto"/>
              <w:right w:val="single" w:sz="6" w:space="0" w:color="auto"/>
            </w:tcBorders>
          </w:tcPr>
          <w:p w14:paraId="2CC8262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56BC331" w14:textId="77777777" w:rsidR="0060552E" w:rsidRDefault="0060552E" w:rsidP="00787119">
            <w:pPr>
              <w:pStyle w:val="BodyText0"/>
              <w:spacing w:before="60" w:after="60" w:line="256" w:lineRule="auto"/>
              <w:jc w:val="center"/>
              <w:rPr>
                <w:lang w:eastAsia="en-US"/>
              </w:rPr>
            </w:pPr>
          </w:p>
        </w:tc>
      </w:tr>
      <w:tr w:rsidR="002A7D78" w14:paraId="5764AC5E" w14:textId="77777777" w:rsidTr="002A7D78">
        <w:trPr>
          <w:cantSplit/>
        </w:trPr>
        <w:tc>
          <w:tcPr>
            <w:tcW w:w="1" w:type="pct"/>
            <w:gridSpan w:val="5"/>
            <w:tcBorders>
              <w:top w:val="single" w:sz="6" w:space="0" w:color="auto"/>
              <w:left w:val="single" w:sz="6" w:space="0" w:color="auto"/>
              <w:bottom w:val="single" w:sz="6" w:space="0" w:color="auto"/>
              <w:right w:val="single" w:sz="6" w:space="0" w:color="auto"/>
            </w:tcBorders>
            <w:vAlign w:val="center"/>
          </w:tcPr>
          <w:p w14:paraId="09D54FD7" w14:textId="0D2615EB" w:rsidR="002A7D78" w:rsidRDefault="002A7D78" w:rsidP="005C7648">
            <w:pPr>
              <w:pStyle w:val="BodyText0"/>
              <w:keepNext/>
              <w:spacing w:before="60" w:after="60" w:line="257" w:lineRule="auto"/>
              <w:jc w:val="left"/>
              <w:rPr>
                <w:lang w:eastAsia="en-US"/>
              </w:rPr>
            </w:pPr>
            <w:r>
              <w:rPr>
                <w:lang w:eastAsia="en-US"/>
              </w:rPr>
              <w:lastRenderedPageBreak/>
              <w:t xml:space="preserve">TRAFFIC SIGNALS, INTELLIGENT TRANSPORT SYSTEMS (ITS), VARIABLE SPEED LIMIT ZONES, AND TRAFFIC COUNT STATIONS - TRAFFIC SIGNALS - WORKS UNDERTAKEN </w:t>
            </w:r>
            <w:r w:rsidRPr="002A7D78">
              <w:rPr>
                <w:b/>
                <w:lang w:eastAsia="en-US"/>
              </w:rPr>
              <w:t>DURING</w:t>
            </w:r>
            <w:r>
              <w:rPr>
                <w:lang w:eastAsia="en-US"/>
              </w:rPr>
              <w:t xml:space="preserve"> WORKING HOURS</w:t>
            </w:r>
          </w:p>
        </w:tc>
      </w:tr>
      <w:tr w:rsidR="0060552E" w14:paraId="5F84E32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BDCCAB" w14:textId="77777777" w:rsidR="0060552E" w:rsidRDefault="0060552E" w:rsidP="00787119">
            <w:pPr>
              <w:pStyle w:val="BodyText0"/>
              <w:spacing w:before="60" w:after="60" w:line="256" w:lineRule="auto"/>
              <w:jc w:val="left"/>
              <w:rPr>
                <w:lang w:eastAsia="en-US"/>
              </w:rPr>
            </w:pPr>
            <w:r w:rsidRPr="00462F03">
              <w:t>Provide copies of the TMP and applicable TGSs once consent for their use has been granted, and contact the Tr</w:t>
            </w:r>
            <w:r>
              <w:t>affic Section, by phone on 8999 </w:t>
            </w:r>
            <w:r w:rsidRPr="00462F03">
              <w:t>4402,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37619476" w14:textId="7409A2D6" w:rsidR="0060552E" w:rsidRDefault="008A54C8" w:rsidP="00787119">
            <w:pPr>
              <w:pStyle w:val="BodyText0"/>
              <w:spacing w:before="60" w:after="60" w:line="256" w:lineRule="auto"/>
              <w:jc w:val="center"/>
              <w:rPr>
                <w:lang w:eastAsia="en-US"/>
              </w:rPr>
            </w:pPr>
            <w:r>
              <w:rPr>
                <w:lang w:eastAsia="en-US"/>
              </w:rPr>
              <w:t>2.24.2</w:t>
            </w:r>
          </w:p>
        </w:tc>
        <w:tc>
          <w:tcPr>
            <w:tcW w:w="436" w:type="pct"/>
            <w:tcBorders>
              <w:top w:val="single" w:sz="6" w:space="0" w:color="auto"/>
              <w:left w:val="single" w:sz="6" w:space="0" w:color="auto"/>
              <w:bottom w:val="single" w:sz="6" w:space="0" w:color="auto"/>
              <w:right w:val="single" w:sz="6" w:space="0" w:color="auto"/>
            </w:tcBorders>
            <w:vAlign w:val="center"/>
          </w:tcPr>
          <w:p w14:paraId="358952A0" w14:textId="78DC8577" w:rsidR="0060552E" w:rsidRPr="002A7D78" w:rsidRDefault="005C7648" w:rsidP="00787119">
            <w:pPr>
              <w:pStyle w:val="BodyText0"/>
              <w:spacing w:before="60" w:after="60" w:line="256" w:lineRule="auto"/>
              <w:jc w:val="center"/>
              <w:rPr>
                <w:highlight w:val="yellow"/>
                <w:lang w:eastAsia="en-US"/>
              </w:rPr>
            </w:pPr>
            <w:r w:rsidRPr="005C7648">
              <w:rPr>
                <w:lang w:eastAsia="en-US"/>
              </w:rPr>
              <w:t>61</w:t>
            </w:r>
          </w:p>
        </w:tc>
        <w:tc>
          <w:tcPr>
            <w:tcW w:w="435" w:type="pct"/>
            <w:tcBorders>
              <w:top w:val="single" w:sz="6" w:space="0" w:color="auto"/>
              <w:left w:val="single" w:sz="6" w:space="0" w:color="auto"/>
              <w:bottom w:val="single" w:sz="6" w:space="0" w:color="auto"/>
              <w:right w:val="single" w:sz="6" w:space="0" w:color="auto"/>
            </w:tcBorders>
          </w:tcPr>
          <w:p w14:paraId="7033A33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809155A" w14:textId="77777777" w:rsidR="0060552E" w:rsidRDefault="0060552E" w:rsidP="00787119">
            <w:pPr>
              <w:pStyle w:val="BodyText0"/>
              <w:spacing w:before="60" w:after="60" w:line="256" w:lineRule="auto"/>
              <w:jc w:val="center"/>
              <w:rPr>
                <w:lang w:eastAsia="en-US"/>
              </w:rPr>
            </w:pPr>
          </w:p>
        </w:tc>
      </w:tr>
      <w:tr w:rsidR="0060552E" w14:paraId="7472E09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1618A2E" w14:textId="77777777" w:rsidR="0060552E" w:rsidRPr="009C6478" w:rsidRDefault="0060552E" w:rsidP="00787119">
            <w:pPr>
              <w:pStyle w:val="BodyText0"/>
              <w:spacing w:before="60" w:after="60" w:line="256" w:lineRule="auto"/>
            </w:pPr>
            <w:r w:rsidRPr="009C6478">
              <w:t xml:space="preserve">If the traffic signals need to be re-mapped, or other traffic controls implemented, advise the Traffic Section not less than one working day prior to the commencement of work. </w:t>
            </w:r>
          </w:p>
          <w:p w14:paraId="05FEE221" w14:textId="77777777" w:rsidR="0060552E" w:rsidRDefault="0060552E" w:rsidP="00787119">
            <w:pPr>
              <w:pStyle w:val="BodyText0"/>
              <w:spacing w:before="60" w:after="60" w:line="256" w:lineRule="auto"/>
              <w:jc w:val="left"/>
              <w:rPr>
                <w:lang w:eastAsia="en-US"/>
              </w:rPr>
            </w:pPr>
            <w:r w:rsidRPr="009C6478">
              <w:t>Contact must be made by email to traffic.NTG@nt.gov.au or by phone.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35B02E" w14:textId="03879C45" w:rsidR="0060552E" w:rsidRDefault="008A54C8" w:rsidP="00787119">
            <w:pPr>
              <w:pStyle w:val="BodyText0"/>
              <w:spacing w:before="60" w:after="60" w:line="256" w:lineRule="auto"/>
              <w:jc w:val="center"/>
              <w:rPr>
                <w:lang w:eastAsia="en-US"/>
              </w:rPr>
            </w:pPr>
            <w:r>
              <w:rPr>
                <w:lang w:eastAsia="en-US"/>
              </w:rPr>
              <w:t>2.24.2</w:t>
            </w:r>
          </w:p>
        </w:tc>
        <w:tc>
          <w:tcPr>
            <w:tcW w:w="436" w:type="pct"/>
            <w:tcBorders>
              <w:top w:val="single" w:sz="6" w:space="0" w:color="auto"/>
              <w:left w:val="single" w:sz="6" w:space="0" w:color="auto"/>
              <w:bottom w:val="single" w:sz="6" w:space="0" w:color="auto"/>
              <w:right w:val="single" w:sz="6" w:space="0" w:color="auto"/>
            </w:tcBorders>
            <w:vAlign w:val="center"/>
          </w:tcPr>
          <w:p w14:paraId="0CB4A44A" w14:textId="01A11CBA" w:rsidR="0060552E" w:rsidRPr="005C7648" w:rsidRDefault="0060552E" w:rsidP="005C7648">
            <w:pPr>
              <w:pStyle w:val="BodyText0"/>
              <w:spacing w:before="60" w:after="60" w:line="256" w:lineRule="auto"/>
              <w:jc w:val="center"/>
              <w:rPr>
                <w:lang w:eastAsia="en-US"/>
              </w:rPr>
            </w:pPr>
            <w:r w:rsidRPr="005C7648">
              <w:rPr>
                <w:lang w:eastAsia="en-US"/>
              </w:rPr>
              <w:t>6</w:t>
            </w:r>
            <w:r w:rsidR="005C7648" w:rsidRPr="005C7648">
              <w:rPr>
                <w:lang w:eastAsia="en-US"/>
              </w:rPr>
              <w:t>1</w:t>
            </w:r>
          </w:p>
        </w:tc>
        <w:tc>
          <w:tcPr>
            <w:tcW w:w="435" w:type="pct"/>
            <w:tcBorders>
              <w:top w:val="single" w:sz="6" w:space="0" w:color="auto"/>
              <w:left w:val="single" w:sz="6" w:space="0" w:color="auto"/>
              <w:bottom w:val="single" w:sz="6" w:space="0" w:color="auto"/>
              <w:right w:val="single" w:sz="6" w:space="0" w:color="auto"/>
            </w:tcBorders>
          </w:tcPr>
          <w:p w14:paraId="090F5A9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D140790" w14:textId="77777777" w:rsidR="0060552E" w:rsidRDefault="0060552E" w:rsidP="00787119">
            <w:pPr>
              <w:pStyle w:val="BodyText0"/>
              <w:spacing w:before="60" w:after="60" w:line="256" w:lineRule="auto"/>
              <w:jc w:val="center"/>
              <w:rPr>
                <w:lang w:eastAsia="en-US"/>
              </w:rPr>
            </w:pPr>
          </w:p>
        </w:tc>
      </w:tr>
      <w:tr w:rsidR="0060552E" w14:paraId="5E8A717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2ED4B83" w14:textId="77777777" w:rsidR="0060552E" w:rsidRDefault="0060552E" w:rsidP="00787119">
            <w:pPr>
              <w:pStyle w:val="BodyText0"/>
              <w:spacing w:before="60" w:after="60" w:line="256" w:lineRule="auto"/>
              <w:jc w:val="left"/>
              <w:rPr>
                <w:lang w:eastAsia="en-US"/>
              </w:rPr>
            </w:pPr>
            <w:r w:rsidRPr="009C6478">
              <w:t>Advise the Traffic Section about the planned lane closures by phone immediately before installing traffic control on the day the works are to be carried out.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768EAB" w14:textId="371DBAC3" w:rsidR="0060552E" w:rsidRDefault="008A54C8" w:rsidP="00787119">
            <w:pPr>
              <w:pStyle w:val="BodyText0"/>
              <w:spacing w:before="60" w:after="60" w:line="256" w:lineRule="auto"/>
              <w:jc w:val="center"/>
              <w:rPr>
                <w:lang w:eastAsia="en-US"/>
              </w:rPr>
            </w:pPr>
            <w:r>
              <w:rPr>
                <w:lang w:eastAsia="en-US"/>
              </w:rPr>
              <w:t>2.24.2</w:t>
            </w:r>
          </w:p>
        </w:tc>
        <w:tc>
          <w:tcPr>
            <w:tcW w:w="436" w:type="pct"/>
            <w:tcBorders>
              <w:top w:val="single" w:sz="6" w:space="0" w:color="auto"/>
              <w:left w:val="single" w:sz="6" w:space="0" w:color="auto"/>
              <w:bottom w:val="single" w:sz="6" w:space="0" w:color="auto"/>
              <w:right w:val="single" w:sz="6" w:space="0" w:color="auto"/>
            </w:tcBorders>
            <w:vAlign w:val="center"/>
          </w:tcPr>
          <w:p w14:paraId="334C2B2A" w14:textId="4EB6383A" w:rsidR="0060552E" w:rsidRPr="005C7648" w:rsidRDefault="0060552E" w:rsidP="005C7648">
            <w:pPr>
              <w:pStyle w:val="BodyText0"/>
              <w:spacing w:before="60" w:after="60" w:line="256" w:lineRule="auto"/>
              <w:jc w:val="center"/>
              <w:rPr>
                <w:lang w:eastAsia="en-US"/>
              </w:rPr>
            </w:pPr>
            <w:r w:rsidRPr="005C7648">
              <w:rPr>
                <w:lang w:eastAsia="en-US"/>
              </w:rPr>
              <w:t>6</w:t>
            </w:r>
            <w:r w:rsidR="005C7648" w:rsidRPr="005C7648">
              <w:rPr>
                <w:lang w:eastAsia="en-US"/>
              </w:rPr>
              <w:t>1</w:t>
            </w:r>
          </w:p>
        </w:tc>
        <w:tc>
          <w:tcPr>
            <w:tcW w:w="435" w:type="pct"/>
            <w:tcBorders>
              <w:top w:val="single" w:sz="6" w:space="0" w:color="auto"/>
              <w:left w:val="single" w:sz="6" w:space="0" w:color="auto"/>
              <w:bottom w:val="single" w:sz="6" w:space="0" w:color="auto"/>
              <w:right w:val="single" w:sz="6" w:space="0" w:color="auto"/>
            </w:tcBorders>
          </w:tcPr>
          <w:p w14:paraId="0C20AA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C2A51A1" w14:textId="77777777" w:rsidR="0060552E" w:rsidRDefault="0060552E" w:rsidP="00787119">
            <w:pPr>
              <w:pStyle w:val="BodyText0"/>
              <w:spacing w:before="60" w:after="60" w:line="256" w:lineRule="auto"/>
              <w:jc w:val="center"/>
              <w:rPr>
                <w:lang w:eastAsia="en-US"/>
              </w:rPr>
            </w:pPr>
          </w:p>
        </w:tc>
      </w:tr>
      <w:tr w:rsidR="0060552E" w14:paraId="7DB0CAB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1968912" w14:textId="77777777" w:rsidR="0060552E" w:rsidRDefault="0060552E" w:rsidP="00787119">
            <w:proofErr w:type="gramStart"/>
            <w:r w:rsidRPr="009C6478">
              <w:rPr>
                <w:szCs w:val="24"/>
              </w:rPr>
              <w:t>Advise</w:t>
            </w:r>
            <w:proofErr w:type="gramEnd"/>
            <w:r w:rsidRPr="009C6478">
              <w:rPr>
                <w:szCs w:val="24"/>
              </w:rPr>
              <w:t xml:space="preserve"> the Traffic Section immediately before traffic control is removed.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27152B9E" w14:textId="7EC134A3" w:rsidR="0060552E" w:rsidRDefault="008A54C8" w:rsidP="00787119">
            <w:pPr>
              <w:pStyle w:val="BodyText0"/>
              <w:spacing w:before="60" w:after="60" w:line="256" w:lineRule="auto"/>
              <w:jc w:val="center"/>
              <w:rPr>
                <w:lang w:eastAsia="en-US"/>
              </w:rPr>
            </w:pPr>
            <w:r>
              <w:rPr>
                <w:lang w:eastAsia="en-US"/>
              </w:rPr>
              <w:t>2.24.2</w:t>
            </w:r>
          </w:p>
        </w:tc>
        <w:tc>
          <w:tcPr>
            <w:tcW w:w="436" w:type="pct"/>
            <w:tcBorders>
              <w:top w:val="single" w:sz="6" w:space="0" w:color="auto"/>
              <w:left w:val="single" w:sz="6" w:space="0" w:color="auto"/>
              <w:bottom w:val="single" w:sz="6" w:space="0" w:color="auto"/>
              <w:right w:val="single" w:sz="6" w:space="0" w:color="auto"/>
            </w:tcBorders>
            <w:vAlign w:val="center"/>
          </w:tcPr>
          <w:p w14:paraId="72371779" w14:textId="2DF3426E" w:rsidR="0060552E" w:rsidRPr="005C7648" w:rsidRDefault="0060552E" w:rsidP="005C7648">
            <w:pPr>
              <w:pStyle w:val="BodyText0"/>
              <w:spacing w:before="60" w:after="60" w:line="256" w:lineRule="auto"/>
              <w:jc w:val="center"/>
              <w:rPr>
                <w:lang w:eastAsia="en-US"/>
              </w:rPr>
            </w:pPr>
            <w:r w:rsidRPr="005C7648">
              <w:rPr>
                <w:lang w:eastAsia="en-US"/>
              </w:rPr>
              <w:t>6</w:t>
            </w:r>
            <w:r w:rsidR="005C7648" w:rsidRPr="005C7648">
              <w:rPr>
                <w:lang w:eastAsia="en-US"/>
              </w:rPr>
              <w:t>1</w:t>
            </w:r>
          </w:p>
        </w:tc>
        <w:tc>
          <w:tcPr>
            <w:tcW w:w="435" w:type="pct"/>
            <w:tcBorders>
              <w:top w:val="single" w:sz="6" w:space="0" w:color="auto"/>
              <w:left w:val="single" w:sz="6" w:space="0" w:color="auto"/>
              <w:bottom w:val="single" w:sz="6" w:space="0" w:color="auto"/>
              <w:right w:val="single" w:sz="6" w:space="0" w:color="auto"/>
            </w:tcBorders>
          </w:tcPr>
          <w:p w14:paraId="468C7D4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6B01F63" w14:textId="77777777" w:rsidR="0060552E" w:rsidRDefault="0060552E" w:rsidP="00787119">
            <w:pPr>
              <w:pStyle w:val="BodyText0"/>
              <w:spacing w:before="60" w:after="60" w:line="256" w:lineRule="auto"/>
              <w:jc w:val="center"/>
              <w:rPr>
                <w:lang w:eastAsia="en-US"/>
              </w:rPr>
            </w:pPr>
          </w:p>
        </w:tc>
      </w:tr>
      <w:tr w:rsidR="002A7D78" w14:paraId="234185CE" w14:textId="77777777" w:rsidTr="002A7D78">
        <w:trPr>
          <w:cantSplit/>
        </w:trPr>
        <w:tc>
          <w:tcPr>
            <w:tcW w:w="1" w:type="pct"/>
            <w:gridSpan w:val="5"/>
            <w:tcBorders>
              <w:top w:val="single" w:sz="6" w:space="0" w:color="auto"/>
              <w:left w:val="single" w:sz="6" w:space="0" w:color="auto"/>
              <w:bottom w:val="single" w:sz="6" w:space="0" w:color="auto"/>
              <w:right w:val="single" w:sz="6" w:space="0" w:color="auto"/>
            </w:tcBorders>
            <w:vAlign w:val="center"/>
          </w:tcPr>
          <w:p w14:paraId="75CF0D63" w14:textId="04F55FE3" w:rsidR="002A7D78" w:rsidRDefault="002A7D78" w:rsidP="002A7D78">
            <w:pPr>
              <w:pStyle w:val="BodyText0"/>
              <w:spacing w:before="60" w:after="60" w:line="256" w:lineRule="auto"/>
              <w:jc w:val="left"/>
              <w:rPr>
                <w:lang w:eastAsia="en-US"/>
              </w:rPr>
            </w:pPr>
            <w:r>
              <w:rPr>
                <w:lang w:eastAsia="en-US"/>
              </w:rPr>
              <w:t xml:space="preserve">TRAFFIC SIGNALS, INTELLIGENT TRANSPORT SYSTEMS (ITS), VARIABLE SPEED LIMIT ZONES, AND TRAFFIC COUNT STATIONS - TRAFFIC SIGNALS - WORKS UNDERTAKEN </w:t>
            </w:r>
            <w:r w:rsidRPr="002A7D78">
              <w:rPr>
                <w:b/>
                <w:lang w:eastAsia="en-US"/>
              </w:rPr>
              <w:t xml:space="preserve">OUTSIDE </w:t>
            </w:r>
            <w:r>
              <w:rPr>
                <w:lang w:eastAsia="en-US"/>
              </w:rPr>
              <w:t>WORKING HOURS</w:t>
            </w:r>
          </w:p>
        </w:tc>
      </w:tr>
      <w:tr w:rsidR="0060552E" w14:paraId="0889B99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18FFB2F" w14:textId="77777777" w:rsidR="0060552E" w:rsidRDefault="0060552E" w:rsidP="00787119">
            <w:pPr>
              <w:pStyle w:val="BodyText0"/>
              <w:spacing w:before="60" w:after="60" w:line="256" w:lineRule="auto"/>
              <w:jc w:val="left"/>
              <w:rPr>
                <w:lang w:eastAsia="en-US"/>
              </w:rPr>
            </w:pPr>
            <w:r w:rsidRPr="009C6478">
              <w:t>Provide copies of the TMP and applicable TGSs once consent for their use has been granted, and contact the Traffic Section,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6BA42D04" w14:textId="38BF5E58" w:rsidR="0060552E" w:rsidRDefault="008A54C8" w:rsidP="00787119">
            <w:pPr>
              <w:pStyle w:val="BodyText0"/>
              <w:spacing w:before="60" w:after="60" w:line="256" w:lineRule="auto"/>
              <w:jc w:val="center"/>
              <w:rPr>
                <w:lang w:eastAsia="en-US"/>
              </w:rPr>
            </w:pPr>
            <w:r>
              <w:rPr>
                <w:lang w:eastAsia="en-US"/>
              </w:rPr>
              <w:t>2.24.3</w:t>
            </w:r>
          </w:p>
        </w:tc>
        <w:tc>
          <w:tcPr>
            <w:tcW w:w="436" w:type="pct"/>
            <w:tcBorders>
              <w:top w:val="single" w:sz="6" w:space="0" w:color="auto"/>
              <w:left w:val="single" w:sz="6" w:space="0" w:color="auto"/>
              <w:bottom w:val="single" w:sz="6" w:space="0" w:color="auto"/>
              <w:right w:val="single" w:sz="6" w:space="0" w:color="auto"/>
            </w:tcBorders>
            <w:vAlign w:val="center"/>
          </w:tcPr>
          <w:p w14:paraId="145FD55D" w14:textId="67170339" w:rsidR="0060552E" w:rsidRPr="005C7648" w:rsidRDefault="0060552E" w:rsidP="005C7648">
            <w:pPr>
              <w:pStyle w:val="BodyText0"/>
              <w:spacing w:before="60" w:after="60" w:line="256" w:lineRule="auto"/>
              <w:jc w:val="center"/>
              <w:rPr>
                <w:lang w:eastAsia="en-US"/>
              </w:rPr>
            </w:pPr>
            <w:r w:rsidRPr="005C7648">
              <w:rPr>
                <w:lang w:eastAsia="en-US"/>
              </w:rPr>
              <w:t>6</w:t>
            </w:r>
            <w:r w:rsidR="005C7648" w:rsidRPr="005C7648">
              <w:rPr>
                <w:lang w:eastAsia="en-US"/>
              </w:rPr>
              <w:t>1</w:t>
            </w:r>
          </w:p>
        </w:tc>
        <w:tc>
          <w:tcPr>
            <w:tcW w:w="435" w:type="pct"/>
            <w:tcBorders>
              <w:top w:val="single" w:sz="6" w:space="0" w:color="auto"/>
              <w:left w:val="single" w:sz="6" w:space="0" w:color="auto"/>
              <w:bottom w:val="single" w:sz="6" w:space="0" w:color="auto"/>
              <w:right w:val="single" w:sz="6" w:space="0" w:color="auto"/>
            </w:tcBorders>
          </w:tcPr>
          <w:p w14:paraId="3B88FB4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11C5F89" w14:textId="77777777" w:rsidR="0060552E" w:rsidRDefault="0060552E" w:rsidP="00787119">
            <w:pPr>
              <w:pStyle w:val="BodyText0"/>
              <w:spacing w:before="60" w:after="60" w:line="256" w:lineRule="auto"/>
              <w:jc w:val="center"/>
              <w:rPr>
                <w:lang w:eastAsia="en-US"/>
              </w:rPr>
            </w:pPr>
          </w:p>
        </w:tc>
      </w:tr>
      <w:tr w:rsidR="0060552E" w14:paraId="17A6585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262CA1E" w14:textId="77777777" w:rsidR="0060552E" w:rsidRDefault="0060552E" w:rsidP="00787119">
            <w:pPr>
              <w:pStyle w:val="BodyText0"/>
              <w:spacing w:before="60" w:after="60" w:line="256" w:lineRule="auto"/>
              <w:jc w:val="left"/>
              <w:rPr>
                <w:lang w:eastAsia="en-US"/>
              </w:rPr>
            </w:pPr>
            <w:r w:rsidRPr="009C6478">
              <w:t>If the traffic signals need to be re-mapped, or other traffic controls implemented, co-ordinate directly with the Traffic Section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F0BE43" w14:textId="35694C52" w:rsidR="0060552E" w:rsidRDefault="008A54C8" w:rsidP="00787119">
            <w:pPr>
              <w:pStyle w:val="BodyText0"/>
              <w:spacing w:before="60" w:after="60" w:line="256" w:lineRule="auto"/>
              <w:jc w:val="center"/>
              <w:rPr>
                <w:lang w:eastAsia="en-US"/>
              </w:rPr>
            </w:pPr>
            <w:r>
              <w:rPr>
                <w:lang w:eastAsia="en-US"/>
              </w:rPr>
              <w:t>2.24.3</w:t>
            </w:r>
          </w:p>
        </w:tc>
        <w:tc>
          <w:tcPr>
            <w:tcW w:w="436" w:type="pct"/>
            <w:tcBorders>
              <w:top w:val="single" w:sz="6" w:space="0" w:color="auto"/>
              <w:left w:val="single" w:sz="6" w:space="0" w:color="auto"/>
              <w:bottom w:val="single" w:sz="6" w:space="0" w:color="auto"/>
              <w:right w:val="single" w:sz="6" w:space="0" w:color="auto"/>
            </w:tcBorders>
            <w:vAlign w:val="center"/>
          </w:tcPr>
          <w:p w14:paraId="38BFD041" w14:textId="771FB1EA" w:rsidR="0060552E" w:rsidRPr="005C7648" w:rsidRDefault="005C7648" w:rsidP="00787119">
            <w:pPr>
              <w:pStyle w:val="BodyText0"/>
              <w:spacing w:before="60" w:after="60" w:line="256" w:lineRule="auto"/>
              <w:jc w:val="center"/>
              <w:rPr>
                <w:lang w:eastAsia="en-US"/>
              </w:rPr>
            </w:pPr>
            <w:r w:rsidRPr="005C7648">
              <w:rPr>
                <w:lang w:eastAsia="en-US"/>
              </w:rPr>
              <w:t xml:space="preserve">61 &amp; </w:t>
            </w:r>
            <w:r w:rsidR="0060552E" w:rsidRPr="005C7648">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31A5252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8E42D3" w14:textId="77777777" w:rsidR="0060552E" w:rsidRDefault="0060552E" w:rsidP="00787119">
            <w:pPr>
              <w:pStyle w:val="BodyText0"/>
              <w:spacing w:before="60" w:after="60" w:line="256" w:lineRule="auto"/>
              <w:jc w:val="center"/>
              <w:rPr>
                <w:lang w:eastAsia="en-US"/>
              </w:rPr>
            </w:pPr>
          </w:p>
        </w:tc>
      </w:tr>
      <w:tr w:rsidR="0060552E" w14:paraId="408DB59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3E9876A" w14:textId="77777777" w:rsidR="0060552E" w:rsidRDefault="0060552E" w:rsidP="00787119">
            <w:pPr>
              <w:pStyle w:val="BodyText0"/>
              <w:spacing w:before="60" w:after="60" w:line="256" w:lineRule="auto"/>
              <w:jc w:val="left"/>
            </w:pPr>
            <w:r w:rsidRPr="009C6478">
              <w:lastRenderedPageBreak/>
              <w:t>Advise the Traffic Section after-hours contact officer about the planned lane closures, using the after-hours phone number provided, immediately before installing traffic control, on the day the works are to be carried out.</w:t>
            </w:r>
          </w:p>
          <w:p w14:paraId="560F1BF6" w14:textId="73E9A3D7" w:rsidR="008A54C8" w:rsidRDefault="008A54C8" w:rsidP="00787119">
            <w:pPr>
              <w:pStyle w:val="BodyText0"/>
              <w:spacing w:before="60" w:after="60" w:line="256" w:lineRule="auto"/>
              <w:jc w:val="left"/>
              <w:rPr>
                <w:lang w:eastAsia="en-US"/>
              </w:rPr>
            </w:pPr>
            <w:r>
              <w:t>Contact the Traffic Section after-hours contact officer, on the after-hours phone number provided, immediately if unacceptable traffic congestion occurs during the works so that the Traffic Section after-hours contact officer can assist by adjusting traffic signal timings. If traffic congestion cannot be relieved by adjusting traffic signal timings it may be necessary to remove lane closures.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CB0914C" w14:textId="1DAAB3B3" w:rsidR="0060552E" w:rsidRDefault="008A54C8" w:rsidP="00787119">
            <w:pPr>
              <w:pStyle w:val="BodyText0"/>
              <w:spacing w:before="60" w:after="60" w:line="256" w:lineRule="auto"/>
              <w:jc w:val="center"/>
              <w:rPr>
                <w:lang w:eastAsia="en-US"/>
              </w:rPr>
            </w:pPr>
            <w:r>
              <w:rPr>
                <w:lang w:eastAsia="en-US"/>
              </w:rPr>
              <w:t>2.24.3</w:t>
            </w:r>
          </w:p>
        </w:tc>
        <w:tc>
          <w:tcPr>
            <w:tcW w:w="436" w:type="pct"/>
            <w:tcBorders>
              <w:top w:val="single" w:sz="6" w:space="0" w:color="auto"/>
              <w:left w:val="single" w:sz="6" w:space="0" w:color="auto"/>
              <w:bottom w:val="single" w:sz="6" w:space="0" w:color="auto"/>
              <w:right w:val="single" w:sz="6" w:space="0" w:color="auto"/>
            </w:tcBorders>
            <w:vAlign w:val="center"/>
          </w:tcPr>
          <w:p w14:paraId="3CC2DDC9" w14:textId="02469539" w:rsidR="0060552E" w:rsidRPr="005C7648" w:rsidRDefault="005C7648" w:rsidP="00787119">
            <w:pPr>
              <w:pStyle w:val="BodyText0"/>
              <w:spacing w:before="60" w:after="60" w:line="256" w:lineRule="auto"/>
              <w:jc w:val="center"/>
              <w:rPr>
                <w:lang w:eastAsia="en-US"/>
              </w:rPr>
            </w:pPr>
            <w:r w:rsidRPr="005C7648">
              <w:rPr>
                <w:lang w:eastAsia="en-US"/>
              </w:rPr>
              <w:t xml:space="preserve">61 &amp; </w:t>
            </w:r>
            <w:r w:rsidR="0060552E" w:rsidRPr="005C7648">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1AC3454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46A0A5" w14:textId="77777777" w:rsidR="0060552E" w:rsidRDefault="0060552E" w:rsidP="00787119">
            <w:pPr>
              <w:pStyle w:val="BodyText0"/>
              <w:spacing w:before="60" w:after="60" w:line="256" w:lineRule="auto"/>
              <w:jc w:val="center"/>
              <w:rPr>
                <w:lang w:eastAsia="en-US"/>
              </w:rPr>
            </w:pPr>
          </w:p>
        </w:tc>
      </w:tr>
      <w:tr w:rsidR="0060552E" w14:paraId="5582DB0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3A34A49" w14:textId="77777777" w:rsidR="0060552E" w:rsidRDefault="0060552E" w:rsidP="00787119">
            <w:proofErr w:type="gramStart"/>
            <w:r w:rsidRPr="009C6478">
              <w:rPr>
                <w:rFonts w:cs="Arial"/>
              </w:rPr>
              <w:t>Advise</w:t>
            </w:r>
            <w:proofErr w:type="gramEnd"/>
            <w:r w:rsidRPr="009C6478">
              <w:rPr>
                <w:rFonts w:cs="Arial"/>
              </w:rPr>
              <w:t xml:space="preserve"> the Traffic Section after-hours contact officer, on the after-hours phone number provided, immediately before traffic control is removed.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2A658360" w14:textId="3EC308B9" w:rsidR="0060552E" w:rsidRDefault="008A54C8" w:rsidP="00787119">
            <w:pPr>
              <w:pStyle w:val="BodyText0"/>
              <w:spacing w:before="60" w:after="60" w:line="256" w:lineRule="auto"/>
              <w:jc w:val="center"/>
              <w:rPr>
                <w:lang w:eastAsia="en-US"/>
              </w:rPr>
            </w:pPr>
            <w:r>
              <w:rPr>
                <w:lang w:eastAsia="en-US"/>
              </w:rPr>
              <w:t>2.24.3</w:t>
            </w:r>
          </w:p>
        </w:tc>
        <w:tc>
          <w:tcPr>
            <w:tcW w:w="436" w:type="pct"/>
            <w:tcBorders>
              <w:top w:val="single" w:sz="6" w:space="0" w:color="auto"/>
              <w:left w:val="single" w:sz="6" w:space="0" w:color="auto"/>
              <w:bottom w:val="single" w:sz="6" w:space="0" w:color="auto"/>
              <w:right w:val="single" w:sz="6" w:space="0" w:color="auto"/>
            </w:tcBorders>
            <w:vAlign w:val="center"/>
          </w:tcPr>
          <w:p w14:paraId="136DBDD7" w14:textId="0E2B9BC2" w:rsidR="0060552E" w:rsidRPr="005C7648" w:rsidRDefault="005C7648" w:rsidP="00787119">
            <w:pPr>
              <w:pStyle w:val="BodyText0"/>
              <w:spacing w:before="60" w:after="60" w:line="256" w:lineRule="auto"/>
              <w:jc w:val="center"/>
              <w:rPr>
                <w:lang w:eastAsia="en-US"/>
              </w:rPr>
            </w:pPr>
            <w:r w:rsidRPr="005C7648">
              <w:rPr>
                <w:lang w:eastAsia="en-US"/>
              </w:rPr>
              <w:t xml:space="preserve">61 &amp; </w:t>
            </w:r>
            <w:r w:rsidR="0060552E" w:rsidRPr="005C7648">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74188AE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961A7B" w14:textId="77777777" w:rsidR="0060552E" w:rsidRDefault="0060552E" w:rsidP="00787119">
            <w:pPr>
              <w:pStyle w:val="BodyText0"/>
              <w:spacing w:before="60" w:after="60" w:line="256" w:lineRule="auto"/>
              <w:jc w:val="center"/>
              <w:rPr>
                <w:lang w:eastAsia="en-US"/>
              </w:rPr>
            </w:pPr>
          </w:p>
        </w:tc>
      </w:tr>
      <w:tr w:rsidR="0060552E" w14:paraId="29E39D0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81A004D"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VARIABLE SPEED LIMIT ZONES</w:t>
            </w:r>
          </w:p>
          <w:p w14:paraId="388A5281" w14:textId="77777777" w:rsidR="0060552E" w:rsidRPr="005004AA" w:rsidRDefault="0060552E" w:rsidP="00787119">
            <w:pPr>
              <w:rPr>
                <w:rFonts w:cs="Arial"/>
              </w:rPr>
            </w:pPr>
            <w:r w:rsidRPr="009C6478">
              <w:rPr>
                <w:rFonts w:cs="Arial"/>
              </w:rPr>
              <w:t>Obtain clearances from the Departm</w:t>
            </w:r>
            <w:r>
              <w:rPr>
                <w:rFonts w:cs="Arial"/>
              </w:rPr>
              <w:t xml:space="preserve">ent’s Traffic Section, </w:t>
            </w:r>
            <w:proofErr w:type="spellStart"/>
            <w:r>
              <w:rPr>
                <w:rFonts w:cs="Arial"/>
              </w:rPr>
              <w:t>ph</w:t>
            </w:r>
            <w:proofErr w:type="spellEnd"/>
            <w:r>
              <w:rPr>
                <w:rFonts w:cs="Arial"/>
              </w:rPr>
              <w:t> 8999 </w:t>
            </w:r>
            <w:r w:rsidRPr="009C6478">
              <w:rPr>
                <w:rFonts w:cs="Arial"/>
              </w:rPr>
              <w:t>4402, not less than five working days prior to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D8BF21C" w14:textId="349170DD" w:rsidR="0060552E" w:rsidRDefault="008A54C8" w:rsidP="00787119">
            <w:pPr>
              <w:pStyle w:val="BodyText0"/>
              <w:spacing w:before="60" w:after="60" w:line="256" w:lineRule="auto"/>
              <w:jc w:val="center"/>
              <w:rPr>
                <w:lang w:eastAsia="en-US"/>
              </w:rPr>
            </w:pPr>
            <w:r>
              <w:rPr>
                <w:lang w:eastAsia="en-US"/>
              </w:rPr>
              <w:t>2.24.4</w:t>
            </w:r>
          </w:p>
        </w:tc>
        <w:tc>
          <w:tcPr>
            <w:tcW w:w="436" w:type="pct"/>
            <w:tcBorders>
              <w:top w:val="single" w:sz="6" w:space="0" w:color="auto"/>
              <w:left w:val="single" w:sz="6" w:space="0" w:color="auto"/>
              <w:bottom w:val="single" w:sz="6" w:space="0" w:color="auto"/>
              <w:right w:val="single" w:sz="6" w:space="0" w:color="auto"/>
            </w:tcBorders>
            <w:vAlign w:val="center"/>
          </w:tcPr>
          <w:p w14:paraId="6CD3EE71" w14:textId="77777777" w:rsidR="0060552E" w:rsidRPr="008A54C8" w:rsidRDefault="0060552E" w:rsidP="00787119">
            <w:pPr>
              <w:pStyle w:val="BodyText0"/>
              <w:spacing w:before="60" w:after="60" w:line="256" w:lineRule="auto"/>
              <w:jc w:val="center"/>
              <w:rPr>
                <w:highlight w:val="yellow"/>
                <w:lang w:eastAsia="en-US"/>
              </w:rPr>
            </w:pPr>
            <w:r w:rsidRPr="005C7648">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196F4FD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562559" w14:textId="77777777" w:rsidR="0060552E" w:rsidRDefault="0060552E" w:rsidP="00787119">
            <w:pPr>
              <w:pStyle w:val="BodyText0"/>
              <w:spacing w:before="60" w:after="60" w:line="256" w:lineRule="auto"/>
              <w:jc w:val="center"/>
              <w:rPr>
                <w:lang w:eastAsia="en-US"/>
              </w:rPr>
            </w:pPr>
          </w:p>
        </w:tc>
      </w:tr>
      <w:tr w:rsidR="0060552E" w14:paraId="09FAD36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C0CCDC6"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COUNT STATIONS AND CULWEIGH STATIONS</w:t>
            </w:r>
          </w:p>
          <w:p w14:paraId="323ED46F" w14:textId="77777777" w:rsidR="0060552E" w:rsidRDefault="0060552E" w:rsidP="00787119">
            <w:pPr>
              <w:pStyle w:val="BodyText0"/>
              <w:spacing w:before="60" w:after="60" w:line="256" w:lineRule="auto"/>
              <w:jc w:val="left"/>
              <w:rPr>
                <w:lang w:eastAsia="en-US"/>
              </w:rPr>
            </w:pPr>
            <w:r w:rsidRPr="009C6478">
              <w:t>Prior to the commencement of work within the trafficked lanes and within 50</w:t>
            </w:r>
            <w:r>
              <w:t> </w:t>
            </w:r>
            <w:r w:rsidRPr="009C6478">
              <w:t>m of traffic counters, or Culweigh stations, or within 20</w:t>
            </w:r>
            <w:r>
              <w:t> </w:t>
            </w:r>
            <w:r w:rsidRPr="009C6478">
              <w:t xml:space="preserve">m, in any direction, of any component of the traffic count or Culweigh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w:t>
            </w:r>
            <w:r>
              <w:t>Maintenance Manager (phone (08) 8999 </w:t>
            </w:r>
            <w:r w:rsidRPr="009C6478">
              <w:t>4660).</w:t>
            </w:r>
          </w:p>
        </w:tc>
        <w:tc>
          <w:tcPr>
            <w:tcW w:w="698" w:type="pct"/>
            <w:tcBorders>
              <w:top w:val="single" w:sz="6" w:space="0" w:color="auto"/>
              <w:left w:val="single" w:sz="6" w:space="0" w:color="auto"/>
              <w:bottom w:val="single" w:sz="6" w:space="0" w:color="auto"/>
              <w:right w:val="single" w:sz="6" w:space="0" w:color="auto"/>
            </w:tcBorders>
            <w:vAlign w:val="center"/>
            <w:hideMark/>
          </w:tcPr>
          <w:p w14:paraId="2F68864F" w14:textId="0F541741" w:rsidR="0060552E" w:rsidRDefault="008A54C8" w:rsidP="00787119">
            <w:pPr>
              <w:pStyle w:val="BodyText0"/>
              <w:spacing w:before="60" w:after="60" w:line="256" w:lineRule="auto"/>
              <w:jc w:val="center"/>
              <w:rPr>
                <w:lang w:eastAsia="en-US"/>
              </w:rPr>
            </w:pPr>
            <w:r>
              <w:rPr>
                <w:lang w:eastAsia="en-US"/>
              </w:rPr>
              <w:t>2.24.5</w:t>
            </w:r>
          </w:p>
        </w:tc>
        <w:tc>
          <w:tcPr>
            <w:tcW w:w="436" w:type="pct"/>
            <w:tcBorders>
              <w:top w:val="single" w:sz="6" w:space="0" w:color="auto"/>
              <w:left w:val="single" w:sz="6" w:space="0" w:color="auto"/>
              <w:bottom w:val="single" w:sz="6" w:space="0" w:color="auto"/>
              <w:right w:val="single" w:sz="6" w:space="0" w:color="auto"/>
            </w:tcBorders>
            <w:vAlign w:val="center"/>
          </w:tcPr>
          <w:p w14:paraId="57F55253" w14:textId="378B055B" w:rsidR="0060552E" w:rsidRPr="008A54C8" w:rsidRDefault="005C7648" w:rsidP="00787119">
            <w:pPr>
              <w:pStyle w:val="BodyText0"/>
              <w:spacing w:before="60" w:after="60" w:line="256" w:lineRule="auto"/>
              <w:jc w:val="center"/>
              <w:rPr>
                <w:highlight w:val="yellow"/>
                <w:lang w:eastAsia="en-US"/>
              </w:rPr>
            </w:pPr>
            <w:r w:rsidRPr="005C7648">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79641AE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0683D0D" w14:textId="77777777" w:rsidR="0060552E" w:rsidRDefault="0060552E" w:rsidP="00787119">
            <w:pPr>
              <w:pStyle w:val="BodyText0"/>
              <w:spacing w:before="60" w:after="60" w:line="256" w:lineRule="auto"/>
              <w:jc w:val="center"/>
              <w:rPr>
                <w:lang w:eastAsia="en-US"/>
              </w:rPr>
            </w:pPr>
          </w:p>
        </w:tc>
      </w:tr>
      <w:tr w:rsidR="0060552E" w14:paraId="480294A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8CA1F4" w14:textId="77777777" w:rsidR="0060552E" w:rsidRDefault="0060552E" w:rsidP="00787119">
            <w:pPr>
              <w:pStyle w:val="BodyText0"/>
              <w:spacing w:before="60" w:after="60" w:line="256" w:lineRule="auto"/>
              <w:jc w:val="left"/>
              <w:rPr>
                <w:lang w:eastAsia="en-US"/>
              </w:rPr>
            </w:pPr>
            <w:r>
              <w:rPr>
                <w:lang w:eastAsia="en-US"/>
              </w:rPr>
              <w:lastRenderedPageBreak/>
              <w:t>PORTABLE TRAFFIC SIGNALS</w:t>
            </w:r>
          </w:p>
          <w:p w14:paraId="0C2E0CCC" w14:textId="77777777" w:rsidR="0060552E" w:rsidRDefault="0060552E" w:rsidP="00787119">
            <w:pPr>
              <w:pStyle w:val="BodyText0"/>
              <w:spacing w:before="60" w:after="60" w:line="256" w:lineRule="auto"/>
              <w:jc w:val="left"/>
              <w:rPr>
                <w:lang w:eastAsia="en-US"/>
              </w:rPr>
            </w:pPr>
            <w:r w:rsidRPr="009C6478">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698" w:type="pct"/>
            <w:tcBorders>
              <w:top w:val="single" w:sz="6" w:space="0" w:color="auto"/>
              <w:left w:val="single" w:sz="6" w:space="0" w:color="auto"/>
              <w:bottom w:val="single" w:sz="6" w:space="0" w:color="auto"/>
              <w:right w:val="single" w:sz="6" w:space="0" w:color="auto"/>
            </w:tcBorders>
            <w:vAlign w:val="center"/>
            <w:hideMark/>
          </w:tcPr>
          <w:p w14:paraId="5DADAB06" w14:textId="77777777" w:rsidR="0060552E" w:rsidRDefault="0060552E" w:rsidP="00787119">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6A86F8DE" w14:textId="77777777" w:rsidR="0060552E" w:rsidRPr="008A54C8" w:rsidRDefault="0060552E" w:rsidP="00787119">
            <w:pPr>
              <w:pStyle w:val="BodyText0"/>
              <w:spacing w:before="60" w:after="60" w:line="256" w:lineRule="auto"/>
              <w:jc w:val="center"/>
              <w:rPr>
                <w:highlight w:val="yellow"/>
                <w:lang w:eastAsia="en-US"/>
              </w:rPr>
            </w:pPr>
            <w:r w:rsidRPr="005C7648">
              <w:rPr>
                <w:lang w:eastAsia="en-US"/>
              </w:rPr>
              <w:t>63</w:t>
            </w:r>
          </w:p>
        </w:tc>
        <w:tc>
          <w:tcPr>
            <w:tcW w:w="435" w:type="pct"/>
            <w:tcBorders>
              <w:top w:val="single" w:sz="6" w:space="0" w:color="auto"/>
              <w:left w:val="single" w:sz="6" w:space="0" w:color="auto"/>
              <w:bottom w:val="single" w:sz="6" w:space="0" w:color="auto"/>
              <w:right w:val="single" w:sz="6" w:space="0" w:color="auto"/>
            </w:tcBorders>
          </w:tcPr>
          <w:p w14:paraId="570647D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000D15" w14:textId="77777777" w:rsidR="0060552E" w:rsidRDefault="0060552E" w:rsidP="00787119">
            <w:pPr>
              <w:pStyle w:val="BodyText0"/>
              <w:spacing w:before="60" w:after="60" w:line="256" w:lineRule="auto"/>
              <w:jc w:val="center"/>
              <w:rPr>
                <w:lang w:eastAsia="en-US"/>
              </w:rPr>
            </w:pPr>
          </w:p>
        </w:tc>
      </w:tr>
      <w:tr w:rsidR="0060552E" w14:paraId="6C6A166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0DA316" w14:textId="77777777" w:rsidR="0060552E" w:rsidRDefault="0060552E" w:rsidP="00787119">
            <w:pPr>
              <w:pStyle w:val="BodyText0"/>
              <w:spacing w:before="60" w:after="60" w:line="256" w:lineRule="auto"/>
              <w:jc w:val="left"/>
              <w:rPr>
                <w:lang w:eastAsia="en-US"/>
              </w:rPr>
            </w:pPr>
            <w:r>
              <w:rPr>
                <w:lang w:eastAsia="en-US"/>
              </w:rPr>
              <w:t>PORTABLE TRAFFIC SIGNALS - TEMPORARY SPEED LIMITS</w:t>
            </w:r>
          </w:p>
          <w:p w14:paraId="7436435A" w14:textId="77777777" w:rsidR="0060552E" w:rsidRDefault="0060552E" w:rsidP="00787119">
            <w:pPr>
              <w:pStyle w:val="BodyText0"/>
              <w:spacing w:before="60" w:after="60" w:line="256" w:lineRule="auto"/>
              <w:jc w:val="left"/>
              <w:rPr>
                <w:lang w:eastAsia="en-US"/>
              </w:rPr>
            </w:pPr>
            <w:r w:rsidRPr="009C6478">
              <w:t>Work zone speed limits require approval from the Superintendent prior to implementation.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0C2D505" w14:textId="77777777" w:rsidR="0060552E" w:rsidRDefault="0060552E" w:rsidP="00787119">
            <w:pPr>
              <w:pStyle w:val="BodyText0"/>
              <w:spacing w:before="60" w:after="60" w:line="256" w:lineRule="auto"/>
              <w:jc w:val="center"/>
              <w:rPr>
                <w:lang w:eastAsia="en-US"/>
              </w:rPr>
            </w:pPr>
            <w:r>
              <w:rPr>
                <w:lang w:eastAsia="en-US"/>
              </w:rPr>
              <w:t>2.25.1</w:t>
            </w:r>
          </w:p>
        </w:tc>
        <w:tc>
          <w:tcPr>
            <w:tcW w:w="436" w:type="pct"/>
            <w:tcBorders>
              <w:top w:val="single" w:sz="6" w:space="0" w:color="auto"/>
              <w:left w:val="single" w:sz="6" w:space="0" w:color="auto"/>
              <w:bottom w:val="single" w:sz="6" w:space="0" w:color="auto"/>
              <w:right w:val="single" w:sz="6" w:space="0" w:color="auto"/>
            </w:tcBorders>
            <w:vAlign w:val="center"/>
          </w:tcPr>
          <w:p w14:paraId="2D730E70" w14:textId="4C6F9CEE" w:rsidR="0060552E" w:rsidRPr="008A54C8" w:rsidRDefault="005C7648" w:rsidP="00787119">
            <w:pPr>
              <w:pStyle w:val="BodyText0"/>
              <w:spacing w:before="60" w:after="60" w:line="256" w:lineRule="auto"/>
              <w:jc w:val="center"/>
              <w:rPr>
                <w:highlight w:val="yellow"/>
                <w:lang w:eastAsia="en-US"/>
              </w:rPr>
            </w:pPr>
            <w:r w:rsidRPr="005C7648">
              <w:rPr>
                <w:lang w:eastAsia="en-US"/>
              </w:rPr>
              <w:t>63</w:t>
            </w:r>
          </w:p>
        </w:tc>
        <w:tc>
          <w:tcPr>
            <w:tcW w:w="435" w:type="pct"/>
            <w:tcBorders>
              <w:top w:val="single" w:sz="6" w:space="0" w:color="auto"/>
              <w:left w:val="single" w:sz="6" w:space="0" w:color="auto"/>
              <w:bottom w:val="single" w:sz="6" w:space="0" w:color="auto"/>
              <w:right w:val="single" w:sz="6" w:space="0" w:color="auto"/>
            </w:tcBorders>
          </w:tcPr>
          <w:p w14:paraId="31FDAE9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1E95EA" w14:textId="77777777" w:rsidR="0060552E" w:rsidRDefault="0060552E" w:rsidP="00787119">
            <w:pPr>
              <w:pStyle w:val="BodyText0"/>
              <w:spacing w:before="60" w:after="60" w:line="256" w:lineRule="auto"/>
              <w:jc w:val="center"/>
              <w:rPr>
                <w:lang w:eastAsia="en-US"/>
              </w:rPr>
            </w:pPr>
          </w:p>
        </w:tc>
      </w:tr>
      <w:tr w:rsidR="0060552E" w14:paraId="108661E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CEAA345" w14:textId="77777777" w:rsidR="0060552E" w:rsidRDefault="0060552E" w:rsidP="008A54C8">
            <w:pPr>
              <w:pStyle w:val="BodyText0"/>
              <w:keepNext/>
              <w:spacing w:before="60" w:after="60" w:line="257" w:lineRule="auto"/>
              <w:jc w:val="left"/>
              <w:rPr>
                <w:b/>
                <w:lang w:eastAsia="en-US"/>
              </w:rPr>
            </w:pPr>
            <w:r>
              <w:rPr>
                <w:b/>
                <w:lang w:eastAsia="en-US"/>
              </w:rPr>
              <w:t>3 EARTHWORKS AND DRAINAGE MAINTENANCE</w:t>
            </w:r>
          </w:p>
        </w:tc>
      </w:tr>
      <w:tr w:rsidR="0060552E" w14:paraId="5621419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E670B4D" w14:textId="77777777" w:rsidR="0060552E" w:rsidRDefault="0060552E" w:rsidP="00787119">
            <w:pPr>
              <w:pStyle w:val="BodyText0"/>
              <w:spacing w:before="60" w:after="60" w:line="256" w:lineRule="auto"/>
              <w:jc w:val="left"/>
              <w:rPr>
                <w:lang w:eastAsia="en-US"/>
              </w:rPr>
            </w:pPr>
            <w:r>
              <w:rPr>
                <w:lang w:eastAsia="en-US"/>
              </w:rPr>
              <w:t>EARTHWORKS IN CUT – ROCK</w:t>
            </w:r>
          </w:p>
          <w:p w14:paraId="222952C7" w14:textId="77777777" w:rsidR="0060552E" w:rsidRDefault="0060552E" w:rsidP="00787119">
            <w:pPr>
              <w:pStyle w:val="BodyText0"/>
              <w:spacing w:before="60" w:after="60" w:line="256" w:lineRule="auto"/>
              <w:jc w:val="left"/>
              <w:rPr>
                <w:lang w:eastAsia="en-US"/>
              </w:rPr>
            </w:pPr>
            <w:r>
              <w:t>Obtain agreement from the Superintendent to the extent of the excavation.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265972E9" w14:textId="77777777" w:rsidR="0060552E" w:rsidRDefault="0060552E" w:rsidP="00787119">
            <w:pPr>
              <w:pStyle w:val="BodyText0"/>
              <w:spacing w:before="60" w:after="60" w:line="256" w:lineRule="auto"/>
              <w:jc w:val="center"/>
              <w:rPr>
                <w:lang w:eastAsia="en-US"/>
              </w:rPr>
            </w:pPr>
            <w:r>
              <w:rPr>
                <w:lang w:eastAsia="en-US"/>
              </w:rPr>
              <w:t>3.5.2</w:t>
            </w:r>
          </w:p>
        </w:tc>
        <w:tc>
          <w:tcPr>
            <w:tcW w:w="436" w:type="pct"/>
            <w:tcBorders>
              <w:top w:val="single" w:sz="6" w:space="0" w:color="auto"/>
              <w:left w:val="single" w:sz="6" w:space="0" w:color="auto"/>
              <w:bottom w:val="single" w:sz="6" w:space="0" w:color="auto"/>
              <w:right w:val="single" w:sz="6" w:space="0" w:color="auto"/>
            </w:tcBorders>
            <w:vAlign w:val="center"/>
          </w:tcPr>
          <w:p w14:paraId="509A2D95" w14:textId="77777777" w:rsidR="0060552E" w:rsidRDefault="0060552E" w:rsidP="00787119">
            <w:pPr>
              <w:pStyle w:val="BodyText0"/>
              <w:spacing w:before="60" w:after="60" w:line="256" w:lineRule="auto"/>
              <w:jc w:val="center"/>
              <w:rPr>
                <w:lang w:eastAsia="en-US"/>
              </w:rPr>
            </w:pPr>
            <w:r>
              <w:rPr>
                <w:lang w:eastAsia="en-US"/>
              </w:rPr>
              <w:t>67</w:t>
            </w:r>
          </w:p>
        </w:tc>
        <w:tc>
          <w:tcPr>
            <w:tcW w:w="435" w:type="pct"/>
            <w:tcBorders>
              <w:top w:val="single" w:sz="6" w:space="0" w:color="auto"/>
              <w:left w:val="single" w:sz="6" w:space="0" w:color="auto"/>
              <w:bottom w:val="single" w:sz="6" w:space="0" w:color="auto"/>
              <w:right w:val="single" w:sz="6" w:space="0" w:color="auto"/>
            </w:tcBorders>
          </w:tcPr>
          <w:p w14:paraId="45D39E4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26BA18B" w14:textId="77777777" w:rsidR="0060552E" w:rsidRDefault="0060552E" w:rsidP="00787119">
            <w:pPr>
              <w:pStyle w:val="BodyText0"/>
              <w:spacing w:before="60" w:after="60" w:line="256" w:lineRule="auto"/>
              <w:jc w:val="center"/>
              <w:rPr>
                <w:lang w:eastAsia="en-US"/>
              </w:rPr>
            </w:pPr>
          </w:p>
        </w:tc>
      </w:tr>
      <w:tr w:rsidR="0060552E" w14:paraId="30AA5BE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4DE0D81" w14:textId="77777777" w:rsidR="0060552E" w:rsidRDefault="0060552E" w:rsidP="00787119">
            <w:pPr>
              <w:pStyle w:val="BodyText0"/>
              <w:spacing w:before="60" w:after="60" w:line="256" w:lineRule="auto"/>
              <w:jc w:val="left"/>
              <w:rPr>
                <w:lang w:eastAsia="en-US"/>
              </w:rPr>
            </w:pPr>
            <w:r>
              <w:rPr>
                <w:lang w:eastAsia="en-US"/>
              </w:rPr>
              <w:t>EARTHWORKS IN CUT – UNSUITABLE MATERIAL AND/OR WEATHERED ROCK</w:t>
            </w:r>
          </w:p>
          <w:p w14:paraId="65B8EAEC" w14:textId="77777777" w:rsidR="0060552E" w:rsidRDefault="0060552E" w:rsidP="00787119">
            <w:pPr>
              <w:pStyle w:val="BodyText0"/>
              <w:spacing w:before="60" w:after="60" w:line="256" w:lineRule="auto"/>
              <w:jc w:val="left"/>
              <w:rPr>
                <w:lang w:eastAsia="en-US"/>
              </w:rPr>
            </w:pPr>
            <w:r w:rsidRPr="009C6478">
              <w:rPr>
                <w:lang w:eastAsia="en-US"/>
              </w:rPr>
              <w:t xml:space="preserve">Obtain directions from the Superintendent before works commence. </w:t>
            </w:r>
          </w:p>
        </w:tc>
        <w:tc>
          <w:tcPr>
            <w:tcW w:w="698" w:type="pct"/>
            <w:tcBorders>
              <w:top w:val="single" w:sz="6" w:space="0" w:color="auto"/>
              <w:left w:val="single" w:sz="6" w:space="0" w:color="auto"/>
              <w:bottom w:val="single" w:sz="6" w:space="0" w:color="auto"/>
              <w:right w:val="single" w:sz="6" w:space="0" w:color="auto"/>
            </w:tcBorders>
            <w:vAlign w:val="center"/>
            <w:hideMark/>
          </w:tcPr>
          <w:p w14:paraId="02195081" w14:textId="77777777" w:rsidR="0060552E" w:rsidRDefault="0060552E" w:rsidP="00787119">
            <w:pPr>
              <w:pStyle w:val="BodyText0"/>
              <w:spacing w:before="60" w:after="60" w:line="256" w:lineRule="auto"/>
              <w:jc w:val="center"/>
              <w:rPr>
                <w:lang w:eastAsia="en-US"/>
              </w:rPr>
            </w:pPr>
            <w:r>
              <w:rPr>
                <w:lang w:eastAsia="en-US"/>
              </w:rPr>
              <w:t>3.5.3</w:t>
            </w:r>
          </w:p>
        </w:tc>
        <w:tc>
          <w:tcPr>
            <w:tcW w:w="436" w:type="pct"/>
            <w:tcBorders>
              <w:top w:val="single" w:sz="6" w:space="0" w:color="auto"/>
              <w:left w:val="single" w:sz="6" w:space="0" w:color="auto"/>
              <w:bottom w:val="single" w:sz="6" w:space="0" w:color="auto"/>
              <w:right w:val="single" w:sz="6" w:space="0" w:color="auto"/>
            </w:tcBorders>
            <w:vAlign w:val="center"/>
          </w:tcPr>
          <w:p w14:paraId="20322681" w14:textId="77777777" w:rsidR="0060552E" w:rsidRDefault="0060552E" w:rsidP="00787119">
            <w:pPr>
              <w:pStyle w:val="BodyText0"/>
              <w:spacing w:before="60" w:after="60" w:line="256" w:lineRule="auto"/>
              <w:jc w:val="center"/>
              <w:rPr>
                <w:lang w:eastAsia="en-US"/>
              </w:rPr>
            </w:pPr>
            <w:r>
              <w:rPr>
                <w:lang w:eastAsia="en-US"/>
              </w:rPr>
              <w:t>67</w:t>
            </w:r>
          </w:p>
        </w:tc>
        <w:tc>
          <w:tcPr>
            <w:tcW w:w="435" w:type="pct"/>
            <w:tcBorders>
              <w:top w:val="single" w:sz="6" w:space="0" w:color="auto"/>
              <w:left w:val="single" w:sz="6" w:space="0" w:color="auto"/>
              <w:bottom w:val="single" w:sz="6" w:space="0" w:color="auto"/>
              <w:right w:val="single" w:sz="6" w:space="0" w:color="auto"/>
            </w:tcBorders>
          </w:tcPr>
          <w:p w14:paraId="3EFBDAD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F072885" w14:textId="77777777" w:rsidR="0060552E" w:rsidRDefault="0060552E" w:rsidP="00787119">
            <w:pPr>
              <w:pStyle w:val="BodyText0"/>
              <w:spacing w:before="60" w:after="60" w:line="256" w:lineRule="auto"/>
              <w:jc w:val="center"/>
              <w:rPr>
                <w:lang w:eastAsia="en-US"/>
              </w:rPr>
            </w:pPr>
          </w:p>
        </w:tc>
      </w:tr>
      <w:tr w:rsidR="0060552E" w14:paraId="6E8E75D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2952BE7" w14:textId="77777777" w:rsidR="0060552E" w:rsidRDefault="0060552E" w:rsidP="00787119">
            <w:pPr>
              <w:pStyle w:val="BodyText0"/>
              <w:spacing w:before="60" w:after="60" w:line="256" w:lineRule="auto"/>
              <w:jc w:val="left"/>
              <w:rPr>
                <w:lang w:eastAsia="en-US"/>
              </w:rPr>
            </w:pPr>
            <w:r>
              <w:rPr>
                <w:lang w:eastAsia="en-US"/>
              </w:rPr>
              <w:t>EARTHWORKS IN FILL – PREPARATION PRIOR TO FILLING</w:t>
            </w:r>
          </w:p>
          <w:p w14:paraId="7FC1F51C" w14:textId="77777777" w:rsidR="0060552E" w:rsidRDefault="0060552E" w:rsidP="00787119">
            <w:pPr>
              <w:pStyle w:val="BodyText0"/>
              <w:spacing w:before="60" w:after="60" w:line="256" w:lineRule="auto"/>
              <w:jc w:val="left"/>
              <w:rPr>
                <w:lang w:eastAsia="en-US"/>
              </w:rPr>
            </w:pPr>
            <w:r w:rsidRPr="00D37C5F">
              <w:t xml:space="preserve">Once moisture conditioned and compacted, subject each lot to a proof roll, with the Superintendent in attendance, as specified in the Proof Rolling sub-clause of the </w:t>
            </w:r>
            <w:r w:rsidRPr="00D37C5F">
              <w:rPr>
                <w:b/>
                <w:bCs/>
              </w:rPr>
              <w:t xml:space="preserve">Conformance </w:t>
            </w:r>
            <w:r w:rsidRPr="00D37C5F">
              <w:t>clause in this work section.</w:t>
            </w:r>
          </w:p>
        </w:tc>
        <w:tc>
          <w:tcPr>
            <w:tcW w:w="698" w:type="pct"/>
            <w:tcBorders>
              <w:top w:val="single" w:sz="6" w:space="0" w:color="auto"/>
              <w:left w:val="single" w:sz="6" w:space="0" w:color="auto"/>
              <w:bottom w:val="single" w:sz="6" w:space="0" w:color="auto"/>
              <w:right w:val="single" w:sz="6" w:space="0" w:color="auto"/>
            </w:tcBorders>
            <w:vAlign w:val="center"/>
          </w:tcPr>
          <w:p w14:paraId="4EE53C37" w14:textId="77777777" w:rsidR="0060552E" w:rsidRDefault="0060552E" w:rsidP="00787119">
            <w:pPr>
              <w:pStyle w:val="BodyText0"/>
              <w:spacing w:before="60" w:after="60" w:line="256" w:lineRule="auto"/>
              <w:jc w:val="center"/>
              <w:rPr>
                <w:lang w:eastAsia="en-US"/>
              </w:rPr>
            </w:pPr>
            <w:r>
              <w:rPr>
                <w:lang w:eastAsia="en-US"/>
              </w:rPr>
              <w:t>3.6.2</w:t>
            </w:r>
          </w:p>
        </w:tc>
        <w:tc>
          <w:tcPr>
            <w:tcW w:w="436" w:type="pct"/>
            <w:tcBorders>
              <w:top w:val="single" w:sz="6" w:space="0" w:color="auto"/>
              <w:left w:val="single" w:sz="6" w:space="0" w:color="auto"/>
              <w:bottom w:val="single" w:sz="6" w:space="0" w:color="auto"/>
              <w:right w:val="single" w:sz="6" w:space="0" w:color="auto"/>
            </w:tcBorders>
            <w:vAlign w:val="center"/>
          </w:tcPr>
          <w:p w14:paraId="4B43EC5C" w14:textId="77777777" w:rsidR="0060552E" w:rsidRDefault="0060552E" w:rsidP="00787119">
            <w:pPr>
              <w:pStyle w:val="BodyText0"/>
              <w:spacing w:before="60" w:after="60" w:line="256" w:lineRule="auto"/>
              <w:jc w:val="center"/>
              <w:rPr>
                <w:lang w:eastAsia="en-US"/>
              </w:rPr>
            </w:pPr>
            <w:r>
              <w:rPr>
                <w:lang w:eastAsia="en-US"/>
              </w:rPr>
              <w:t>68</w:t>
            </w:r>
          </w:p>
        </w:tc>
        <w:tc>
          <w:tcPr>
            <w:tcW w:w="435" w:type="pct"/>
            <w:tcBorders>
              <w:top w:val="single" w:sz="6" w:space="0" w:color="auto"/>
              <w:left w:val="single" w:sz="6" w:space="0" w:color="auto"/>
              <w:bottom w:val="single" w:sz="6" w:space="0" w:color="auto"/>
              <w:right w:val="single" w:sz="6" w:space="0" w:color="auto"/>
            </w:tcBorders>
          </w:tcPr>
          <w:p w14:paraId="07CF723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5D9E4B" w14:textId="77777777" w:rsidR="0060552E" w:rsidRDefault="0060552E" w:rsidP="00787119">
            <w:pPr>
              <w:pStyle w:val="BodyText0"/>
              <w:spacing w:before="60" w:after="60" w:line="256" w:lineRule="auto"/>
              <w:jc w:val="center"/>
              <w:rPr>
                <w:lang w:eastAsia="en-US"/>
              </w:rPr>
            </w:pPr>
          </w:p>
        </w:tc>
      </w:tr>
      <w:tr w:rsidR="0060552E" w14:paraId="4CAFF79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A4AB335" w14:textId="77777777" w:rsidR="0060552E" w:rsidRDefault="0060552E" w:rsidP="00787119">
            <w:pPr>
              <w:pStyle w:val="BodyText0"/>
              <w:spacing w:before="60" w:after="60" w:line="256" w:lineRule="auto"/>
              <w:jc w:val="left"/>
              <w:rPr>
                <w:lang w:eastAsia="en-US"/>
              </w:rPr>
            </w:pPr>
            <w:r>
              <w:rPr>
                <w:lang w:eastAsia="en-US"/>
              </w:rPr>
              <w:t>EARTHWORKS IN FILL – CONSTRUCTION METHODS</w:t>
            </w:r>
          </w:p>
          <w:p w14:paraId="4EC9E1D4" w14:textId="77777777" w:rsidR="0060552E" w:rsidRDefault="0060552E" w:rsidP="00787119">
            <w:pPr>
              <w:pStyle w:val="BodyText0"/>
              <w:spacing w:before="60" w:after="60" w:line="256" w:lineRule="auto"/>
              <w:jc w:val="left"/>
              <w:rPr>
                <w:lang w:eastAsia="en-US"/>
              </w:rPr>
            </w:pPr>
            <w:r w:rsidRPr="00D37C5F">
              <w:t>The use of either the “Rocky Material”, or “Rock Fill” method requires prior approval by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31E9593C" w14:textId="77777777" w:rsidR="0060552E" w:rsidRDefault="0060552E" w:rsidP="00787119">
            <w:pPr>
              <w:pStyle w:val="BodyText0"/>
              <w:spacing w:before="60" w:after="60" w:line="256" w:lineRule="auto"/>
              <w:jc w:val="center"/>
              <w:rPr>
                <w:lang w:eastAsia="en-US"/>
              </w:rPr>
            </w:pPr>
            <w:r>
              <w:rPr>
                <w:lang w:eastAsia="en-US"/>
              </w:rPr>
              <w:t>3.6.3</w:t>
            </w:r>
          </w:p>
        </w:tc>
        <w:tc>
          <w:tcPr>
            <w:tcW w:w="436" w:type="pct"/>
            <w:tcBorders>
              <w:top w:val="single" w:sz="6" w:space="0" w:color="auto"/>
              <w:left w:val="single" w:sz="6" w:space="0" w:color="auto"/>
              <w:bottom w:val="single" w:sz="6" w:space="0" w:color="auto"/>
              <w:right w:val="single" w:sz="6" w:space="0" w:color="auto"/>
            </w:tcBorders>
            <w:vAlign w:val="center"/>
          </w:tcPr>
          <w:p w14:paraId="601116C1" w14:textId="77777777" w:rsidR="0060552E" w:rsidRDefault="0060552E" w:rsidP="00787119">
            <w:pPr>
              <w:pStyle w:val="BodyText0"/>
              <w:spacing w:before="60" w:after="60" w:line="256" w:lineRule="auto"/>
              <w:jc w:val="center"/>
              <w:rPr>
                <w:lang w:eastAsia="en-US"/>
              </w:rPr>
            </w:pPr>
            <w:r>
              <w:rPr>
                <w:lang w:eastAsia="en-US"/>
              </w:rPr>
              <w:t>68</w:t>
            </w:r>
          </w:p>
        </w:tc>
        <w:tc>
          <w:tcPr>
            <w:tcW w:w="435" w:type="pct"/>
            <w:tcBorders>
              <w:top w:val="single" w:sz="6" w:space="0" w:color="auto"/>
              <w:left w:val="single" w:sz="6" w:space="0" w:color="auto"/>
              <w:bottom w:val="single" w:sz="6" w:space="0" w:color="auto"/>
              <w:right w:val="single" w:sz="6" w:space="0" w:color="auto"/>
            </w:tcBorders>
          </w:tcPr>
          <w:p w14:paraId="0AA2E0A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59127C8" w14:textId="77777777" w:rsidR="0060552E" w:rsidRDefault="0060552E" w:rsidP="00787119">
            <w:pPr>
              <w:pStyle w:val="BodyText0"/>
              <w:spacing w:before="60" w:after="60" w:line="256" w:lineRule="auto"/>
              <w:jc w:val="center"/>
              <w:rPr>
                <w:lang w:eastAsia="en-US"/>
              </w:rPr>
            </w:pPr>
          </w:p>
        </w:tc>
      </w:tr>
      <w:tr w:rsidR="0060552E" w14:paraId="6043CCE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5B9AD07" w14:textId="77777777" w:rsidR="0060552E" w:rsidRDefault="0060552E" w:rsidP="00787119">
            <w:pPr>
              <w:pStyle w:val="BodyText0"/>
              <w:spacing w:before="60" w:after="60" w:line="256" w:lineRule="auto"/>
              <w:jc w:val="left"/>
              <w:rPr>
                <w:lang w:eastAsia="en-US"/>
              </w:rPr>
            </w:pPr>
            <w:r>
              <w:rPr>
                <w:lang w:eastAsia="en-US"/>
              </w:rPr>
              <w:t>REMOVAL OF EXCESS MATERIAL</w:t>
            </w:r>
          </w:p>
          <w:p w14:paraId="0F2FAB3B" w14:textId="77777777" w:rsidR="0060552E" w:rsidRDefault="0060552E" w:rsidP="00787119">
            <w:pPr>
              <w:pStyle w:val="BodyText0"/>
              <w:spacing w:before="60" w:after="60" w:line="256" w:lineRule="auto"/>
              <w:jc w:val="left"/>
              <w:rPr>
                <w:lang w:eastAsia="en-US"/>
              </w:rPr>
            </w:pPr>
            <w:r w:rsidRPr="00D37C5F">
              <w:t>Obtain approval from Superintendent prior to hauling and dumping and spreading excess material.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32C8A710" w14:textId="77777777" w:rsidR="0060552E" w:rsidRDefault="0060552E" w:rsidP="00787119">
            <w:pPr>
              <w:pStyle w:val="BodyText0"/>
              <w:spacing w:before="60" w:after="60" w:line="256" w:lineRule="auto"/>
              <w:jc w:val="center"/>
              <w:rPr>
                <w:lang w:eastAsia="en-US"/>
              </w:rPr>
            </w:pPr>
            <w:r>
              <w:rPr>
                <w:lang w:eastAsia="en-US"/>
              </w:rPr>
              <w:t>3.8</w:t>
            </w:r>
          </w:p>
        </w:tc>
        <w:tc>
          <w:tcPr>
            <w:tcW w:w="436" w:type="pct"/>
            <w:tcBorders>
              <w:top w:val="single" w:sz="6" w:space="0" w:color="auto"/>
              <w:left w:val="single" w:sz="6" w:space="0" w:color="auto"/>
              <w:bottom w:val="single" w:sz="6" w:space="0" w:color="auto"/>
              <w:right w:val="single" w:sz="6" w:space="0" w:color="auto"/>
            </w:tcBorders>
            <w:vAlign w:val="center"/>
          </w:tcPr>
          <w:p w14:paraId="56BDE63B" w14:textId="77777777" w:rsidR="0060552E" w:rsidRDefault="0060552E" w:rsidP="00787119">
            <w:pPr>
              <w:pStyle w:val="BodyText0"/>
              <w:spacing w:before="60" w:after="60" w:line="256" w:lineRule="auto"/>
              <w:jc w:val="center"/>
              <w:rPr>
                <w:lang w:eastAsia="en-US"/>
              </w:rPr>
            </w:pPr>
            <w:r>
              <w:rPr>
                <w:lang w:eastAsia="en-US"/>
              </w:rPr>
              <w:t>70</w:t>
            </w:r>
          </w:p>
        </w:tc>
        <w:tc>
          <w:tcPr>
            <w:tcW w:w="435" w:type="pct"/>
            <w:tcBorders>
              <w:top w:val="single" w:sz="6" w:space="0" w:color="auto"/>
              <w:left w:val="single" w:sz="6" w:space="0" w:color="auto"/>
              <w:bottom w:val="single" w:sz="6" w:space="0" w:color="auto"/>
              <w:right w:val="single" w:sz="6" w:space="0" w:color="auto"/>
            </w:tcBorders>
          </w:tcPr>
          <w:p w14:paraId="4E3641F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8DAD73" w14:textId="77777777" w:rsidR="0060552E" w:rsidRDefault="0060552E" w:rsidP="00787119">
            <w:pPr>
              <w:pStyle w:val="BodyText0"/>
              <w:spacing w:before="60" w:after="60" w:line="256" w:lineRule="auto"/>
              <w:jc w:val="center"/>
              <w:rPr>
                <w:lang w:eastAsia="en-US"/>
              </w:rPr>
            </w:pPr>
          </w:p>
        </w:tc>
      </w:tr>
      <w:tr w:rsidR="0060552E" w14:paraId="61978AF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4186F45" w14:textId="77777777" w:rsidR="0060552E" w:rsidRDefault="0060552E" w:rsidP="00787119">
            <w:pPr>
              <w:pStyle w:val="BodyText0"/>
              <w:spacing w:before="60" w:after="60" w:line="256" w:lineRule="auto"/>
              <w:jc w:val="left"/>
              <w:rPr>
                <w:lang w:eastAsia="en-US"/>
              </w:rPr>
            </w:pPr>
            <w:r>
              <w:rPr>
                <w:lang w:eastAsia="en-US"/>
              </w:rPr>
              <w:lastRenderedPageBreak/>
              <w:t>CONFORMANCE - PROOF ROLLING</w:t>
            </w:r>
          </w:p>
          <w:p w14:paraId="58716A21" w14:textId="77777777" w:rsidR="0060552E" w:rsidRDefault="0060552E" w:rsidP="00787119">
            <w:pPr>
              <w:pStyle w:val="BodyText0"/>
              <w:spacing w:before="60" w:after="60" w:line="256" w:lineRule="auto"/>
              <w:jc w:val="left"/>
              <w:rPr>
                <w:lang w:eastAsia="en-US"/>
              </w:rPr>
            </w:pPr>
            <w:r w:rsidRPr="00D37C5F">
              <w:rPr>
                <w:snapToGrid w:val="0"/>
              </w:rPr>
              <w:t>Submit a proof rolling procedure to the Superintendent for approval including the proposed method of preparing the areas, the extent of proof rolling, and details of the plant and / or equipment proposed to be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015972" w14:textId="77777777" w:rsidR="0060552E" w:rsidRDefault="0060552E" w:rsidP="00787119">
            <w:pPr>
              <w:pStyle w:val="BodyText0"/>
              <w:spacing w:before="60" w:after="60" w:line="256" w:lineRule="auto"/>
              <w:jc w:val="center"/>
              <w:rPr>
                <w:lang w:eastAsia="en-US"/>
              </w:rPr>
            </w:pPr>
            <w:r>
              <w:rPr>
                <w:lang w:eastAsia="en-US"/>
              </w:rPr>
              <w:t>3.12.2</w:t>
            </w:r>
          </w:p>
        </w:tc>
        <w:tc>
          <w:tcPr>
            <w:tcW w:w="436" w:type="pct"/>
            <w:tcBorders>
              <w:top w:val="single" w:sz="6" w:space="0" w:color="auto"/>
              <w:left w:val="single" w:sz="6" w:space="0" w:color="auto"/>
              <w:bottom w:val="single" w:sz="6" w:space="0" w:color="auto"/>
              <w:right w:val="single" w:sz="6" w:space="0" w:color="auto"/>
            </w:tcBorders>
            <w:vAlign w:val="center"/>
          </w:tcPr>
          <w:p w14:paraId="58D11BA4" w14:textId="77777777" w:rsidR="0060552E" w:rsidRDefault="0060552E" w:rsidP="00787119">
            <w:pPr>
              <w:pStyle w:val="BodyText0"/>
              <w:spacing w:before="60" w:after="60" w:line="256" w:lineRule="auto"/>
              <w:jc w:val="center"/>
              <w:rPr>
                <w:lang w:eastAsia="en-US"/>
              </w:rPr>
            </w:pPr>
            <w:r>
              <w:rPr>
                <w:lang w:eastAsia="en-US"/>
              </w:rPr>
              <w:t>72</w:t>
            </w:r>
          </w:p>
        </w:tc>
        <w:tc>
          <w:tcPr>
            <w:tcW w:w="435" w:type="pct"/>
            <w:tcBorders>
              <w:top w:val="single" w:sz="6" w:space="0" w:color="auto"/>
              <w:left w:val="single" w:sz="6" w:space="0" w:color="auto"/>
              <w:bottom w:val="single" w:sz="6" w:space="0" w:color="auto"/>
              <w:right w:val="single" w:sz="6" w:space="0" w:color="auto"/>
            </w:tcBorders>
          </w:tcPr>
          <w:p w14:paraId="691E496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9F1F02B" w14:textId="77777777" w:rsidR="0060552E" w:rsidRDefault="0060552E" w:rsidP="00787119">
            <w:pPr>
              <w:pStyle w:val="BodyText0"/>
              <w:spacing w:before="60" w:after="60" w:line="256" w:lineRule="auto"/>
              <w:jc w:val="center"/>
              <w:rPr>
                <w:lang w:eastAsia="en-US"/>
              </w:rPr>
            </w:pPr>
          </w:p>
        </w:tc>
      </w:tr>
      <w:tr w:rsidR="0060552E" w14:paraId="6D238B2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DBB34C6" w14:textId="77777777" w:rsidR="0060552E" w:rsidRDefault="0060552E" w:rsidP="00787119">
            <w:pPr>
              <w:pStyle w:val="BodyText0"/>
              <w:spacing w:before="60" w:after="60" w:line="256" w:lineRule="auto"/>
              <w:jc w:val="left"/>
              <w:rPr>
                <w:lang w:eastAsia="en-US"/>
              </w:rPr>
            </w:pPr>
            <w:r>
              <w:rPr>
                <w:lang w:eastAsia="en-US"/>
              </w:rPr>
              <w:t>CONFORMANCE - CONFORMANCE TESTING</w:t>
            </w:r>
          </w:p>
          <w:p w14:paraId="61E439E3" w14:textId="77777777" w:rsidR="0060552E" w:rsidRDefault="0060552E" w:rsidP="00787119">
            <w:pPr>
              <w:pStyle w:val="BodyText0"/>
              <w:spacing w:before="60" w:after="60" w:line="256" w:lineRule="auto"/>
              <w:jc w:val="left"/>
              <w:rPr>
                <w:lang w:eastAsia="en-US"/>
              </w:rPr>
            </w:pPr>
            <w:r w:rsidRPr="00D37C5F">
              <w:t>Obtain the Superintendent’s approval of subgrade conformance prior to placing further material.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0B8DAEE2" w14:textId="77777777" w:rsidR="0060552E" w:rsidRDefault="0060552E" w:rsidP="00787119">
            <w:pPr>
              <w:pStyle w:val="BodyText0"/>
              <w:spacing w:before="60" w:after="60" w:line="256" w:lineRule="auto"/>
              <w:jc w:val="center"/>
              <w:rPr>
                <w:lang w:eastAsia="en-US"/>
              </w:rPr>
            </w:pPr>
            <w:r>
              <w:rPr>
                <w:lang w:eastAsia="en-US"/>
              </w:rPr>
              <w:t>3.12.3</w:t>
            </w:r>
          </w:p>
        </w:tc>
        <w:tc>
          <w:tcPr>
            <w:tcW w:w="436" w:type="pct"/>
            <w:tcBorders>
              <w:top w:val="single" w:sz="6" w:space="0" w:color="auto"/>
              <w:left w:val="single" w:sz="6" w:space="0" w:color="auto"/>
              <w:bottom w:val="single" w:sz="6" w:space="0" w:color="auto"/>
              <w:right w:val="single" w:sz="6" w:space="0" w:color="auto"/>
            </w:tcBorders>
            <w:vAlign w:val="center"/>
          </w:tcPr>
          <w:p w14:paraId="557AB96A" w14:textId="77777777" w:rsidR="0060552E" w:rsidRDefault="0060552E" w:rsidP="00787119">
            <w:pPr>
              <w:pStyle w:val="BodyText0"/>
              <w:spacing w:before="60" w:after="60" w:line="256" w:lineRule="auto"/>
              <w:jc w:val="center"/>
              <w:rPr>
                <w:lang w:eastAsia="en-US"/>
              </w:rPr>
            </w:pPr>
            <w:r>
              <w:rPr>
                <w:lang w:eastAsia="en-US"/>
              </w:rPr>
              <w:t>72</w:t>
            </w:r>
          </w:p>
        </w:tc>
        <w:tc>
          <w:tcPr>
            <w:tcW w:w="435" w:type="pct"/>
            <w:tcBorders>
              <w:top w:val="single" w:sz="6" w:space="0" w:color="auto"/>
              <w:left w:val="single" w:sz="6" w:space="0" w:color="auto"/>
              <w:bottom w:val="single" w:sz="6" w:space="0" w:color="auto"/>
              <w:right w:val="single" w:sz="6" w:space="0" w:color="auto"/>
            </w:tcBorders>
          </w:tcPr>
          <w:p w14:paraId="602802E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A0356BD" w14:textId="77777777" w:rsidR="0060552E" w:rsidRDefault="0060552E" w:rsidP="00787119">
            <w:pPr>
              <w:pStyle w:val="BodyText0"/>
              <w:spacing w:before="60" w:after="60" w:line="256" w:lineRule="auto"/>
              <w:jc w:val="center"/>
              <w:rPr>
                <w:lang w:eastAsia="en-US"/>
              </w:rPr>
            </w:pPr>
          </w:p>
        </w:tc>
      </w:tr>
      <w:tr w:rsidR="0060552E" w14:paraId="71B2E3A5"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79EC9DD" w14:textId="77777777" w:rsidR="0060552E" w:rsidRDefault="0060552E" w:rsidP="00787119">
            <w:pPr>
              <w:pStyle w:val="BodyText0"/>
              <w:keepNext/>
              <w:spacing w:before="60" w:after="60" w:line="256" w:lineRule="auto"/>
              <w:jc w:val="left"/>
              <w:rPr>
                <w:b/>
                <w:lang w:eastAsia="en-US"/>
              </w:rPr>
            </w:pPr>
            <w:r>
              <w:rPr>
                <w:b/>
                <w:lang w:eastAsia="en-US"/>
              </w:rPr>
              <w:t>4 CONFORMANCE TESTING</w:t>
            </w:r>
          </w:p>
        </w:tc>
      </w:tr>
      <w:tr w:rsidR="0060552E" w14:paraId="0057845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D43244" w14:textId="77777777" w:rsidR="0060552E" w:rsidRDefault="0060552E" w:rsidP="00787119">
            <w:pPr>
              <w:pStyle w:val="BodyText0"/>
              <w:spacing w:before="60" w:after="60" w:line="256" w:lineRule="auto"/>
              <w:jc w:val="left"/>
              <w:rPr>
                <w:lang w:eastAsia="en-US"/>
              </w:rPr>
            </w:pPr>
            <w:r>
              <w:rPr>
                <w:lang w:eastAsia="en-US"/>
              </w:rPr>
              <w:t>ITP SUBMISSION</w:t>
            </w:r>
          </w:p>
          <w:p w14:paraId="45994853" w14:textId="77777777" w:rsidR="0060552E" w:rsidRDefault="0060552E" w:rsidP="00787119">
            <w:pPr>
              <w:pStyle w:val="BodyText0"/>
              <w:spacing w:before="60" w:after="60" w:line="256" w:lineRule="auto"/>
              <w:jc w:val="left"/>
              <w:rPr>
                <w:lang w:eastAsia="en-US"/>
              </w:rPr>
            </w:pPr>
            <w:r w:rsidRPr="00D37C5F">
              <w:t>Submit: ITPs, detailing all procedures and test plans to be undertaken to complete the project, before commencing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2478681A" w14:textId="77777777" w:rsidR="0060552E" w:rsidRDefault="0060552E" w:rsidP="00787119">
            <w:pPr>
              <w:pStyle w:val="BodyText0"/>
              <w:spacing w:before="60" w:after="60" w:line="256" w:lineRule="auto"/>
              <w:jc w:val="center"/>
              <w:rPr>
                <w:lang w:eastAsia="en-US"/>
              </w:rPr>
            </w:pPr>
            <w:r>
              <w:rPr>
                <w:lang w:eastAsia="en-US"/>
              </w:rPr>
              <w:t>4.4</w:t>
            </w:r>
          </w:p>
        </w:tc>
        <w:tc>
          <w:tcPr>
            <w:tcW w:w="436" w:type="pct"/>
            <w:tcBorders>
              <w:top w:val="single" w:sz="6" w:space="0" w:color="auto"/>
              <w:left w:val="single" w:sz="6" w:space="0" w:color="auto"/>
              <w:bottom w:val="single" w:sz="6" w:space="0" w:color="auto"/>
              <w:right w:val="single" w:sz="6" w:space="0" w:color="auto"/>
            </w:tcBorders>
            <w:vAlign w:val="center"/>
            <w:hideMark/>
          </w:tcPr>
          <w:p w14:paraId="3A3E8004" w14:textId="77777777" w:rsidR="0060552E" w:rsidRDefault="0060552E" w:rsidP="00787119">
            <w:pPr>
              <w:pStyle w:val="BodyText0"/>
              <w:spacing w:before="60" w:after="60" w:line="256" w:lineRule="auto"/>
              <w:jc w:val="center"/>
              <w:rPr>
                <w:lang w:eastAsia="en-US"/>
              </w:rPr>
            </w:pPr>
            <w:r>
              <w:rPr>
                <w:lang w:eastAsia="en-US"/>
              </w:rPr>
              <w:t>76</w:t>
            </w:r>
          </w:p>
        </w:tc>
        <w:tc>
          <w:tcPr>
            <w:tcW w:w="435" w:type="pct"/>
            <w:tcBorders>
              <w:top w:val="single" w:sz="6" w:space="0" w:color="auto"/>
              <w:left w:val="single" w:sz="6" w:space="0" w:color="auto"/>
              <w:bottom w:val="single" w:sz="6" w:space="0" w:color="auto"/>
              <w:right w:val="single" w:sz="6" w:space="0" w:color="auto"/>
            </w:tcBorders>
          </w:tcPr>
          <w:p w14:paraId="0AC1F9B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968ACC" w14:textId="77777777" w:rsidR="0060552E" w:rsidRDefault="0060552E" w:rsidP="00787119">
            <w:pPr>
              <w:pStyle w:val="BodyText0"/>
              <w:spacing w:before="60" w:after="60" w:line="256" w:lineRule="auto"/>
              <w:jc w:val="center"/>
              <w:rPr>
                <w:lang w:eastAsia="en-US"/>
              </w:rPr>
            </w:pPr>
          </w:p>
        </w:tc>
      </w:tr>
      <w:tr w:rsidR="0060552E" w14:paraId="427775A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87D8581" w14:textId="77777777" w:rsidR="0060552E" w:rsidRDefault="0060552E" w:rsidP="008A54C8">
            <w:pPr>
              <w:pStyle w:val="BodyText0"/>
              <w:keepNext/>
              <w:spacing w:before="60" w:after="60" w:line="257" w:lineRule="auto"/>
              <w:jc w:val="left"/>
              <w:rPr>
                <w:b/>
                <w:lang w:eastAsia="en-US"/>
              </w:rPr>
            </w:pPr>
            <w:r>
              <w:rPr>
                <w:b/>
                <w:lang w:eastAsia="en-US"/>
              </w:rPr>
              <w:t>5 GRADING AND GRAVEL SHEETING</w:t>
            </w:r>
          </w:p>
        </w:tc>
      </w:tr>
      <w:tr w:rsidR="0060552E" w14:paraId="6822A48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BE9CDC6" w14:textId="77777777" w:rsidR="0060552E" w:rsidRDefault="0060552E" w:rsidP="00787119">
            <w:pPr>
              <w:pStyle w:val="BodyText0"/>
              <w:spacing w:before="60" w:after="60" w:line="256" w:lineRule="auto"/>
              <w:jc w:val="left"/>
              <w:rPr>
                <w:lang w:eastAsia="en-US"/>
              </w:rPr>
            </w:pPr>
            <w:r>
              <w:rPr>
                <w:lang w:eastAsia="en-US"/>
              </w:rPr>
              <w:t>CONFORMANCE - PROOF ROLLING PROCEDURE</w:t>
            </w:r>
          </w:p>
          <w:p w14:paraId="53882F06" w14:textId="77777777" w:rsidR="0060552E" w:rsidRDefault="0060552E" w:rsidP="00787119">
            <w:pPr>
              <w:pStyle w:val="BodyText0"/>
              <w:spacing w:before="60" w:after="60" w:line="256" w:lineRule="auto"/>
              <w:jc w:val="left"/>
              <w:rPr>
                <w:lang w:eastAsia="en-US"/>
              </w:rPr>
            </w:pPr>
            <w:r w:rsidRPr="00D37C5F">
              <w:t>Submit a proof rolling procedure to the Superintendent for approval including the method of preparing an area and the extent of proof rolling.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A80CA07" w14:textId="77777777" w:rsidR="0060552E" w:rsidRDefault="0060552E" w:rsidP="00787119">
            <w:pPr>
              <w:pStyle w:val="BodyText0"/>
              <w:spacing w:before="60" w:after="60" w:line="256" w:lineRule="auto"/>
              <w:jc w:val="center"/>
              <w:rPr>
                <w:lang w:eastAsia="en-US"/>
              </w:rPr>
            </w:pPr>
            <w:r>
              <w:rPr>
                <w:lang w:eastAsia="en-US"/>
              </w:rPr>
              <w:t>5.15.2</w:t>
            </w:r>
          </w:p>
        </w:tc>
        <w:tc>
          <w:tcPr>
            <w:tcW w:w="436" w:type="pct"/>
            <w:tcBorders>
              <w:top w:val="single" w:sz="6" w:space="0" w:color="auto"/>
              <w:left w:val="single" w:sz="6" w:space="0" w:color="auto"/>
              <w:bottom w:val="single" w:sz="6" w:space="0" w:color="auto"/>
              <w:right w:val="single" w:sz="6" w:space="0" w:color="auto"/>
            </w:tcBorders>
            <w:vAlign w:val="center"/>
          </w:tcPr>
          <w:p w14:paraId="29D34802" w14:textId="77777777" w:rsidR="0060552E" w:rsidRDefault="0060552E" w:rsidP="00787119">
            <w:pPr>
              <w:pStyle w:val="BodyText0"/>
              <w:spacing w:before="60" w:after="60" w:line="256" w:lineRule="auto"/>
              <w:jc w:val="center"/>
              <w:rPr>
                <w:lang w:eastAsia="en-US"/>
              </w:rPr>
            </w:pPr>
            <w:r>
              <w:rPr>
                <w:lang w:eastAsia="en-US"/>
              </w:rPr>
              <w:t>101</w:t>
            </w:r>
          </w:p>
        </w:tc>
        <w:tc>
          <w:tcPr>
            <w:tcW w:w="435" w:type="pct"/>
            <w:tcBorders>
              <w:top w:val="single" w:sz="6" w:space="0" w:color="auto"/>
              <w:left w:val="single" w:sz="6" w:space="0" w:color="auto"/>
              <w:bottom w:val="single" w:sz="6" w:space="0" w:color="auto"/>
              <w:right w:val="single" w:sz="6" w:space="0" w:color="auto"/>
            </w:tcBorders>
          </w:tcPr>
          <w:p w14:paraId="297E49E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E6AA5D" w14:textId="77777777" w:rsidR="0060552E" w:rsidRDefault="0060552E" w:rsidP="00787119">
            <w:pPr>
              <w:pStyle w:val="BodyText0"/>
              <w:spacing w:before="60" w:after="60" w:line="256" w:lineRule="auto"/>
              <w:jc w:val="center"/>
              <w:rPr>
                <w:lang w:eastAsia="en-US"/>
              </w:rPr>
            </w:pPr>
          </w:p>
        </w:tc>
      </w:tr>
      <w:tr w:rsidR="0060552E" w14:paraId="5145042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40D9FF0" w14:textId="77777777" w:rsidR="0060552E" w:rsidRDefault="0060552E" w:rsidP="00787119">
            <w:pPr>
              <w:pStyle w:val="BodyText0"/>
              <w:spacing w:before="60" w:after="60" w:line="256" w:lineRule="auto"/>
              <w:jc w:val="left"/>
              <w:rPr>
                <w:lang w:eastAsia="en-US"/>
              </w:rPr>
            </w:pPr>
            <w:r>
              <w:rPr>
                <w:lang w:eastAsia="en-US"/>
              </w:rPr>
              <w:t>CONFORMANCE - CONFORMANCE TESTING</w:t>
            </w:r>
          </w:p>
          <w:p w14:paraId="69BD8111" w14:textId="77777777" w:rsidR="0060552E" w:rsidRDefault="0060552E" w:rsidP="00787119">
            <w:pPr>
              <w:pStyle w:val="BodyText0"/>
              <w:spacing w:before="60" w:after="60" w:line="256" w:lineRule="auto"/>
              <w:jc w:val="left"/>
              <w:rPr>
                <w:lang w:eastAsia="en-US"/>
              </w:rPr>
            </w:pPr>
            <w:r w:rsidRPr="00D37C5F">
              <w:t>Obtain the Superintendent’s approval for pavement conformance prior to any surfacing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260D62F0" w14:textId="77777777" w:rsidR="0060552E" w:rsidRDefault="0060552E" w:rsidP="00787119">
            <w:pPr>
              <w:pStyle w:val="BodyText0"/>
              <w:spacing w:before="60" w:after="60" w:line="256" w:lineRule="auto"/>
              <w:jc w:val="center"/>
              <w:rPr>
                <w:lang w:eastAsia="en-US"/>
              </w:rPr>
            </w:pPr>
            <w:r>
              <w:rPr>
                <w:lang w:eastAsia="en-US"/>
              </w:rPr>
              <w:t>5.15.4</w:t>
            </w:r>
          </w:p>
        </w:tc>
        <w:tc>
          <w:tcPr>
            <w:tcW w:w="436" w:type="pct"/>
            <w:tcBorders>
              <w:top w:val="single" w:sz="6" w:space="0" w:color="auto"/>
              <w:left w:val="single" w:sz="6" w:space="0" w:color="auto"/>
              <w:bottom w:val="single" w:sz="6" w:space="0" w:color="auto"/>
              <w:right w:val="single" w:sz="6" w:space="0" w:color="auto"/>
            </w:tcBorders>
            <w:vAlign w:val="center"/>
          </w:tcPr>
          <w:p w14:paraId="6A994B08" w14:textId="77777777" w:rsidR="0060552E" w:rsidRDefault="0060552E" w:rsidP="00787119">
            <w:pPr>
              <w:pStyle w:val="BodyText0"/>
              <w:spacing w:before="60" w:after="60" w:line="256" w:lineRule="auto"/>
              <w:jc w:val="center"/>
              <w:rPr>
                <w:lang w:eastAsia="en-US"/>
              </w:rPr>
            </w:pPr>
            <w:r>
              <w:rPr>
                <w:lang w:eastAsia="en-US"/>
              </w:rPr>
              <w:t>101</w:t>
            </w:r>
          </w:p>
        </w:tc>
        <w:tc>
          <w:tcPr>
            <w:tcW w:w="435" w:type="pct"/>
            <w:tcBorders>
              <w:top w:val="single" w:sz="6" w:space="0" w:color="auto"/>
              <w:left w:val="single" w:sz="6" w:space="0" w:color="auto"/>
              <w:bottom w:val="single" w:sz="6" w:space="0" w:color="auto"/>
              <w:right w:val="single" w:sz="6" w:space="0" w:color="auto"/>
            </w:tcBorders>
          </w:tcPr>
          <w:p w14:paraId="15E0547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A14210E" w14:textId="77777777" w:rsidR="0060552E" w:rsidRDefault="0060552E" w:rsidP="00787119">
            <w:pPr>
              <w:pStyle w:val="BodyText0"/>
              <w:spacing w:before="60" w:after="60" w:line="256" w:lineRule="auto"/>
              <w:jc w:val="center"/>
              <w:rPr>
                <w:lang w:eastAsia="en-US"/>
              </w:rPr>
            </w:pPr>
          </w:p>
        </w:tc>
      </w:tr>
      <w:tr w:rsidR="0060552E" w14:paraId="7B2D956E"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FBD45DA" w14:textId="77777777" w:rsidR="0060552E" w:rsidRDefault="0060552E" w:rsidP="00787119">
            <w:pPr>
              <w:pStyle w:val="BodyText0"/>
              <w:keepNext/>
              <w:spacing w:before="60" w:after="60" w:line="257" w:lineRule="auto"/>
              <w:jc w:val="left"/>
              <w:rPr>
                <w:b/>
                <w:lang w:eastAsia="en-US"/>
              </w:rPr>
            </w:pPr>
            <w:r>
              <w:rPr>
                <w:b/>
                <w:lang w:eastAsia="en-US"/>
              </w:rPr>
              <w:t>6 STABILISATION MAINTENANCE</w:t>
            </w:r>
          </w:p>
        </w:tc>
      </w:tr>
      <w:tr w:rsidR="0060552E" w14:paraId="33C9619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ECAA9FA" w14:textId="77777777" w:rsidR="0060552E" w:rsidRDefault="0060552E" w:rsidP="00787119">
            <w:pPr>
              <w:pStyle w:val="BodyText0"/>
              <w:spacing w:before="60" w:after="60" w:line="256" w:lineRule="auto"/>
              <w:jc w:val="left"/>
              <w:rPr>
                <w:lang w:eastAsia="en-US"/>
              </w:rPr>
            </w:pPr>
            <w:r>
              <w:rPr>
                <w:lang w:eastAsia="en-US"/>
              </w:rPr>
              <w:t>MATERIALS – ADDITIVES</w:t>
            </w:r>
          </w:p>
          <w:p w14:paraId="5FE7AFF7" w14:textId="77777777" w:rsidR="0060552E" w:rsidRDefault="0060552E" w:rsidP="00787119">
            <w:pPr>
              <w:pStyle w:val="BodyText0"/>
              <w:spacing w:before="60" w:after="60" w:line="256" w:lineRule="auto"/>
              <w:jc w:val="left"/>
              <w:rPr>
                <w:lang w:eastAsia="en-US"/>
              </w:rPr>
            </w:pPr>
            <w:r>
              <w:t>Use additives only with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56566FE5" w14:textId="77777777" w:rsidR="0060552E" w:rsidRDefault="0060552E" w:rsidP="00787119">
            <w:pPr>
              <w:pStyle w:val="BodyText0"/>
              <w:spacing w:before="60" w:after="60" w:line="256" w:lineRule="auto"/>
              <w:jc w:val="center"/>
              <w:rPr>
                <w:lang w:eastAsia="en-US"/>
              </w:rPr>
            </w:pPr>
            <w:r>
              <w:rPr>
                <w:lang w:eastAsia="en-US"/>
              </w:rPr>
              <w:t>6.5.2</w:t>
            </w:r>
          </w:p>
        </w:tc>
        <w:tc>
          <w:tcPr>
            <w:tcW w:w="436" w:type="pct"/>
            <w:tcBorders>
              <w:top w:val="single" w:sz="6" w:space="0" w:color="auto"/>
              <w:left w:val="single" w:sz="6" w:space="0" w:color="auto"/>
              <w:bottom w:val="single" w:sz="6" w:space="0" w:color="auto"/>
              <w:right w:val="single" w:sz="6" w:space="0" w:color="auto"/>
            </w:tcBorders>
            <w:vAlign w:val="center"/>
          </w:tcPr>
          <w:p w14:paraId="4D0F83E0" w14:textId="77777777" w:rsidR="0060552E" w:rsidRDefault="0060552E" w:rsidP="00787119">
            <w:pPr>
              <w:pStyle w:val="BodyText0"/>
              <w:spacing w:before="60" w:after="60" w:line="256" w:lineRule="auto"/>
              <w:jc w:val="center"/>
              <w:rPr>
                <w:lang w:eastAsia="en-US"/>
              </w:rPr>
            </w:pPr>
            <w:r>
              <w:rPr>
                <w:lang w:eastAsia="en-US"/>
              </w:rPr>
              <w:t>105</w:t>
            </w:r>
          </w:p>
        </w:tc>
        <w:tc>
          <w:tcPr>
            <w:tcW w:w="435" w:type="pct"/>
            <w:tcBorders>
              <w:top w:val="single" w:sz="6" w:space="0" w:color="auto"/>
              <w:left w:val="single" w:sz="6" w:space="0" w:color="auto"/>
              <w:bottom w:val="single" w:sz="6" w:space="0" w:color="auto"/>
              <w:right w:val="single" w:sz="6" w:space="0" w:color="auto"/>
            </w:tcBorders>
          </w:tcPr>
          <w:p w14:paraId="6743007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076ACA1" w14:textId="77777777" w:rsidR="0060552E" w:rsidRDefault="0060552E" w:rsidP="00787119">
            <w:pPr>
              <w:pStyle w:val="BodyText0"/>
              <w:spacing w:before="60" w:after="60" w:line="256" w:lineRule="auto"/>
              <w:jc w:val="center"/>
              <w:rPr>
                <w:lang w:eastAsia="en-US"/>
              </w:rPr>
            </w:pPr>
          </w:p>
        </w:tc>
      </w:tr>
      <w:tr w:rsidR="0060552E" w14:paraId="2B04B29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FB10A03" w14:textId="77777777" w:rsidR="0060552E" w:rsidRDefault="0060552E" w:rsidP="00787119">
            <w:pPr>
              <w:pStyle w:val="BodyText0"/>
              <w:spacing w:before="60" w:after="60" w:line="256" w:lineRule="auto"/>
              <w:jc w:val="left"/>
              <w:rPr>
                <w:lang w:eastAsia="en-US"/>
              </w:rPr>
            </w:pPr>
            <w:r>
              <w:rPr>
                <w:lang w:eastAsia="en-US"/>
              </w:rPr>
              <w:t>IN-SITU STABILISATION – SPREADING</w:t>
            </w:r>
          </w:p>
          <w:p w14:paraId="55D9E51D" w14:textId="77777777" w:rsidR="0060552E" w:rsidRDefault="0060552E" w:rsidP="00787119">
            <w:pPr>
              <w:pStyle w:val="BodyText0"/>
              <w:spacing w:before="60" w:after="60" w:line="256" w:lineRule="auto"/>
              <w:jc w:val="left"/>
              <w:rPr>
                <w:lang w:eastAsia="en-US"/>
              </w:rPr>
            </w:pPr>
            <w:r w:rsidRPr="00CB7F30">
              <w:t>Select spread rate based upon test results of materials to be stabilised and obtain the Superintendent's approval of the spread rate prior to commencing in-situ stabilisation works. Selection of spread rate based on trial testing shall apply unless a spread rate is nominated by the Superintendent in writing.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376314" w14:textId="77777777" w:rsidR="0060552E" w:rsidRDefault="0060552E" w:rsidP="00787119">
            <w:pPr>
              <w:pStyle w:val="BodyText0"/>
              <w:spacing w:before="60" w:after="60" w:line="256" w:lineRule="auto"/>
              <w:jc w:val="center"/>
              <w:rPr>
                <w:lang w:eastAsia="en-US"/>
              </w:rPr>
            </w:pPr>
            <w:r>
              <w:rPr>
                <w:lang w:eastAsia="en-US"/>
              </w:rPr>
              <w:t>6.6.4</w:t>
            </w:r>
          </w:p>
        </w:tc>
        <w:tc>
          <w:tcPr>
            <w:tcW w:w="436" w:type="pct"/>
            <w:tcBorders>
              <w:top w:val="single" w:sz="6" w:space="0" w:color="auto"/>
              <w:left w:val="single" w:sz="6" w:space="0" w:color="auto"/>
              <w:bottom w:val="single" w:sz="6" w:space="0" w:color="auto"/>
              <w:right w:val="single" w:sz="6" w:space="0" w:color="auto"/>
            </w:tcBorders>
            <w:vAlign w:val="center"/>
          </w:tcPr>
          <w:p w14:paraId="1EE0AC11" w14:textId="77777777" w:rsidR="0060552E" w:rsidRDefault="0060552E" w:rsidP="00787119">
            <w:pPr>
              <w:pStyle w:val="BodyText0"/>
              <w:spacing w:before="60" w:after="60" w:line="256" w:lineRule="auto"/>
              <w:jc w:val="center"/>
              <w:rPr>
                <w:lang w:eastAsia="en-US"/>
              </w:rPr>
            </w:pPr>
            <w:r>
              <w:rPr>
                <w:lang w:eastAsia="en-US"/>
              </w:rPr>
              <w:t>106</w:t>
            </w:r>
          </w:p>
        </w:tc>
        <w:tc>
          <w:tcPr>
            <w:tcW w:w="435" w:type="pct"/>
            <w:tcBorders>
              <w:top w:val="single" w:sz="6" w:space="0" w:color="auto"/>
              <w:left w:val="single" w:sz="6" w:space="0" w:color="auto"/>
              <w:bottom w:val="single" w:sz="6" w:space="0" w:color="auto"/>
              <w:right w:val="single" w:sz="6" w:space="0" w:color="auto"/>
            </w:tcBorders>
          </w:tcPr>
          <w:p w14:paraId="2C35CBB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D3EBAA" w14:textId="77777777" w:rsidR="0060552E" w:rsidRDefault="0060552E" w:rsidP="00787119">
            <w:pPr>
              <w:pStyle w:val="BodyText0"/>
              <w:spacing w:before="60" w:after="60" w:line="256" w:lineRule="auto"/>
              <w:jc w:val="center"/>
              <w:rPr>
                <w:lang w:eastAsia="en-US"/>
              </w:rPr>
            </w:pPr>
          </w:p>
        </w:tc>
      </w:tr>
      <w:tr w:rsidR="0060552E" w14:paraId="2890E25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446940" w14:textId="77777777" w:rsidR="0060552E" w:rsidRDefault="0060552E" w:rsidP="00787119">
            <w:pPr>
              <w:pStyle w:val="BodyText0"/>
              <w:spacing w:before="60" w:after="60" w:line="256" w:lineRule="auto"/>
              <w:jc w:val="left"/>
              <w:rPr>
                <w:lang w:eastAsia="en-US"/>
              </w:rPr>
            </w:pPr>
            <w:r>
              <w:rPr>
                <w:lang w:eastAsia="en-US"/>
              </w:rPr>
              <w:t>IN-SITU STABILISATION – MIXING</w:t>
            </w:r>
          </w:p>
          <w:p w14:paraId="5186BC01" w14:textId="77777777" w:rsidR="0060552E" w:rsidRDefault="0060552E" w:rsidP="00787119">
            <w:pPr>
              <w:pStyle w:val="BodyText0"/>
              <w:spacing w:before="60" w:after="60" w:line="256" w:lineRule="auto"/>
              <w:jc w:val="left"/>
              <w:rPr>
                <w:lang w:eastAsia="en-US"/>
              </w:rPr>
            </w:pPr>
            <w:r w:rsidRPr="00CB7F30">
              <w:t>For areas less than 600m² in a single patch that do not have a width exceeding 2</w:t>
            </w:r>
            <w:r>
              <w:t> </w:t>
            </w:r>
            <w:r w:rsidRPr="00CB7F30">
              <w:t>metres, use of alternative plant suitable for the particular situation, including rotary hoes and graders, may be used instead of pavement reclaimers with approval from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8E740AA" w14:textId="77777777" w:rsidR="0060552E" w:rsidRDefault="0060552E" w:rsidP="00787119">
            <w:pPr>
              <w:pStyle w:val="BodyText0"/>
              <w:spacing w:before="60" w:after="60" w:line="256" w:lineRule="auto"/>
              <w:jc w:val="center"/>
              <w:rPr>
                <w:lang w:eastAsia="en-US"/>
              </w:rPr>
            </w:pPr>
            <w:r>
              <w:rPr>
                <w:lang w:eastAsia="en-US"/>
              </w:rPr>
              <w:t>6.6.5</w:t>
            </w:r>
          </w:p>
        </w:tc>
        <w:tc>
          <w:tcPr>
            <w:tcW w:w="436" w:type="pct"/>
            <w:tcBorders>
              <w:top w:val="single" w:sz="6" w:space="0" w:color="auto"/>
              <w:left w:val="single" w:sz="6" w:space="0" w:color="auto"/>
              <w:bottom w:val="single" w:sz="6" w:space="0" w:color="auto"/>
              <w:right w:val="single" w:sz="6" w:space="0" w:color="auto"/>
            </w:tcBorders>
            <w:vAlign w:val="center"/>
          </w:tcPr>
          <w:p w14:paraId="1AA88C7B" w14:textId="77777777" w:rsidR="0060552E" w:rsidRDefault="0060552E" w:rsidP="00787119">
            <w:pPr>
              <w:pStyle w:val="BodyText0"/>
              <w:spacing w:before="60" w:after="60" w:line="256" w:lineRule="auto"/>
              <w:jc w:val="center"/>
              <w:rPr>
                <w:lang w:eastAsia="en-US"/>
              </w:rPr>
            </w:pPr>
            <w:r>
              <w:rPr>
                <w:lang w:eastAsia="en-US"/>
              </w:rPr>
              <w:t>106 &amp; 107</w:t>
            </w:r>
          </w:p>
        </w:tc>
        <w:tc>
          <w:tcPr>
            <w:tcW w:w="435" w:type="pct"/>
            <w:tcBorders>
              <w:top w:val="single" w:sz="6" w:space="0" w:color="auto"/>
              <w:left w:val="single" w:sz="6" w:space="0" w:color="auto"/>
              <w:bottom w:val="single" w:sz="6" w:space="0" w:color="auto"/>
              <w:right w:val="single" w:sz="6" w:space="0" w:color="auto"/>
            </w:tcBorders>
          </w:tcPr>
          <w:p w14:paraId="4F22128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92E1963" w14:textId="77777777" w:rsidR="0060552E" w:rsidRDefault="0060552E" w:rsidP="00787119">
            <w:pPr>
              <w:pStyle w:val="BodyText0"/>
              <w:spacing w:before="60" w:after="60" w:line="256" w:lineRule="auto"/>
              <w:jc w:val="center"/>
              <w:rPr>
                <w:lang w:eastAsia="en-US"/>
              </w:rPr>
            </w:pPr>
          </w:p>
        </w:tc>
      </w:tr>
      <w:tr w:rsidR="0060552E" w14:paraId="45AC1F0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947718D" w14:textId="77777777" w:rsidR="0060552E" w:rsidRDefault="0060552E" w:rsidP="00787119">
            <w:pPr>
              <w:pStyle w:val="BodyText0"/>
              <w:spacing w:before="60" w:after="60" w:line="256" w:lineRule="auto"/>
              <w:jc w:val="left"/>
              <w:rPr>
                <w:lang w:eastAsia="en-US"/>
              </w:rPr>
            </w:pPr>
            <w:r>
              <w:rPr>
                <w:lang w:eastAsia="en-US"/>
              </w:rPr>
              <w:lastRenderedPageBreak/>
              <w:t>CONFORMANCE – TESTING</w:t>
            </w:r>
          </w:p>
          <w:p w14:paraId="24DC218A" w14:textId="77777777" w:rsidR="0060552E" w:rsidRDefault="0060552E" w:rsidP="00787119">
            <w:pPr>
              <w:pStyle w:val="BodyText0"/>
              <w:spacing w:before="60" w:after="60" w:line="256" w:lineRule="auto"/>
              <w:jc w:val="left"/>
              <w:rPr>
                <w:lang w:eastAsia="en-US"/>
              </w:rPr>
            </w:pPr>
            <w:r w:rsidRPr="00CB7F30">
              <w:t>Obtain the Superintendent’s approval for conformance of the stabilised layer prior to priming.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BFF7384" w14:textId="77777777" w:rsidR="0060552E" w:rsidRDefault="0060552E" w:rsidP="00787119">
            <w:pPr>
              <w:pStyle w:val="BodyText0"/>
              <w:spacing w:before="60" w:after="60" w:line="256" w:lineRule="auto"/>
              <w:jc w:val="center"/>
              <w:rPr>
                <w:lang w:eastAsia="en-US"/>
              </w:rPr>
            </w:pPr>
            <w:r>
              <w:rPr>
                <w:lang w:eastAsia="en-US"/>
              </w:rPr>
              <w:t>6.9.2</w:t>
            </w:r>
          </w:p>
        </w:tc>
        <w:tc>
          <w:tcPr>
            <w:tcW w:w="436" w:type="pct"/>
            <w:tcBorders>
              <w:top w:val="single" w:sz="6" w:space="0" w:color="auto"/>
              <w:left w:val="single" w:sz="6" w:space="0" w:color="auto"/>
              <w:bottom w:val="single" w:sz="6" w:space="0" w:color="auto"/>
              <w:right w:val="single" w:sz="6" w:space="0" w:color="auto"/>
            </w:tcBorders>
            <w:vAlign w:val="center"/>
          </w:tcPr>
          <w:p w14:paraId="01FF5444" w14:textId="77777777" w:rsidR="0060552E" w:rsidRDefault="0060552E" w:rsidP="00787119">
            <w:pPr>
              <w:pStyle w:val="BodyText0"/>
              <w:spacing w:before="60" w:after="60" w:line="256" w:lineRule="auto"/>
              <w:jc w:val="center"/>
              <w:rPr>
                <w:lang w:eastAsia="en-US"/>
              </w:rPr>
            </w:pPr>
            <w:r>
              <w:rPr>
                <w:lang w:eastAsia="en-US"/>
              </w:rPr>
              <w:t>109</w:t>
            </w:r>
          </w:p>
        </w:tc>
        <w:tc>
          <w:tcPr>
            <w:tcW w:w="435" w:type="pct"/>
            <w:tcBorders>
              <w:top w:val="single" w:sz="6" w:space="0" w:color="auto"/>
              <w:left w:val="single" w:sz="6" w:space="0" w:color="auto"/>
              <w:bottom w:val="single" w:sz="6" w:space="0" w:color="auto"/>
              <w:right w:val="single" w:sz="6" w:space="0" w:color="auto"/>
            </w:tcBorders>
          </w:tcPr>
          <w:p w14:paraId="3B5068D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6D35D39" w14:textId="77777777" w:rsidR="0060552E" w:rsidRDefault="0060552E" w:rsidP="00787119">
            <w:pPr>
              <w:pStyle w:val="BodyText0"/>
              <w:spacing w:before="60" w:after="60" w:line="256" w:lineRule="auto"/>
              <w:jc w:val="center"/>
              <w:rPr>
                <w:lang w:eastAsia="en-US"/>
              </w:rPr>
            </w:pPr>
          </w:p>
        </w:tc>
      </w:tr>
      <w:tr w:rsidR="0060552E" w14:paraId="4DBC6D0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72E7E9E" w14:textId="77777777" w:rsidR="0060552E" w:rsidRDefault="0060552E" w:rsidP="00787119">
            <w:pPr>
              <w:pStyle w:val="BodyText0"/>
              <w:keepNext/>
              <w:spacing w:before="60" w:after="60" w:line="257" w:lineRule="auto"/>
              <w:jc w:val="left"/>
              <w:rPr>
                <w:b/>
                <w:lang w:eastAsia="en-US"/>
              </w:rPr>
            </w:pPr>
            <w:r>
              <w:rPr>
                <w:b/>
                <w:lang w:eastAsia="en-US"/>
              </w:rPr>
              <w:t>7 SPRAY SEALING MAINTENANCE</w:t>
            </w:r>
          </w:p>
        </w:tc>
      </w:tr>
      <w:tr w:rsidR="0060552E" w14:paraId="06C37DF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0AEB812" w14:textId="77777777" w:rsidR="0060552E" w:rsidRDefault="0060552E" w:rsidP="00787119">
            <w:pPr>
              <w:pStyle w:val="BodyText0"/>
              <w:spacing w:before="60" w:after="60" w:line="256" w:lineRule="auto"/>
              <w:jc w:val="left"/>
              <w:rPr>
                <w:lang w:eastAsia="en-US"/>
              </w:rPr>
            </w:pPr>
            <w:r>
              <w:rPr>
                <w:lang w:eastAsia="en-US"/>
              </w:rPr>
              <w:t>MATERIAL REQUIREMENTS – BITUMEN EMULSION</w:t>
            </w:r>
          </w:p>
          <w:p w14:paraId="59D87C47" w14:textId="77777777" w:rsidR="0060552E" w:rsidRDefault="0060552E" w:rsidP="00787119">
            <w:pPr>
              <w:pStyle w:val="BodyText0"/>
              <w:spacing w:before="60" w:after="60" w:line="256" w:lineRule="auto"/>
              <w:jc w:val="left"/>
              <w:rPr>
                <w:lang w:eastAsia="en-US"/>
              </w:rPr>
            </w:pPr>
            <w:r w:rsidRPr="00CB7F30">
              <w:t>Proprietary products: Seek approval from Superintendent before use.</w:t>
            </w:r>
          </w:p>
        </w:tc>
        <w:tc>
          <w:tcPr>
            <w:tcW w:w="698" w:type="pct"/>
            <w:tcBorders>
              <w:top w:val="single" w:sz="6" w:space="0" w:color="auto"/>
              <w:left w:val="single" w:sz="6" w:space="0" w:color="auto"/>
              <w:bottom w:val="single" w:sz="6" w:space="0" w:color="auto"/>
              <w:right w:val="single" w:sz="6" w:space="0" w:color="auto"/>
            </w:tcBorders>
            <w:vAlign w:val="center"/>
          </w:tcPr>
          <w:p w14:paraId="6124A5A7" w14:textId="77777777" w:rsidR="0060552E" w:rsidRDefault="0060552E" w:rsidP="00787119">
            <w:pPr>
              <w:pStyle w:val="BodyText0"/>
              <w:spacing w:before="60" w:after="60" w:line="256" w:lineRule="auto"/>
              <w:jc w:val="center"/>
              <w:rPr>
                <w:lang w:eastAsia="en-US"/>
              </w:rPr>
            </w:pPr>
            <w:r>
              <w:rPr>
                <w:lang w:eastAsia="en-US"/>
              </w:rPr>
              <w:t>7.6.7</w:t>
            </w:r>
          </w:p>
        </w:tc>
        <w:tc>
          <w:tcPr>
            <w:tcW w:w="436" w:type="pct"/>
            <w:tcBorders>
              <w:top w:val="single" w:sz="6" w:space="0" w:color="auto"/>
              <w:left w:val="single" w:sz="6" w:space="0" w:color="auto"/>
              <w:bottom w:val="single" w:sz="6" w:space="0" w:color="auto"/>
              <w:right w:val="single" w:sz="6" w:space="0" w:color="auto"/>
            </w:tcBorders>
            <w:vAlign w:val="center"/>
          </w:tcPr>
          <w:p w14:paraId="55F3ED28" w14:textId="77777777" w:rsidR="0060552E" w:rsidRDefault="0060552E" w:rsidP="00787119">
            <w:pPr>
              <w:pStyle w:val="BodyText0"/>
              <w:spacing w:before="60" w:after="60" w:line="256" w:lineRule="auto"/>
              <w:jc w:val="center"/>
              <w:rPr>
                <w:lang w:eastAsia="en-US"/>
              </w:rPr>
            </w:pPr>
            <w:r>
              <w:rPr>
                <w:lang w:eastAsia="en-US"/>
              </w:rPr>
              <w:t>114</w:t>
            </w:r>
          </w:p>
        </w:tc>
        <w:tc>
          <w:tcPr>
            <w:tcW w:w="435" w:type="pct"/>
            <w:tcBorders>
              <w:top w:val="single" w:sz="6" w:space="0" w:color="auto"/>
              <w:left w:val="single" w:sz="6" w:space="0" w:color="auto"/>
              <w:bottom w:val="single" w:sz="6" w:space="0" w:color="auto"/>
              <w:right w:val="single" w:sz="6" w:space="0" w:color="auto"/>
            </w:tcBorders>
          </w:tcPr>
          <w:p w14:paraId="09DDEA2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6DA79A" w14:textId="77777777" w:rsidR="0060552E" w:rsidRDefault="0060552E" w:rsidP="00787119">
            <w:pPr>
              <w:pStyle w:val="BodyText0"/>
              <w:spacing w:before="60" w:after="60" w:line="256" w:lineRule="auto"/>
              <w:jc w:val="center"/>
              <w:rPr>
                <w:lang w:eastAsia="en-US"/>
              </w:rPr>
            </w:pPr>
          </w:p>
        </w:tc>
      </w:tr>
      <w:tr w:rsidR="0060552E" w14:paraId="61B5EA6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4C416FE" w14:textId="77777777" w:rsidR="0060552E" w:rsidRDefault="0060552E" w:rsidP="00787119">
            <w:pPr>
              <w:pStyle w:val="BodyText0"/>
              <w:spacing w:before="60" w:after="60" w:line="256" w:lineRule="auto"/>
              <w:jc w:val="left"/>
              <w:rPr>
                <w:lang w:eastAsia="en-US"/>
              </w:rPr>
            </w:pPr>
            <w:r>
              <w:rPr>
                <w:lang w:eastAsia="en-US"/>
              </w:rPr>
              <w:t>BINDER COAT REQUIREMENTS – GENERAL – REQUIREMENTS</w:t>
            </w:r>
          </w:p>
          <w:p w14:paraId="41B2D2D5" w14:textId="77777777" w:rsidR="0060552E" w:rsidRDefault="0060552E" w:rsidP="00787119">
            <w:pPr>
              <w:pStyle w:val="BodyText0"/>
              <w:spacing w:before="60" w:after="60" w:line="256" w:lineRule="auto"/>
              <w:jc w:val="left"/>
              <w:rPr>
                <w:lang w:eastAsia="en-US"/>
              </w:rPr>
            </w:pPr>
            <w:r w:rsidRPr="00CB7F30">
              <w:t>Submit all relevant safety and property data for proprietary emulsion primes. Do not use proprietary emulsion primes unless approval for use is granted.</w:t>
            </w:r>
          </w:p>
        </w:tc>
        <w:tc>
          <w:tcPr>
            <w:tcW w:w="698" w:type="pct"/>
            <w:tcBorders>
              <w:top w:val="single" w:sz="6" w:space="0" w:color="auto"/>
              <w:left w:val="single" w:sz="6" w:space="0" w:color="auto"/>
              <w:bottom w:val="single" w:sz="6" w:space="0" w:color="auto"/>
              <w:right w:val="single" w:sz="6" w:space="0" w:color="auto"/>
            </w:tcBorders>
            <w:vAlign w:val="center"/>
          </w:tcPr>
          <w:p w14:paraId="044F16F1" w14:textId="77777777" w:rsidR="0060552E" w:rsidRDefault="0060552E" w:rsidP="00787119">
            <w:pPr>
              <w:pStyle w:val="BodyText0"/>
              <w:spacing w:before="60" w:after="60" w:line="256" w:lineRule="auto"/>
              <w:jc w:val="center"/>
              <w:rPr>
                <w:lang w:eastAsia="en-US"/>
              </w:rPr>
            </w:pPr>
            <w:r>
              <w:rPr>
                <w:lang w:eastAsia="en-US"/>
              </w:rPr>
              <w:t>7.10.1.3</w:t>
            </w:r>
          </w:p>
        </w:tc>
        <w:tc>
          <w:tcPr>
            <w:tcW w:w="436" w:type="pct"/>
            <w:tcBorders>
              <w:top w:val="single" w:sz="6" w:space="0" w:color="auto"/>
              <w:left w:val="single" w:sz="6" w:space="0" w:color="auto"/>
              <w:bottom w:val="single" w:sz="6" w:space="0" w:color="auto"/>
              <w:right w:val="single" w:sz="6" w:space="0" w:color="auto"/>
            </w:tcBorders>
            <w:vAlign w:val="center"/>
          </w:tcPr>
          <w:p w14:paraId="692FBBB1" w14:textId="77777777" w:rsidR="0060552E" w:rsidRDefault="0060552E" w:rsidP="00787119">
            <w:pPr>
              <w:pStyle w:val="BodyText0"/>
              <w:spacing w:before="60" w:after="60" w:line="256" w:lineRule="auto"/>
              <w:jc w:val="center"/>
              <w:rPr>
                <w:lang w:eastAsia="en-US"/>
              </w:rPr>
            </w:pPr>
            <w:r>
              <w:rPr>
                <w:lang w:eastAsia="en-US"/>
              </w:rPr>
              <w:t>119</w:t>
            </w:r>
          </w:p>
        </w:tc>
        <w:tc>
          <w:tcPr>
            <w:tcW w:w="435" w:type="pct"/>
            <w:tcBorders>
              <w:top w:val="single" w:sz="6" w:space="0" w:color="auto"/>
              <w:left w:val="single" w:sz="6" w:space="0" w:color="auto"/>
              <w:bottom w:val="single" w:sz="6" w:space="0" w:color="auto"/>
              <w:right w:val="single" w:sz="6" w:space="0" w:color="auto"/>
            </w:tcBorders>
          </w:tcPr>
          <w:p w14:paraId="6740729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788C95" w14:textId="77777777" w:rsidR="0060552E" w:rsidRDefault="0060552E" w:rsidP="00787119">
            <w:pPr>
              <w:pStyle w:val="BodyText0"/>
              <w:spacing w:before="60" w:after="60" w:line="256" w:lineRule="auto"/>
              <w:jc w:val="center"/>
              <w:rPr>
                <w:lang w:eastAsia="en-US"/>
              </w:rPr>
            </w:pPr>
          </w:p>
        </w:tc>
      </w:tr>
      <w:tr w:rsidR="0060552E" w14:paraId="4E2B261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AEF1737" w14:textId="77777777" w:rsidR="0060552E" w:rsidRDefault="0060552E" w:rsidP="00787119">
            <w:pPr>
              <w:pStyle w:val="BodyText0"/>
              <w:spacing w:before="60" w:after="60" w:line="256" w:lineRule="auto"/>
              <w:jc w:val="left"/>
              <w:rPr>
                <w:lang w:eastAsia="en-US"/>
              </w:rPr>
            </w:pPr>
            <w:r>
              <w:rPr>
                <w:lang w:eastAsia="en-US"/>
              </w:rPr>
              <w:t>SPRAYING - APPLICATION SPRAY RATES</w:t>
            </w:r>
          </w:p>
          <w:p w14:paraId="615A549F" w14:textId="77777777" w:rsidR="0060552E" w:rsidRPr="00D00C80" w:rsidRDefault="0060552E" w:rsidP="00787119">
            <w:r w:rsidRPr="00CB7F30">
              <w:rPr>
                <w:szCs w:val="24"/>
              </w:rPr>
              <w:t>Do not commence spraying until the spray rates are advised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16D4814" w14:textId="77777777" w:rsidR="0060552E" w:rsidRDefault="0060552E" w:rsidP="00787119">
            <w:pPr>
              <w:pStyle w:val="BodyText0"/>
              <w:spacing w:before="60" w:after="60" w:line="256" w:lineRule="auto"/>
              <w:jc w:val="center"/>
              <w:rPr>
                <w:lang w:eastAsia="en-US"/>
              </w:rPr>
            </w:pPr>
            <w:r>
              <w:rPr>
                <w:lang w:eastAsia="en-US"/>
              </w:rPr>
              <w:t>7.15.3</w:t>
            </w:r>
          </w:p>
        </w:tc>
        <w:tc>
          <w:tcPr>
            <w:tcW w:w="436" w:type="pct"/>
            <w:tcBorders>
              <w:top w:val="single" w:sz="6" w:space="0" w:color="auto"/>
              <w:left w:val="single" w:sz="6" w:space="0" w:color="auto"/>
              <w:bottom w:val="single" w:sz="6" w:space="0" w:color="auto"/>
              <w:right w:val="single" w:sz="6" w:space="0" w:color="auto"/>
            </w:tcBorders>
            <w:vAlign w:val="center"/>
          </w:tcPr>
          <w:p w14:paraId="38730BD2" w14:textId="77777777" w:rsidR="0060552E" w:rsidRDefault="0060552E" w:rsidP="00787119">
            <w:pPr>
              <w:pStyle w:val="BodyText0"/>
              <w:spacing w:before="60" w:after="60" w:line="256" w:lineRule="auto"/>
              <w:jc w:val="center"/>
              <w:rPr>
                <w:lang w:eastAsia="en-US"/>
              </w:rPr>
            </w:pPr>
            <w:r>
              <w:rPr>
                <w:lang w:eastAsia="en-US"/>
              </w:rPr>
              <w:t>124</w:t>
            </w:r>
          </w:p>
        </w:tc>
        <w:tc>
          <w:tcPr>
            <w:tcW w:w="435" w:type="pct"/>
            <w:tcBorders>
              <w:top w:val="single" w:sz="6" w:space="0" w:color="auto"/>
              <w:left w:val="single" w:sz="6" w:space="0" w:color="auto"/>
              <w:bottom w:val="single" w:sz="6" w:space="0" w:color="auto"/>
              <w:right w:val="single" w:sz="6" w:space="0" w:color="auto"/>
            </w:tcBorders>
          </w:tcPr>
          <w:p w14:paraId="309947F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6B8071" w14:textId="77777777" w:rsidR="0060552E" w:rsidRDefault="0060552E" w:rsidP="00787119">
            <w:pPr>
              <w:pStyle w:val="BodyText0"/>
              <w:spacing w:before="60" w:after="60" w:line="256" w:lineRule="auto"/>
              <w:jc w:val="center"/>
              <w:rPr>
                <w:lang w:eastAsia="en-US"/>
              </w:rPr>
            </w:pPr>
          </w:p>
        </w:tc>
      </w:tr>
      <w:tr w:rsidR="0060552E" w14:paraId="76D881A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8626081" w14:textId="77777777" w:rsidR="0060552E" w:rsidRDefault="0060552E" w:rsidP="00787119">
            <w:pPr>
              <w:pStyle w:val="BodyText0"/>
              <w:spacing w:before="60" w:after="60" w:line="256" w:lineRule="auto"/>
              <w:jc w:val="left"/>
              <w:rPr>
                <w:lang w:eastAsia="en-US"/>
              </w:rPr>
            </w:pPr>
            <w:r>
              <w:rPr>
                <w:lang w:eastAsia="en-US"/>
              </w:rPr>
              <w:t>APPLICATION OF GEOFABRIC</w:t>
            </w:r>
          </w:p>
          <w:p w14:paraId="211D2EA0" w14:textId="77777777" w:rsidR="0060552E" w:rsidRDefault="0060552E" w:rsidP="00787119">
            <w:pPr>
              <w:pStyle w:val="BodyText0"/>
              <w:spacing w:before="60" w:after="60" w:line="256" w:lineRule="auto"/>
              <w:jc w:val="left"/>
              <w:rPr>
                <w:lang w:eastAsia="en-US"/>
              </w:rPr>
            </w:pPr>
            <w:r>
              <w:t>Submit details of proposed machinery and method of application.</w:t>
            </w:r>
          </w:p>
        </w:tc>
        <w:tc>
          <w:tcPr>
            <w:tcW w:w="698" w:type="pct"/>
            <w:tcBorders>
              <w:top w:val="single" w:sz="6" w:space="0" w:color="auto"/>
              <w:left w:val="single" w:sz="6" w:space="0" w:color="auto"/>
              <w:bottom w:val="single" w:sz="6" w:space="0" w:color="auto"/>
              <w:right w:val="single" w:sz="6" w:space="0" w:color="auto"/>
            </w:tcBorders>
            <w:vAlign w:val="center"/>
          </w:tcPr>
          <w:p w14:paraId="779269F7" w14:textId="77777777" w:rsidR="0060552E" w:rsidRDefault="0060552E" w:rsidP="00787119">
            <w:pPr>
              <w:pStyle w:val="BodyText0"/>
              <w:spacing w:before="60" w:after="60" w:line="256" w:lineRule="auto"/>
              <w:jc w:val="center"/>
              <w:rPr>
                <w:lang w:eastAsia="en-US"/>
              </w:rPr>
            </w:pPr>
            <w:r>
              <w:rPr>
                <w:lang w:eastAsia="en-US"/>
              </w:rPr>
              <w:t>7.16</w:t>
            </w:r>
          </w:p>
        </w:tc>
        <w:tc>
          <w:tcPr>
            <w:tcW w:w="436" w:type="pct"/>
            <w:tcBorders>
              <w:top w:val="single" w:sz="6" w:space="0" w:color="auto"/>
              <w:left w:val="single" w:sz="6" w:space="0" w:color="auto"/>
              <w:bottom w:val="single" w:sz="6" w:space="0" w:color="auto"/>
              <w:right w:val="single" w:sz="6" w:space="0" w:color="auto"/>
            </w:tcBorders>
            <w:vAlign w:val="center"/>
          </w:tcPr>
          <w:p w14:paraId="46F831A0" w14:textId="77777777" w:rsidR="0060552E" w:rsidRDefault="0060552E" w:rsidP="00787119">
            <w:pPr>
              <w:pStyle w:val="BodyText0"/>
              <w:spacing w:before="60" w:after="60" w:line="256" w:lineRule="auto"/>
              <w:jc w:val="center"/>
              <w:rPr>
                <w:lang w:eastAsia="en-US"/>
              </w:rPr>
            </w:pPr>
            <w:r>
              <w:rPr>
                <w:lang w:eastAsia="en-US"/>
              </w:rPr>
              <w:t>125</w:t>
            </w:r>
          </w:p>
        </w:tc>
        <w:tc>
          <w:tcPr>
            <w:tcW w:w="435" w:type="pct"/>
            <w:tcBorders>
              <w:top w:val="single" w:sz="6" w:space="0" w:color="auto"/>
              <w:left w:val="single" w:sz="6" w:space="0" w:color="auto"/>
              <w:bottom w:val="single" w:sz="6" w:space="0" w:color="auto"/>
              <w:right w:val="single" w:sz="6" w:space="0" w:color="auto"/>
            </w:tcBorders>
          </w:tcPr>
          <w:p w14:paraId="3A949B9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220FEB6" w14:textId="77777777" w:rsidR="0060552E" w:rsidRDefault="0060552E" w:rsidP="00787119">
            <w:pPr>
              <w:pStyle w:val="BodyText0"/>
              <w:spacing w:before="60" w:after="60" w:line="256" w:lineRule="auto"/>
              <w:jc w:val="center"/>
              <w:rPr>
                <w:lang w:eastAsia="en-US"/>
              </w:rPr>
            </w:pPr>
          </w:p>
        </w:tc>
      </w:tr>
      <w:tr w:rsidR="0060552E" w14:paraId="5F6DCD6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AF3C9E6" w14:textId="77777777" w:rsidR="0060552E" w:rsidRDefault="0060552E" w:rsidP="00787119">
            <w:pPr>
              <w:pStyle w:val="BodyText0"/>
              <w:spacing w:before="60" w:after="60" w:line="256" w:lineRule="auto"/>
              <w:jc w:val="left"/>
              <w:rPr>
                <w:lang w:eastAsia="en-US"/>
              </w:rPr>
            </w:pPr>
            <w:r>
              <w:rPr>
                <w:lang w:eastAsia="en-US"/>
              </w:rPr>
              <w:t>APPLICATION OF AGGREGATE – SELF-PROPELLED MULTI RUBBER TYRED VIBRATING ROLLERS</w:t>
            </w:r>
          </w:p>
          <w:p w14:paraId="259566BB" w14:textId="77777777" w:rsidR="0060552E" w:rsidRDefault="0060552E" w:rsidP="00787119">
            <w:pPr>
              <w:pStyle w:val="BodyText0"/>
              <w:spacing w:before="60" w:after="60" w:line="256" w:lineRule="auto"/>
              <w:jc w:val="left"/>
              <w:rPr>
                <w:lang w:eastAsia="en-US"/>
              </w:rPr>
            </w:pPr>
            <w:r w:rsidRPr="00CB7F30">
              <w:t>Obtain Superintendent’s approval for the use of self-propelled multi rubber tyred vibrating rollers before using them.</w:t>
            </w:r>
          </w:p>
        </w:tc>
        <w:tc>
          <w:tcPr>
            <w:tcW w:w="698" w:type="pct"/>
            <w:tcBorders>
              <w:top w:val="single" w:sz="6" w:space="0" w:color="auto"/>
              <w:left w:val="single" w:sz="6" w:space="0" w:color="auto"/>
              <w:bottom w:val="single" w:sz="6" w:space="0" w:color="auto"/>
              <w:right w:val="single" w:sz="6" w:space="0" w:color="auto"/>
            </w:tcBorders>
            <w:vAlign w:val="center"/>
            <w:hideMark/>
          </w:tcPr>
          <w:p w14:paraId="6F92D63E" w14:textId="77777777" w:rsidR="0060552E" w:rsidRDefault="0060552E" w:rsidP="00787119">
            <w:pPr>
              <w:pStyle w:val="BodyText0"/>
              <w:spacing w:before="60" w:after="60" w:line="256" w:lineRule="auto"/>
              <w:jc w:val="center"/>
              <w:rPr>
                <w:lang w:eastAsia="en-US"/>
              </w:rPr>
            </w:pPr>
            <w:r>
              <w:rPr>
                <w:lang w:eastAsia="en-US"/>
              </w:rPr>
              <w:t>7.17.4</w:t>
            </w:r>
          </w:p>
        </w:tc>
        <w:tc>
          <w:tcPr>
            <w:tcW w:w="436" w:type="pct"/>
            <w:tcBorders>
              <w:top w:val="single" w:sz="6" w:space="0" w:color="auto"/>
              <w:left w:val="single" w:sz="6" w:space="0" w:color="auto"/>
              <w:bottom w:val="single" w:sz="6" w:space="0" w:color="auto"/>
              <w:right w:val="single" w:sz="6" w:space="0" w:color="auto"/>
            </w:tcBorders>
            <w:vAlign w:val="center"/>
          </w:tcPr>
          <w:p w14:paraId="6F31FF35" w14:textId="77777777" w:rsidR="0060552E" w:rsidRDefault="0060552E" w:rsidP="00787119">
            <w:pPr>
              <w:pStyle w:val="BodyText0"/>
              <w:spacing w:before="60" w:after="60" w:line="256" w:lineRule="auto"/>
              <w:jc w:val="center"/>
              <w:rPr>
                <w:lang w:eastAsia="en-US"/>
              </w:rPr>
            </w:pPr>
            <w:r>
              <w:rPr>
                <w:lang w:eastAsia="en-US"/>
              </w:rPr>
              <w:t>127</w:t>
            </w:r>
          </w:p>
        </w:tc>
        <w:tc>
          <w:tcPr>
            <w:tcW w:w="435" w:type="pct"/>
            <w:tcBorders>
              <w:top w:val="single" w:sz="6" w:space="0" w:color="auto"/>
              <w:left w:val="single" w:sz="6" w:space="0" w:color="auto"/>
              <w:bottom w:val="single" w:sz="6" w:space="0" w:color="auto"/>
              <w:right w:val="single" w:sz="6" w:space="0" w:color="auto"/>
            </w:tcBorders>
          </w:tcPr>
          <w:p w14:paraId="6C1889A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46630E1" w14:textId="77777777" w:rsidR="0060552E" w:rsidRDefault="0060552E" w:rsidP="00787119">
            <w:pPr>
              <w:pStyle w:val="BodyText0"/>
              <w:spacing w:before="60" w:after="60" w:line="256" w:lineRule="auto"/>
              <w:jc w:val="center"/>
              <w:rPr>
                <w:lang w:eastAsia="en-US"/>
              </w:rPr>
            </w:pPr>
          </w:p>
        </w:tc>
      </w:tr>
      <w:tr w:rsidR="0060552E" w14:paraId="0BD4D81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26EB674" w14:textId="77777777" w:rsidR="0060552E" w:rsidRDefault="0060552E" w:rsidP="00787119">
            <w:pPr>
              <w:pStyle w:val="BodyText0"/>
              <w:spacing w:before="60" w:after="60" w:line="256" w:lineRule="auto"/>
              <w:jc w:val="left"/>
              <w:rPr>
                <w:lang w:eastAsia="en-US"/>
              </w:rPr>
            </w:pPr>
            <w:r>
              <w:rPr>
                <w:lang w:eastAsia="en-US"/>
              </w:rPr>
              <w:t>WASTE MATERIAL</w:t>
            </w:r>
          </w:p>
          <w:p w14:paraId="3C5A2A2D" w14:textId="77777777" w:rsidR="0060552E" w:rsidRDefault="0060552E" w:rsidP="00787119">
            <w:pPr>
              <w:pStyle w:val="BodyText0"/>
              <w:spacing w:before="60" w:after="60" w:line="256" w:lineRule="auto"/>
              <w:jc w:val="left"/>
              <w:rPr>
                <w:lang w:eastAsia="en-US"/>
              </w:rPr>
            </w:pPr>
            <w:r w:rsidRPr="00CB7F30">
              <w:t>Obtain written approval from the Superintendent for use of rotary type brooms to windrow the loose aggregate in the urban area. Suction type brooms are still to be used to remove the waste aggregate.</w:t>
            </w:r>
          </w:p>
        </w:tc>
        <w:tc>
          <w:tcPr>
            <w:tcW w:w="698" w:type="pct"/>
            <w:tcBorders>
              <w:top w:val="single" w:sz="6" w:space="0" w:color="auto"/>
              <w:left w:val="single" w:sz="6" w:space="0" w:color="auto"/>
              <w:bottom w:val="single" w:sz="6" w:space="0" w:color="auto"/>
              <w:right w:val="single" w:sz="6" w:space="0" w:color="auto"/>
            </w:tcBorders>
            <w:vAlign w:val="center"/>
          </w:tcPr>
          <w:p w14:paraId="6A10D65D" w14:textId="77777777" w:rsidR="0060552E" w:rsidRDefault="0060552E" w:rsidP="00787119">
            <w:pPr>
              <w:pStyle w:val="BodyText0"/>
              <w:spacing w:before="60" w:after="60" w:line="256" w:lineRule="auto"/>
              <w:jc w:val="center"/>
              <w:rPr>
                <w:lang w:eastAsia="en-US"/>
              </w:rPr>
            </w:pPr>
            <w:r>
              <w:rPr>
                <w:lang w:eastAsia="en-US"/>
              </w:rPr>
              <w:t>7.19</w:t>
            </w:r>
          </w:p>
        </w:tc>
        <w:tc>
          <w:tcPr>
            <w:tcW w:w="436" w:type="pct"/>
            <w:tcBorders>
              <w:top w:val="single" w:sz="6" w:space="0" w:color="auto"/>
              <w:left w:val="single" w:sz="6" w:space="0" w:color="auto"/>
              <w:bottom w:val="single" w:sz="6" w:space="0" w:color="auto"/>
              <w:right w:val="single" w:sz="6" w:space="0" w:color="auto"/>
            </w:tcBorders>
            <w:vAlign w:val="center"/>
          </w:tcPr>
          <w:p w14:paraId="22FC9BB5" w14:textId="77777777" w:rsidR="0060552E" w:rsidRDefault="0060552E" w:rsidP="00787119">
            <w:pPr>
              <w:pStyle w:val="BodyText0"/>
              <w:spacing w:before="60" w:after="60" w:line="256" w:lineRule="auto"/>
              <w:jc w:val="center"/>
              <w:rPr>
                <w:lang w:eastAsia="en-US"/>
              </w:rPr>
            </w:pPr>
            <w:r>
              <w:rPr>
                <w:lang w:eastAsia="en-US"/>
              </w:rPr>
              <w:t>128</w:t>
            </w:r>
          </w:p>
        </w:tc>
        <w:tc>
          <w:tcPr>
            <w:tcW w:w="435" w:type="pct"/>
            <w:tcBorders>
              <w:top w:val="single" w:sz="6" w:space="0" w:color="auto"/>
              <w:left w:val="single" w:sz="6" w:space="0" w:color="auto"/>
              <w:bottom w:val="single" w:sz="6" w:space="0" w:color="auto"/>
              <w:right w:val="single" w:sz="6" w:space="0" w:color="auto"/>
            </w:tcBorders>
          </w:tcPr>
          <w:p w14:paraId="4FEE3423"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0530433" w14:textId="77777777" w:rsidR="0060552E" w:rsidRDefault="0060552E" w:rsidP="00787119">
            <w:pPr>
              <w:pStyle w:val="BodyText0"/>
              <w:spacing w:before="60" w:after="60" w:line="256" w:lineRule="auto"/>
              <w:jc w:val="center"/>
              <w:rPr>
                <w:lang w:eastAsia="en-US"/>
              </w:rPr>
            </w:pPr>
          </w:p>
        </w:tc>
      </w:tr>
      <w:tr w:rsidR="0060552E" w14:paraId="4E8D1D6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F71DF36" w14:textId="77777777" w:rsidR="0060552E" w:rsidRDefault="0060552E" w:rsidP="00787119">
            <w:pPr>
              <w:pStyle w:val="BodyText0"/>
              <w:spacing w:before="60" w:after="60" w:line="256" w:lineRule="auto"/>
              <w:jc w:val="left"/>
              <w:rPr>
                <w:b/>
                <w:lang w:eastAsia="en-US"/>
              </w:rPr>
            </w:pPr>
            <w:r>
              <w:rPr>
                <w:b/>
                <w:lang w:eastAsia="en-US"/>
              </w:rPr>
              <w:t>8 BITUMINOUS SURFACE MAINTENANCE</w:t>
            </w:r>
          </w:p>
        </w:tc>
      </w:tr>
      <w:tr w:rsidR="0060552E" w14:paraId="338E959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6AEFB93" w14:textId="77777777" w:rsidR="0060552E" w:rsidRDefault="0060552E" w:rsidP="00787119">
            <w:pPr>
              <w:pStyle w:val="BodyText0"/>
              <w:spacing w:before="60" w:after="60" w:line="256" w:lineRule="auto"/>
              <w:jc w:val="left"/>
              <w:rPr>
                <w:lang w:eastAsia="en-US"/>
              </w:rPr>
            </w:pPr>
            <w:r>
              <w:rPr>
                <w:lang w:eastAsia="en-US"/>
              </w:rPr>
              <w:t>REPAIR OPERATIONS - TEMPORARY PATCHING</w:t>
            </w:r>
          </w:p>
          <w:p w14:paraId="51F5FE7C" w14:textId="77777777" w:rsidR="0060552E" w:rsidRDefault="0060552E" w:rsidP="00787119">
            <w:pPr>
              <w:pStyle w:val="BodyText0"/>
              <w:spacing w:before="60" w:after="60" w:line="256" w:lineRule="auto"/>
              <w:jc w:val="left"/>
              <w:rPr>
                <w:lang w:eastAsia="en-US"/>
              </w:rPr>
            </w:pPr>
            <w:r w:rsidRPr="00CB7F30">
              <w:t>Temporary patching with aggregate and emulsion requires approval of the Superintendent. For such work, keep traffic off the patch until patch is stable.</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30AAD8" w14:textId="77777777" w:rsidR="0060552E" w:rsidRDefault="0060552E" w:rsidP="00787119">
            <w:pPr>
              <w:pStyle w:val="BodyText0"/>
              <w:spacing w:before="60" w:after="60" w:line="256" w:lineRule="auto"/>
              <w:jc w:val="center"/>
              <w:rPr>
                <w:lang w:eastAsia="en-US"/>
              </w:rPr>
            </w:pPr>
            <w:r>
              <w:rPr>
                <w:lang w:eastAsia="en-US"/>
              </w:rPr>
              <w:t>8.6.2</w:t>
            </w:r>
          </w:p>
        </w:tc>
        <w:tc>
          <w:tcPr>
            <w:tcW w:w="436" w:type="pct"/>
            <w:tcBorders>
              <w:top w:val="single" w:sz="6" w:space="0" w:color="auto"/>
              <w:left w:val="single" w:sz="6" w:space="0" w:color="auto"/>
              <w:bottom w:val="single" w:sz="6" w:space="0" w:color="auto"/>
              <w:right w:val="single" w:sz="6" w:space="0" w:color="auto"/>
            </w:tcBorders>
            <w:vAlign w:val="center"/>
          </w:tcPr>
          <w:p w14:paraId="17170B78" w14:textId="77777777" w:rsidR="0060552E" w:rsidRDefault="0060552E" w:rsidP="00787119">
            <w:pPr>
              <w:pStyle w:val="BodyText0"/>
              <w:spacing w:before="60" w:after="60" w:line="256" w:lineRule="auto"/>
              <w:jc w:val="center"/>
              <w:rPr>
                <w:lang w:eastAsia="en-US"/>
              </w:rPr>
            </w:pPr>
            <w:r>
              <w:rPr>
                <w:lang w:eastAsia="en-US"/>
              </w:rPr>
              <w:t>137</w:t>
            </w:r>
          </w:p>
        </w:tc>
        <w:tc>
          <w:tcPr>
            <w:tcW w:w="435" w:type="pct"/>
            <w:tcBorders>
              <w:top w:val="single" w:sz="6" w:space="0" w:color="auto"/>
              <w:left w:val="single" w:sz="6" w:space="0" w:color="auto"/>
              <w:bottom w:val="single" w:sz="6" w:space="0" w:color="auto"/>
              <w:right w:val="single" w:sz="6" w:space="0" w:color="auto"/>
            </w:tcBorders>
          </w:tcPr>
          <w:p w14:paraId="6A1FBCC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9920DD" w14:textId="77777777" w:rsidR="0060552E" w:rsidRDefault="0060552E" w:rsidP="00787119">
            <w:pPr>
              <w:pStyle w:val="BodyText0"/>
              <w:spacing w:before="60" w:after="60" w:line="256" w:lineRule="auto"/>
              <w:jc w:val="center"/>
              <w:rPr>
                <w:lang w:eastAsia="en-US"/>
              </w:rPr>
            </w:pPr>
          </w:p>
        </w:tc>
      </w:tr>
      <w:tr w:rsidR="0060552E" w14:paraId="2B020F2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0D19B3" w14:textId="77777777" w:rsidR="0060552E" w:rsidRDefault="0060552E" w:rsidP="00787119">
            <w:pPr>
              <w:pStyle w:val="BodyText0"/>
              <w:spacing w:before="60" w:after="60" w:line="256" w:lineRule="auto"/>
              <w:jc w:val="left"/>
              <w:rPr>
                <w:lang w:eastAsia="en-US"/>
              </w:rPr>
            </w:pPr>
            <w:r>
              <w:rPr>
                <w:lang w:eastAsia="en-US"/>
              </w:rPr>
              <w:lastRenderedPageBreak/>
              <w:t>SPRAY SEALING – AREAS LESS THAN 300m</w:t>
            </w:r>
            <w:r>
              <w:rPr>
                <w:rFonts w:cs="Arial"/>
                <w:lang w:eastAsia="en-US"/>
              </w:rPr>
              <w:t xml:space="preserve">² - </w:t>
            </w:r>
            <w:r>
              <w:rPr>
                <w:lang w:eastAsia="en-US"/>
              </w:rPr>
              <w:t>SPRAYING</w:t>
            </w:r>
          </w:p>
          <w:p w14:paraId="119F8DB8" w14:textId="77777777" w:rsidR="0060552E" w:rsidRDefault="0060552E" w:rsidP="00787119">
            <w:pPr>
              <w:pStyle w:val="BodyText0"/>
              <w:spacing w:before="60" w:after="60" w:line="256" w:lineRule="auto"/>
              <w:jc w:val="left"/>
              <w:rPr>
                <w:lang w:eastAsia="en-US"/>
              </w:rPr>
            </w:pPr>
            <w:r w:rsidRPr="00CB7F30">
              <w:t>Do not commence spraying until the Superintendent is advised and gives approval to the proposed application spray rates.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310C8D55" w14:textId="77777777" w:rsidR="0060552E" w:rsidRDefault="0060552E" w:rsidP="00787119">
            <w:pPr>
              <w:pStyle w:val="BodyText0"/>
              <w:spacing w:before="60" w:after="60" w:line="256" w:lineRule="auto"/>
              <w:jc w:val="center"/>
              <w:rPr>
                <w:lang w:eastAsia="en-US"/>
              </w:rPr>
            </w:pPr>
            <w:r>
              <w:rPr>
                <w:lang w:eastAsia="en-US"/>
              </w:rPr>
              <w:t>8.16.2</w:t>
            </w:r>
          </w:p>
        </w:tc>
        <w:tc>
          <w:tcPr>
            <w:tcW w:w="436" w:type="pct"/>
            <w:tcBorders>
              <w:top w:val="single" w:sz="6" w:space="0" w:color="auto"/>
              <w:left w:val="single" w:sz="6" w:space="0" w:color="auto"/>
              <w:bottom w:val="single" w:sz="6" w:space="0" w:color="auto"/>
              <w:right w:val="single" w:sz="6" w:space="0" w:color="auto"/>
            </w:tcBorders>
            <w:vAlign w:val="center"/>
          </w:tcPr>
          <w:p w14:paraId="4996D3EF" w14:textId="77777777" w:rsidR="0060552E" w:rsidRDefault="0060552E" w:rsidP="00787119">
            <w:pPr>
              <w:pStyle w:val="BodyText0"/>
              <w:spacing w:before="60" w:after="60" w:line="256" w:lineRule="auto"/>
              <w:jc w:val="center"/>
              <w:rPr>
                <w:lang w:eastAsia="en-US"/>
              </w:rPr>
            </w:pPr>
            <w:r>
              <w:rPr>
                <w:lang w:eastAsia="en-US"/>
              </w:rPr>
              <w:t>149</w:t>
            </w:r>
          </w:p>
        </w:tc>
        <w:tc>
          <w:tcPr>
            <w:tcW w:w="435" w:type="pct"/>
            <w:tcBorders>
              <w:top w:val="single" w:sz="6" w:space="0" w:color="auto"/>
              <w:left w:val="single" w:sz="6" w:space="0" w:color="auto"/>
              <w:bottom w:val="single" w:sz="6" w:space="0" w:color="auto"/>
              <w:right w:val="single" w:sz="6" w:space="0" w:color="auto"/>
            </w:tcBorders>
          </w:tcPr>
          <w:p w14:paraId="3A4D483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D888BA" w14:textId="77777777" w:rsidR="0060552E" w:rsidRDefault="0060552E" w:rsidP="00787119">
            <w:pPr>
              <w:pStyle w:val="BodyText0"/>
              <w:spacing w:before="60" w:after="60" w:line="256" w:lineRule="auto"/>
              <w:jc w:val="center"/>
              <w:rPr>
                <w:lang w:eastAsia="en-US"/>
              </w:rPr>
            </w:pPr>
          </w:p>
        </w:tc>
      </w:tr>
      <w:tr w:rsidR="0060552E" w14:paraId="03FB8C4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90B2A60" w14:textId="77777777" w:rsidR="0060552E" w:rsidRDefault="0060552E" w:rsidP="00787119">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APPLICATION OF AGGREGATE</w:t>
            </w:r>
          </w:p>
          <w:p w14:paraId="0C655FFF" w14:textId="77777777" w:rsidR="0060552E" w:rsidRDefault="0060552E" w:rsidP="00787119">
            <w:r w:rsidRPr="00CB7F30">
              <w:rPr>
                <w:szCs w:val="24"/>
              </w:rPr>
              <w:t>Obtain approval from the Superintendent for use of the proposed aggregate loader before commencing aggregate loading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820792D" w14:textId="77777777" w:rsidR="0060552E" w:rsidRDefault="0060552E" w:rsidP="00787119">
            <w:pPr>
              <w:pStyle w:val="BodyText0"/>
              <w:spacing w:before="60" w:after="60" w:line="256" w:lineRule="auto"/>
              <w:jc w:val="center"/>
              <w:rPr>
                <w:lang w:eastAsia="en-US"/>
              </w:rPr>
            </w:pPr>
            <w:r>
              <w:rPr>
                <w:lang w:eastAsia="en-US"/>
              </w:rPr>
              <w:t>8.16.6</w:t>
            </w:r>
          </w:p>
        </w:tc>
        <w:tc>
          <w:tcPr>
            <w:tcW w:w="436" w:type="pct"/>
            <w:tcBorders>
              <w:top w:val="single" w:sz="6" w:space="0" w:color="auto"/>
              <w:left w:val="single" w:sz="6" w:space="0" w:color="auto"/>
              <w:bottom w:val="single" w:sz="6" w:space="0" w:color="auto"/>
              <w:right w:val="single" w:sz="6" w:space="0" w:color="auto"/>
            </w:tcBorders>
            <w:vAlign w:val="center"/>
          </w:tcPr>
          <w:p w14:paraId="00D58E64" w14:textId="77777777" w:rsidR="0060552E" w:rsidRDefault="0060552E" w:rsidP="00787119">
            <w:pPr>
              <w:pStyle w:val="BodyText0"/>
              <w:spacing w:before="60" w:after="60" w:line="256" w:lineRule="auto"/>
              <w:jc w:val="center"/>
              <w:rPr>
                <w:lang w:eastAsia="en-US"/>
              </w:rPr>
            </w:pPr>
            <w:r>
              <w:rPr>
                <w:lang w:eastAsia="en-US"/>
              </w:rPr>
              <w:t>150</w:t>
            </w:r>
          </w:p>
        </w:tc>
        <w:tc>
          <w:tcPr>
            <w:tcW w:w="435" w:type="pct"/>
            <w:tcBorders>
              <w:top w:val="single" w:sz="6" w:space="0" w:color="auto"/>
              <w:left w:val="single" w:sz="6" w:space="0" w:color="auto"/>
              <w:bottom w:val="single" w:sz="6" w:space="0" w:color="auto"/>
              <w:right w:val="single" w:sz="6" w:space="0" w:color="auto"/>
            </w:tcBorders>
          </w:tcPr>
          <w:p w14:paraId="1BC43A0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1F375D0" w14:textId="77777777" w:rsidR="0060552E" w:rsidRDefault="0060552E" w:rsidP="00787119">
            <w:pPr>
              <w:pStyle w:val="BodyText0"/>
              <w:spacing w:before="60" w:after="60" w:line="256" w:lineRule="auto"/>
              <w:jc w:val="center"/>
              <w:rPr>
                <w:lang w:eastAsia="en-US"/>
              </w:rPr>
            </w:pPr>
          </w:p>
        </w:tc>
      </w:tr>
      <w:tr w:rsidR="0060552E" w14:paraId="42FA273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44194E6" w14:textId="77777777" w:rsidR="0060552E" w:rsidRDefault="0060552E" w:rsidP="00787119">
            <w:pPr>
              <w:pStyle w:val="BodyText0"/>
              <w:spacing w:before="60" w:after="60" w:line="256" w:lineRule="auto"/>
              <w:jc w:val="left"/>
              <w:rPr>
                <w:b/>
                <w:lang w:eastAsia="en-US"/>
              </w:rPr>
            </w:pPr>
            <w:r>
              <w:rPr>
                <w:b/>
                <w:lang w:eastAsia="en-US"/>
              </w:rPr>
              <w:t>9 CONCRETE MAINTENANCE</w:t>
            </w:r>
          </w:p>
        </w:tc>
      </w:tr>
      <w:tr w:rsidR="0060552E" w14:paraId="6B94B9B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BFB696" w14:textId="77777777" w:rsidR="0060552E" w:rsidRDefault="0060552E" w:rsidP="00787119">
            <w:pPr>
              <w:pStyle w:val="BodyText0"/>
              <w:spacing w:before="60" w:after="60" w:line="256" w:lineRule="auto"/>
              <w:jc w:val="left"/>
              <w:rPr>
                <w:lang w:eastAsia="en-US"/>
              </w:rPr>
            </w:pPr>
            <w:r>
              <w:rPr>
                <w:lang w:eastAsia="en-US"/>
              </w:rPr>
              <w:t>MATERIALS</w:t>
            </w:r>
          </w:p>
          <w:p w14:paraId="02CC5C28" w14:textId="77777777" w:rsidR="0060552E" w:rsidRDefault="0060552E" w:rsidP="00787119">
            <w:pPr>
              <w:pStyle w:val="BodyText0"/>
              <w:spacing w:before="60" w:after="60" w:line="256" w:lineRule="auto"/>
              <w:jc w:val="left"/>
              <w:rPr>
                <w:lang w:eastAsia="en-US"/>
              </w:rPr>
            </w:pPr>
            <w:r w:rsidRPr="00CB7F30">
              <w:t>Provide manufacturer's test certificates for quality of cement, aggregate and reinforcement.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74F81ED4" w14:textId="77777777" w:rsidR="0060552E" w:rsidRDefault="0060552E" w:rsidP="00787119">
            <w:pPr>
              <w:pStyle w:val="BodyText0"/>
              <w:spacing w:before="60" w:after="60" w:line="256" w:lineRule="auto"/>
              <w:jc w:val="center"/>
              <w:rPr>
                <w:lang w:eastAsia="en-US"/>
              </w:rPr>
            </w:pPr>
            <w:r>
              <w:rPr>
                <w:lang w:eastAsia="en-US"/>
              </w:rPr>
              <w:t>9.5</w:t>
            </w:r>
          </w:p>
        </w:tc>
        <w:tc>
          <w:tcPr>
            <w:tcW w:w="436" w:type="pct"/>
            <w:tcBorders>
              <w:top w:val="single" w:sz="6" w:space="0" w:color="auto"/>
              <w:left w:val="single" w:sz="6" w:space="0" w:color="auto"/>
              <w:bottom w:val="single" w:sz="6" w:space="0" w:color="auto"/>
              <w:right w:val="single" w:sz="6" w:space="0" w:color="auto"/>
            </w:tcBorders>
            <w:vAlign w:val="center"/>
          </w:tcPr>
          <w:p w14:paraId="6DC3A2FA" w14:textId="77777777" w:rsidR="0060552E" w:rsidRDefault="0060552E" w:rsidP="00787119">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05503A4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1D74C3D" w14:textId="77777777" w:rsidR="0060552E" w:rsidRDefault="0060552E" w:rsidP="00787119">
            <w:pPr>
              <w:pStyle w:val="BodyText0"/>
              <w:spacing w:before="60" w:after="60" w:line="256" w:lineRule="auto"/>
              <w:jc w:val="center"/>
              <w:rPr>
                <w:lang w:eastAsia="en-US"/>
              </w:rPr>
            </w:pPr>
          </w:p>
        </w:tc>
      </w:tr>
      <w:tr w:rsidR="0060552E" w14:paraId="4E1D4D2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3A4AD1E" w14:textId="77777777" w:rsidR="0060552E" w:rsidRDefault="0060552E" w:rsidP="00787119">
            <w:pPr>
              <w:pStyle w:val="BodyText0"/>
              <w:spacing w:before="60" w:after="60" w:line="256" w:lineRule="auto"/>
              <w:jc w:val="left"/>
              <w:rPr>
                <w:lang w:eastAsia="en-US"/>
              </w:rPr>
            </w:pPr>
            <w:r>
              <w:rPr>
                <w:lang w:eastAsia="en-US"/>
              </w:rPr>
              <w:t>MATERIALS - CHEMICAL ADMIXTURES</w:t>
            </w:r>
          </w:p>
          <w:p w14:paraId="1F922E71" w14:textId="77777777" w:rsidR="0060552E" w:rsidRDefault="0060552E" w:rsidP="00787119">
            <w:pPr>
              <w:pStyle w:val="BodyText0"/>
              <w:spacing w:before="60" w:after="60" w:line="256" w:lineRule="auto"/>
              <w:jc w:val="left"/>
              <w:rPr>
                <w:lang w:eastAsia="en-US"/>
              </w:rPr>
            </w:pPr>
            <w:r w:rsidRPr="00CB7F30">
              <w:t>Do not use admixtures without obtaining prior written approval from the Superintendent</w:t>
            </w:r>
            <w:proofErr w:type="gramStart"/>
            <w:r w:rsidRPr="00CB7F30">
              <w:t>.</w:t>
            </w:r>
            <w:r w:rsidRPr="00AF3BE2">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460C7706" w14:textId="77777777" w:rsidR="0060552E" w:rsidRDefault="0060552E" w:rsidP="00787119">
            <w:pPr>
              <w:pStyle w:val="BodyText0"/>
              <w:spacing w:before="60" w:after="60" w:line="256" w:lineRule="auto"/>
              <w:jc w:val="center"/>
              <w:rPr>
                <w:lang w:eastAsia="en-US"/>
              </w:rPr>
            </w:pPr>
            <w:r>
              <w:rPr>
                <w:lang w:eastAsia="en-US"/>
              </w:rPr>
              <w:t>9.5.5</w:t>
            </w:r>
          </w:p>
        </w:tc>
        <w:tc>
          <w:tcPr>
            <w:tcW w:w="436" w:type="pct"/>
            <w:tcBorders>
              <w:top w:val="single" w:sz="6" w:space="0" w:color="auto"/>
              <w:left w:val="single" w:sz="6" w:space="0" w:color="auto"/>
              <w:bottom w:val="single" w:sz="6" w:space="0" w:color="auto"/>
              <w:right w:val="single" w:sz="6" w:space="0" w:color="auto"/>
            </w:tcBorders>
            <w:vAlign w:val="center"/>
          </w:tcPr>
          <w:p w14:paraId="673EF014" w14:textId="77777777" w:rsidR="0060552E" w:rsidRDefault="0060552E" w:rsidP="00787119">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748D135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32CF0C3" w14:textId="77777777" w:rsidR="0060552E" w:rsidRDefault="0060552E" w:rsidP="00787119">
            <w:pPr>
              <w:pStyle w:val="BodyText0"/>
              <w:spacing w:before="60" w:after="60" w:line="256" w:lineRule="auto"/>
              <w:jc w:val="center"/>
              <w:rPr>
                <w:lang w:eastAsia="en-US"/>
              </w:rPr>
            </w:pPr>
          </w:p>
        </w:tc>
      </w:tr>
      <w:tr w:rsidR="0060552E" w14:paraId="0B7CE8E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5264CC7" w14:textId="77777777" w:rsidR="0060552E" w:rsidRDefault="0060552E" w:rsidP="00787119">
            <w:pPr>
              <w:pStyle w:val="BodyText0"/>
              <w:spacing w:before="60" w:after="60" w:line="256" w:lineRule="auto"/>
              <w:jc w:val="left"/>
              <w:rPr>
                <w:lang w:eastAsia="en-US"/>
              </w:rPr>
            </w:pPr>
            <w:r>
              <w:rPr>
                <w:lang w:eastAsia="en-US"/>
              </w:rPr>
              <w:t>MATERIALS - REINFORCEMENT</w:t>
            </w:r>
          </w:p>
          <w:p w14:paraId="395C462F" w14:textId="77777777" w:rsidR="0060552E" w:rsidRDefault="0060552E" w:rsidP="00787119">
            <w:pPr>
              <w:pStyle w:val="BodyText0"/>
              <w:spacing w:before="60" w:after="60" w:line="256" w:lineRule="auto"/>
              <w:jc w:val="left"/>
              <w:rPr>
                <w:lang w:eastAsia="en-US"/>
              </w:rPr>
            </w:pPr>
            <w:r w:rsidRPr="00227F57">
              <w:t>Do not place concrete until the reinforcement has been inspected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FD5563" w14:textId="77777777" w:rsidR="0060552E" w:rsidRDefault="0060552E" w:rsidP="00787119">
            <w:pPr>
              <w:pStyle w:val="BodyText0"/>
              <w:spacing w:before="60" w:after="60" w:line="256" w:lineRule="auto"/>
              <w:jc w:val="center"/>
              <w:rPr>
                <w:lang w:eastAsia="en-US"/>
              </w:rPr>
            </w:pPr>
            <w:r>
              <w:rPr>
                <w:lang w:eastAsia="en-US"/>
              </w:rPr>
              <w:t>9.5.6</w:t>
            </w:r>
          </w:p>
        </w:tc>
        <w:tc>
          <w:tcPr>
            <w:tcW w:w="436" w:type="pct"/>
            <w:tcBorders>
              <w:top w:val="single" w:sz="6" w:space="0" w:color="auto"/>
              <w:left w:val="single" w:sz="6" w:space="0" w:color="auto"/>
              <w:bottom w:val="single" w:sz="6" w:space="0" w:color="auto"/>
              <w:right w:val="single" w:sz="6" w:space="0" w:color="auto"/>
            </w:tcBorders>
            <w:vAlign w:val="center"/>
          </w:tcPr>
          <w:p w14:paraId="48C18869" w14:textId="77777777" w:rsidR="0060552E" w:rsidRDefault="0060552E" w:rsidP="00787119">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439B0EF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9B00DD" w14:textId="77777777" w:rsidR="0060552E" w:rsidRDefault="0060552E" w:rsidP="00787119">
            <w:pPr>
              <w:pStyle w:val="BodyText0"/>
              <w:spacing w:before="60" w:after="60" w:line="256" w:lineRule="auto"/>
              <w:jc w:val="center"/>
              <w:rPr>
                <w:lang w:eastAsia="en-US"/>
              </w:rPr>
            </w:pPr>
          </w:p>
        </w:tc>
      </w:tr>
      <w:tr w:rsidR="0060552E" w14:paraId="09A098D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2002F8D" w14:textId="77777777" w:rsidR="0060552E" w:rsidRDefault="0060552E" w:rsidP="00787119">
            <w:pPr>
              <w:pStyle w:val="BodyText0"/>
              <w:spacing w:before="60" w:after="60" w:line="256" w:lineRule="auto"/>
              <w:jc w:val="left"/>
              <w:rPr>
                <w:lang w:eastAsia="en-US"/>
              </w:rPr>
            </w:pPr>
            <w:r>
              <w:rPr>
                <w:lang w:eastAsia="en-US"/>
              </w:rPr>
              <w:t>HANDLING AND PLACING</w:t>
            </w:r>
          </w:p>
          <w:p w14:paraId="6C2D0631" w14:textId="77777777" w:rsidR="0060552E" w:rsidRDefault="0060552E" w:rsidP="00787119">
            <w:pPr>
              <w:pStyle w:val="BodyText0"/>
              <w:spacing w:before="60" w:after="60" w:line="256" w:lineRule="auto"/>
              <w:jc w:val="left"/>
              <w:rPr>
                <w:lang w:eastAsia="en-US"/>
              </w:rPr>
            </w:pPr>
            <w:r w:rsidRPr="00227F57">
              <w:t>Provide verification that all constituent materials, formwork, falsework, reinforcement, and environmental conditions comply with all requirements. Do not cast any concrete without that verification.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537B11" w14:textId="77777777" w:rsidR="0060552E" w:rsidRDefault="0060552E" w:rsidP="00787119">
            <w:pPr>
              <w:pStyle w:val="BodyText0"/>
              <w:spacing w:before="60" w:after="60" w:line="256" w:lineRule="auto"/>
              <w:jc w:val="center"/>
              <w:rPr>
                <w:lang w:eastAsia="en-US"/>
              </w:rPr>
            </w:pPr>
            <w:r>
              <w:rPr>
                <w:lang w:eastAsia="en-US"/>
              </w:rPr>
              <w:t>9.11</w:t>
            </w:r>
          </w:p>
        </w:tc>
        <w:tc>
          <w:tcPr>
            <w:tcW w:w="436" w:type="pct"/>
            <w:tcBorders>
              <w:top w:val="single" w:sz="6" w:space="0" w:color="auto"/>
              <w:left w:val="single" w:sz="6" w:space="0" w:color="auto"/>
              <w:bottom w:val="single" w:sz="6" w:space="0" w:color="auto"/>
              <w:right w:val="single" w:sz="6" w:space="0" w:color="auto"/>
            </w:tcBorders>
            <w:vAlign w:val="center"/>
          </w:tcPr>
          <w:p w14:paraId="1BA4F8FF" w14:textId="77777777" w:rsidR="0060552E" w:rsidRDefault="0060552E" w:rsidP="00787119">
            <w:pPr>
              <w:pStyle w:val="BodyText0"/>
              <w:spacing w:before="60" w:after="60" w:line="256" w:lineRule="auto"/>
              <w:jc w:val="center"/>
              <w:rPr>
                <w:lang w:eastAsia="en-US"/>
              </w:rPr>
            </w:pPr>
            <w:r>
              <w:rPr>
                <w:lang w:eastAsia="en-US"/>
              </w:rPr>
              <w:t>155</w:t>
            </w:r>
          </w:p>
        </w:tc>
        <w:tc>
          <w:tcPr>
            <w:tcW w:w="435" w:type="pct"/>
            <w:tcBorders>
              <w:top w:val="single" w:sz="6" w:space="0" w:color="auto"/>
              <w:left w:val="single" w:sz="6" w:space="0" w:color="auto"/>
              <w:bottom w:val="single" w:sz="6" w:space="0" w:color="auto"/>
              <w:right w:val="single" w:sz="6" w:space="0" w:color="auto"/>
            </w:tcBorders>
          </w:tcPr>
          <w:p w14:paraId="22F0FC7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134DE9" w14:textId="77777777" w:rsidR="0060552E" w:rsidRDefault="0060552E" w:rsidP="00787119">
            <w:pPr>
              <w:pStyle w:val="BodyText0"/>
              <w:spacing w:before="60" w:after="60" w:line="256" w:lineRule="auto"/>
              <w:jc w:val="center"/>
              <w:rPr>
                <w:lang w:eastAsia="en-US"/>
              </w:rPr>
            </w:pPr>
          </w:p>
        </w:tc>
      </w:tr>
      <w:tr w:rsidR="0060552E" w14:paraId="77A7AD2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1146EF5" w14:textId="77777777" w:rsidR="0060552E" w:rsidRDefault="0060552E" w:rsidP="00787119">
            <w:pPr>
              <w:pStyle w:val="BodyText0"/>
              <w:spacing w:before="60" w:after="60" w:line="256" w:lineRule="auto"/>
              <w:jc w:val="left"/>
              <w:rPr>
                <w:lang w:eastAsia="en-US"/>
              </w:rPr>
            </w:pPr>
            <w:r>
              <w:rPr>
                <w:lang w:eastAsia="en-US"/>
              </w:rPr>
              <w:t>EXISTING SERVICES</w:t>
            </w:r>
          </w:p>
          <w:p w14:paraId="37F19AB3" w14:textId="77777777" w:rsidR="0060552E" w:rsidRDefault="0060552E" w:rsidP="00787119">
            <w:pPr>
              <w:pStyle w:val="BodyText0"/>
              <w:spacing w:before="60" w:after="60" w:line="256" w:lineRule="auto"/>
              <w:jc w:val="left"/>
              <w:rPr>
                <w:lang w:eastAsia="en-US"/>
              </w:rPr>
            </w:pPr>
            <w:r w:rsidRPr="003B4A0F">
              <w:t>Obtain the Superintendent</w:t>
            </w:r>
            <w:r>
              <w:t xml:space="preserve">’s </w:t>
            </w:r>
            <w:r w:rsidRPr="003B4A0F">
              <w:t>approval before altering the line or level of existing services.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AC89BDE" w14:textId="77777777" w:rsidR="0060552E" w:rsidRDefault="0060552E" w:rsidP="00787119">
            <w:pPr>
              <w:pStyle w:val="BodyText0"/>
              <w:spacing w:before="60" w:after="60" w:line="256" w:lineRule="auto"/>
              <w:jc w:val="center"/>
              <w:rPr>
                <w:lang w:eastAsia="en-US"/>
              </w:rPr>
            </w:pPr>
            <w:r>
              <w:rPr>
                <w:lang w:eastAsia="en-US"/>
              </w:rPr>
              <w:t>9.16</w:t>
            </w:r>
          </w:p>
        </w:tc>
        <w:tc>
          <w:tcPr>
            <w:tcW w:w="436" w:type="pct"/>
            <w:tcBorders>
              <w:top w:val="single" w:sz="6" w:space="0" w:color="auto"/>
              <w:left w:val="single" w:sz="6" w:space="0" w:color="auto"/>
              <w:bottom w:val="single" w:sz="6" w:space="0" w:color="auto"/>
              <w:right w:val="single" w:sz="6" w:space="0" w:color="auto"/>
            </w:tcBorders>
            <w:vAlign w:val="center"/>
          </w:tcPr>
          <w:p w14:paraId="0D10817F" w14:textId="77777777" w:rsidR="0060552E" w:rsidRDefault="0060552E" w:rsidP="00787119">
            <w:pPr>
              <w:pStyle w:val="BodyText0"/>
              <w:spacing w:before="60" w:after="60" w:line="256" w:lineRule="auto"/>
              <w:jc w:val="center"/>
              <w:rPr>
                <w:lang w:eastAsia="en-US"/>
              </w:rPr>
            </w:pPr>
            <w:r>
              <w:rPr>
                <w:lang w:eastAsia="en-US"/>
              </w:rPr>
              <w:t>157</w:t>
            </w:r>
          </w:p>
        </w:tc>
        <w:tc>
          <w:tcPr>
            <w:tcW w:w="435" w:type="pct"/>
            <w:tcBorders>
              <w:top w:val="single" w:sz="6" w:space="0" w:color="auto"/>
              <w:left w:val="single" w:sz="6" w:space="0" w:color="auto"/>
              <w:bottom w:val="single" w:sz="6" w:space="0" w:color="auto"/>
              <w:right w:val="single" w:sz="6" w:space="0" w:color="auto"/>
            </w:tcBorders>
          </w:tcPr>
          <w:p w14:paraId="4D44A38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433DD3" w14:textId="77777777" w:rsidR="0060552E" w:rsidRDefault="0060552E" w:rsidP="00787119">
            <w:pPr>
              <w:pStyle w:val="BodyText0"/>
              <w:spacing w:before="60" w:after="60" w:line="256" w:lineRule="auto"/>
              <w:jc w:val="center"/>
              <w:rPr>
                <w:lang w:eastAsia="en-US"/>
              </w:rPr>
            </w:pPr>
          </w:p>
        </w:tc>
      </w:tr>
      <w:tr w:rsidR="0060552E" w14:paraId="3096E5E6"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6AB9C44" w14:textId="77777777" w:rsidR="0060552E" w:rsidRDefault="0060552E" w:rsidP="000046EA">
            <w:pPr>
              <w:pStyle w:val="BodyText0"/>
              <w:keepNext/>
              <w:spacing w:before="60" w:after="60" w:line="257" w:lineRule="auto"/>
              <w:jc w:val="left"/>
              <w:rPr>
                <w:b/>
                <w:lang w:eastAsia="en-US"/>
              </w:rPr>
            </w:pPr>
            <w:r>
              <w:rPr>
                <w:b/>
                <w:lang w:eastAsia="en-US"/>
              </w:rPr>
              <w:lastRenderedPageBreak/>
              <w:t>10 DRAINAGE MAINTENANCE</w:t>
            </w:r>
          </w:p>
        </w:tc>
      </w:tr>
      <w:tr w:rsidR="0060552E" w14:paraId="2AEC933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FE7283" w14:textId="77777777" w:rsidR="0060552E" w:rsidRDefault="0060552E" w:rsidP="00787119">
            <w:pPr>
              <w:pStyle w:val="BodyText0"/>
              <w:spacing w:before="60" w:after="60" w:line="256" w:lineRule="auto"/>
              <w:jc w:val="left"/>
              <w:rPr>
                <w:lang w:eastAsia="en-US"/>
              </w:rPr>
            </w:pPr>
            <w:r>
              <w:rPr>
                <w:lang w:eastAsia="en-US"/>
              </w:rPr>
              <w:t>MATERIALS - PRECAST REINFORCED CONCRETE BOX CULVERTS</w:t>
            </w:r>
          </w:p>
          <w:p w14:paraId="677BC9C7" w14:textId="77777777" w:rsidR="0060552E" w:rsidRDefault="0060552E" w:rsidP="00787119">
            <w:pPr>
              <w:pStyle w:val="BodyText0"/>
              <w:jc w:val="left"/>
            </w:pPr>
            <w:r w:rsidRPr="00FC3B6F">
              <w:t>Provide drawings showing complete reinforcement and dimensions with tolerances and obtain the Superintendent’s approval prior to fabricating any units. Provide manufacturer’s certification that the provided culverts comply wit</w:t>
            </w:r>
            <w:r>
              <w:t>h the applicable sections of AS 5100.5 and with AS </w:t>
            </w:r>
            <w:r w:rsidRPr="00FC3B6F">
              <w:t>1597. Certify that the design is reflected accurately by the shop drawings and that the design is adequate to resist all specified loads and the soil loads pertaining to the site.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F8CE5B" w14:textId="77777777" w:rsidR="0060552E" w:rsidRDefault="0060552E" w:rsidP="00787119">
            <w:pPr>
              <w:pStyle w:val="BodyText0"/>
              <w:spacing w:before="60" w:after="60" w:line="256" w:lineRule="auto"/>
              <w:jc w:val="center"/>
              <w:rPr>
                <w:lang w:eastAsia="en-US"/>
              </w:rPr>
            </w:pPr>
            <w:r>
              <w:rPr>
                <w:lang w:eastAsia="en-US"/>
              </w:rPr>
              <w:t>10.5.3</w:t>
            </w:r>
          </w:p>
        </w:tc>
        <w:tc>
          <w:tcPr>
            <w:tcW w:w="436" w:type="pct"/>
            <w:tcBorders>
              <w:top w:val="single" w:sz="6" w:space="0" w:color="auto"/>
              <w:left w:val="single" w:sz="6" w:space="0" w:color="auto"/>
              <w:bottom w:val="single" w:sz="6" w:space="0" w:color="auto"/>
              <w:right w:val="single" w:sz="6" w:space="0" w:color="auto"/>
            </w:tcBorders>
            <w:vAlign w:val="center"/>
          </w:tcPr>
          <w:p w14:paraId="6E114495" w14:textId="77777777" w:rsidR="0060552E" w:rsidRDefault="0060552E" w:rsidP="00787119">
            <w:pPr>
              <w:pStyle w:val="BodyText0"/>
              <w:spacing w:before="60" w:after="60" w:line="256" w:lineRule="auto"/>
              <w:jc w:val="center"/>
              <w:rPr>
                <w:lang w:eastAsia="en-US"/>
              </w:rPr>
            </w:pPr>
            <w:r>
              <w:rPr>
                <w:lang w:eastAsia="en-US"/>
              </w:rPr>
              <w:t>160</w:t>
            </w:r>
          </w:p>
        </w:tc>
        <w:tc>
          <w:tcPr>
            <w:tcW w:w="435" w:type="pct"/>
            <w:tcBorders>
              <w:top w:val="single" w:sz="6" w:space="0" w:color="auto"/>
              <w:left w:val="single" w:sz="6" w:space="0" w:color="auto"/>
              <w:bottom w:val="single" w:sz="6" w:space="0" w:color="auto"/>
              <w:right w:val="single" w:sz="6" w:space="0" w:color="auto"/>
            </w:tcBorders>
          </w:tcPr>
          <w:p w14:paraId="27810BE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CB3706C" w14:textId="77777777" w:rsidR="0060552E" w:rsidRDefault="0060552E" w:rsidP="00787119">
            <w:pPr>
              <w:pStyle w:val="BodyText0"/>
              <w:spacing w:before="60" w:after="60" w:line="256" w:lineRule="auto"/>
              <w:jc w:val="center"/>
              <w:rPr>
                <w:lang w:eastAsia="en-US"/>
              </w:rPr>
            </w:pPr>
          </w:p>
        </w:tc>
      </w:tr>
      <w:tr w:rsidR="0060552E" w14:paraId="6F0C1AC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0D940E2" w14:textId="77777777" w:rsidR="0060552E" w:rsidRDefault="0060552E" w:rsidP="00787119">
            <w:pPr>
              <w:pStyle w:val="BodyText0"/>
              <w:spacing w:before="60" w:after="60" w:line="256" w:lineRule="auto"/>
              <w:jc w:val="left"/>
              <w:rPr>
                <w:lang w:eastAsia="en-US"/>
              </w:rPr>
            </w:pPr>
            <w:r>
              <w:rPr>
                <w:lang w:eastAsia="en-US"/>
              </w:rPr>
              <w:t>CONSTRUCTION OF CULVERTS AND STRUCTURES - SETTING OUT</w:t>
            </w:r>
          </w:p>
          <w:p w14:paraId="399B0102" w14:textId="77777777" w:rsidR="0060552E" w:rsidRDefault="0060552E" w:rsidP="00787119">
            <w:pPr>
              <w:pStyle w:val="BodyText0"/>
              <w:spacing w:before="60" w:after="60" w:line="256" w:lineRule="auto"/>
              <w:jc w:val="left"/>
              <w:rPr>
                <w:lang w:eastAsia="en-US"/>
              </w:rPr>
            </w:pPr>
            <w:r w:rsidRPr="00FC3B6F">
              <w:rPr>
                <w:lang w:eastAsia="en-US"/>
              </w:rPr>
              <w:t>Obtain the Superintendent's approval for the setting out before construction.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0A827A94" w14:textId="77777777" w:rsidR="0060552E" w:rsidRDefault="0060552E" w:rsidP="00787119">
            <w:pPr>
              <w:pStyle w:val="BodyText0"/>
              <w:spacing w:before="60" w:after="60" w:line="256" w:lineRule="auto"/>
              <w:jc w:val="center"/>
              <w:rPr>
                <w:lang w:eastAsia="en-US"/>
              </w:rPr>
            </w:pPr>
            <w:r>
              <w:rPr>
                <w:lang w:eastAsia="en-US"/>
              </w:rPr>
              <w:t>10.6.1</w:t>
            </w:r>
          </w:p>
        </w:tc>
        <w:tc>
          <w:tcPr>
            <w:tcW w:w="436" w:type="pct"/>
            <w:tcBorders>
              <w:top w:val="single" w:sz="6" w:space="0" w:color="auto"/>
              <w:left w:val="single" w:sz="6" w:space="0" w:color="auto"/>
              <w:bottom w:val="single" w:sz="6" w:space="0" w:color="auto"/>
              <w:right w:val="single" w:sz="6" w:space="0" w:color="auto"/>
            </w:tcBorders>
            <w:vAlign w:val="center"/>
          </w:tcPr>
          <w:p w14:paraId="4AA532DE" w14:textId="77777777" w:rsidR="0060552E" w:rsidRDefault="0060552E" w:rsidP="00787119">
            <w:pPr>
              <w:pStyle w:val="BodyText0"/>
              <w:spacing w:before="60" w:after="60" w:line="256" w:lineRule="auto"/>
              <w:jc w:val="center"/>
              <w:rPr>
                <w:lang w:eastAsia="en-US"/>
              </w:rPr>
            </w:pPr>
            <w:r>
              <w:rPr>
                <w:lang w:eastAsia="en-US"/>
              </w:rPr>
              <w:t>161</w:t>
            </w:r>
          </w:p>
        </w:tc>
        <w:tc>
          <w:tcPr>
            <w:tcW w:w="435" w:type="pct"/>
            <w:tcBorders>
              <w:top w:val="single" w:sz="6" w:space="0" w:color="auto"/>
              <w:left w:val="single" w:sz="6" w:space="0" w:color="auto"/>
              <w:bottom w:val="single" w:sz="6" w:space="0" w:color="auto"/>
              <w:right w:val="single" w:sz="6" w:space="0" w:color="auto"/>
            </w:tcBorders>
          </w:tcPr>
          <w:p w14:paraId="3E9D43D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2407D1A" w14:textId="77777777" w:rsidR="0060552E" w:rsidRDefault="0060552E" w:rsidP="00787119">
            <w:pPr>
              <w:pStyle w:val="BodyText0"/>
              <w:spacing w:before="60" w:after="60" w:line="256" w:lineRule="auto"/>
              <w:jc w:val="center"/>
              <w:rPr>
                <w:lang w:eastAsia="en-US"/>
              </w:rPr>
            </w:pPr>
          </w:p>
        </w:tc>
      </w:tr>
      <w:tr w:rsidR="0060552E" w14:paraId="5C3D927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E6CE178" w14:textId="77777777" w:rsidR="0060552E" w:rsidRDefault="0060552E" w:rsidP="00787119">
            <w:pPr>
              <w:pStyle w:val="BodyText0"/>
              <w:spacing w:before="60" w:after="60" w:line="256" w:lineRule="auto"/>
              <w:jc w:val="left"/>
              <w:rPr>
                <w:lang w:eastAsia="en-US"/>
              </w:rPr>
            </w:pPr>
            <w:r>
              <w:rPr>
                <w:lang w:eastAsia="en-US"/>
              </w:rPr>
              <w:t>CONSTRUCTION OF CULVERTS AND STRUCTURES – BACKFILL</w:t>
            </w:r>
          </w:p>
          <w:p w14:paraId="72129F05" w14:textId="77777777" w:rsidR="0060552E" w:rsidRDefault="0060552E" w:rsidP="00787119">
            <w:r w:rsidRPr="00FC3B6F">
              <w:rPr>
                <w:szCs w:val="24"/>
              </w:rPr>
              <w:t>Do not place backfill against any in-situ concrete structure until the concrete has attained 80% characteristic strength and approval has been given.</w:t>
            </w:r>
          </w:p>
        </w:tc>
        <w:tc>
          <w:tcPr>
            <w:tcW w:w="698" w:type="pct"/>
            <w:tcBorders>
              <w:top w:val="single" w:sz="6" w:space="0" w:color="auto"/>
              <w:left w:val="single" w:sz="6" w:space="0" w:color="auto"/>
              <w:bottom w:val="single" w:sz="6" w:space="0" w:color="auto"/>
              <w:right w:val="single" w:sz="6" w:space="0" w:color="auto"/>
            </w:tcBorders>
            <w:vAlign w:val="center"/>
            <w:hideMark/>
          </w:tcPr>
          <w:p w14:paraId="4F6B6845" w14:textId="77777777" w:rsidR="0060552E" w:rsidRDefault="0060552E" w:rsidP="00787119">
            <w:pPr>
              <w:pStyle w:val="BodyText0"/>
              <w:spacing w:before="60" w:after="60" w:line="256" w:lineRule="auto"/>
              <w:jc w:val="center"/>
              <w:rPr>
                <w:lang w:eastAsia="en-US"/>
              </w:rPr>
            </w:pPr>
            <w:r>
              <w:rPr>
                <w:lang w:eastAsia="en-US"/>
              </w:rPr>
              <w:t>10.6.9</w:t>
            </w:r>
          </w:p>
        </w:tc>
        <w:tc>
          <w:tcPr>
            <w:tcW w:w="436" w:type="pct"/>
            <w:tcBorders>
              <w:top w:val="single" w:sz="6" w:space="0" w:color="auto"/>
              <w:left w:val="single" w:sz="6" w:space="0" w:color="auto"/>
              <w:bottom w:val="single" w:sz="6" w:space="0" w:color="auto"/>
              <w:right w:val="single" w:sz="6" w:space="0" w:color="auto"/>
            </w:tcBorders>
            <w:vAlign w:val="center"/>
          </w:tcPr>
          <w:p w14:paraId="668BF6CE" w14:textId="77777777" w:rsidR="0060552E" w:rsidRDefault="0060552E" w:rsidP="00787119">
            <w:pPr>
              <w:pStyle w:val="BodyText0"/>
              <w:spacing w:before="60" w:after="60" w:line="256" w:lineRule="auto"/>
              <w:jc w:val="center"/>
              <w:rPr>
                <w:lang w:eastAsia="en-US"/>
              </w:rPr>
            </w:pPr>
            <w:r>
              <w:rPr>
                <w:lang w:eastAsia="en-US"/>
              </w:rPr>
              <w:t>163</w:t>
            </w:r>
          </w:p>
        </w:tc>
        <w:tc>
          <w:tcPr>
            <w:tcW w:w="435" w:type="pct"/>
            <w:tcBorders>
              <w:top w:val="single" w:sz="6" w:space="0" w:color="auto"/>
              <w:left w:val="single" w:sz="6" w:space="0" w:color="auto"/>
              <w:bottom w:val="single" w:sz="6" w:space="0" w:color="auto"/>
              <w:right w:val="single" w:sz="6" w:space="0" w:color="auto"/>
            </w:tcBorders>
          </w:tcPr>
          <w:p w14:paraId="2288319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E2AE17" w14:textId="77777777" w:rsidR="0060552E" w:rsidRDefault="0060552E" w:rsidP="00787119">
            <w:pPr>
              <w:pStyle w:val="BodyText0"/>
              <w:spacing w:before="60" w:after="60" w:line="256" w:lineRule="auto"/>
              <w:jc w:val="center"/>
              <w:rPr>
                <w:lang w:eastAsia="en-US"/>
              </w:rPr>
            </w:pPr>
          </w:p>
        </w:tc>
      </w:tr>
      <w:tr w:rsidR="0060552E" w14:paraId="2172DDF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1284DC6" w14:textId="77777777" w:rsidR="0060552E" w:rsidRDefault="0060552E" w:rsidP="00787119">
            <w:pPr>
              <w:pStyle w:val="BodyText0"/>
              <w:spacing w:before="60" w:after="60" w:line="256" w:lineRule="auto"/>
              <w:jc w:val="left"/>
              <w:rPr>
                <w:lang w:eastAsia="en-US"/>
              </w:rPr>
            </w:pPr>
            <w:r>
              <w:rPr>
                <w:lang w:eastAsia="en-US"/>
              </w:rPr>
              <w:t>SUBSOIL DRAINAGE SYSTEMS – SUBSOIL DRAINAGE - LAYING AND BACKFILLING</w:t>
            </w:r>
          </w:p>
          <w:p w14:paraId="423C7268" w14:textId="77777777" w:rsidR="0060552E" w:rsidRDefault="0060552E" w:rsidP="00787119">
            <w:pPr>
              <w:pStyle w:val="BodyText0"/>
              <w:spacing w:before="60" w:after="60" w:line="256" w:lineRule="auto"/>
              <w:jc w:val="left"/>
              <w:rPr>
                <w:lang w:eastAsia="en-US"/>
              </w:rPr>
            </w:pPr>
            <w:r w:rsidRPr="00EE4A67">
              <w:t>Obtain Superintendent's approval of the pipe installation before backfilling.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FDD294" w14:textId="77777777" w:rsidR="0060552E" w:rsidRDefault="0060552E" w:rsidP="00787119">
            <w:pPr>
              <w:pStyle w:val="BodyText0"/>
              <w:spacing w:before="60" w:after="60" w:line="256" w:lineRule="auto"/>
              <w:jc w:val="center"/>
              <w:rPr>
                <w:lang w:eastAsia="en-US"/>
              </w:rPr>
            </w:pPr>
            <w:r>
              <w:rPr>
                <w:lang w:eastAsia="en-US"/>
              </w:rPr>
              <w:t>10.11.1.5</w:t>
            </w:r>
          </w:p>
        </w:tc>
        <w:tc>
          <w:tcPr>
            <w:tcW w:w="436" w:type="pct"/>
            <w:tcBorders>
              <w:top w:val="single" w:sz="6" w:space="0" w:color="auto"/>
              <w:left w:val="single" w:sz="6" w:space="0" w:color="auto"/>
              <w:bottom w:val="single" w:sz="6" w:space="0" w:color="auto"/>
              <w:right w:val="single" w:sz="6" w:space="0" w:color="auto"/>
            </w:tcBorders>
            <w:vAlign w:val="center"/>
          </w:tcPr>
          <w:p w14:paraId="5B844697" w14:textId="77777777" w:rsidR="0060552E" w:rsidRDefault="0060552E" w:rsidP="00787119">
            <w:pPr>
              <w:pStyle w:val="BodyText0"/>
              <w:spacing w:before="60" w:after="60" w:line="256" w:lineRule="auto"/>
              <w:jc w:val="center"/>
              <w:rPr>
                <w:lang w:eastAsia="en-US"/>
              </w:rPr>
            </w:pPr>
            <w:r>
              <w:rPr>
                <w:lang w:eastAsia="en-US"/>
              </w:rPr>
              <w:t>165</w:t>
            </w:r>
          </w:p>
        </w:tc>
        <w:tc>
          <w:tcPr>
            <w:tcW w:w="435" w:type="pct"/>
            <w:tcBorders>
              <w:top w:val="single" w:sz="6" w:space="0" w:color="auto"/>
              <w:left w:val="single" w:sz="6" w:space="0" w:color="auto"/>
              <w:bottom w:val="single" w:sz="6" w:space="0" w:color="auto"/>
              <w:right w:val="single" w:sz="6" w:space="0" w:color="auto"/>
            </w:tcBorders>
          </w:tcPr>
          <w:p w14:paraId="7C94EBF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82E40A4" w14:textId="77777777" w:rsidR="0060552E" w:rsidRDefault="0060552E" w:rsidP="00787119">
            <w:pPr>
              <w:pStyle w:val="BodyText0"/>
              <w:spacing w:before="60" w:after="60" w:line="256" w:lineRule="auto"/>
              <w:jc w:val="center"/>
              <w:rPr>
                <w:lang w:eastAsia="en-US"/>
              </w:rPr>
            </w:pPr>
          </w:p>
        </w:tc>
      </w:tr>
      <w:tr w:rsidR="0060552E" w14:paraId="5EFA9DE8"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EBA5FD0" w14:textId="77777777" w:rsidR="0060552E" w:rsidRDefault="0060552E" w:rsidP="00787119">
            <w:pPr>
              <w:pStyle w:val="BodyText0"/>
              <w:spacing w:before="60" w:after="60" w:line="256" w:lineRule="auto"/>
              <w:jc w:val="left"/>
              <w:rPr>
                <w:b/>
                <w:lang w:eastAsia="en-US"/>
              </w:rPr>
            </w:pPr>
            <w:r>
              <w:rPr>
                <w:b/>
                <w:lang w:eastAsia="en-US"/>
              </w:rPr>
              <w:t>11 PROTECTION WORKS MAINTENANCE</w:t>
            </w:r>
          </w:p>
        </w:tc>
      </w:tr>
      <w:tr w:rsidR="0060552E" w14:paraId="4DA803C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F88A3F9" w14:textId="77777777" w:rsidR="0060552E" w:rsidRDefault="0060552E" w:rsidP="00787119">
            <w:pPr>
              <w:pStyle w:val="BodyText0"/>
              <w:spacing w:before="60" w:after="60" w:line="256" w:lineRule="auto"/>
              <w:jc w:val="left"/>
              <w:rPr>
                <w:lang w:eastAsia="en-US"/>
              </w:rPr>
            </w:pPr>
            <w:r>
              <w:rPr>
                <w:lang w:eastAsia="en-US"/>
              </w:rPr>
              <w:t>STONE PITCHING - GROUTED STONE PITCHING</w:t>
            </w:r>
          </w:p>
          <w:p w14:paraId="4807675D" w14:textId="77777777" w:rsidR="0060552E" w:rsidRDefault="0060552E" w:rsidP="00787119">
            <w:pPr>
              <w:pStyle w:val="BodyText0"/>
              <w:spacing w:before="60" w:after="60" w:line="256" w:lineRule="auto"/>
              <w:jc w:val="left"/>
              <w:rPr>
                <w:lang w:eastAsia="en-US"/>
              </w:rPr>
            </w:pPr>
            <w:r>
              <w:rPr>
                <w:lang w:eastAsia="en-US"/>
              </w:rPr>
              <w:t>Obtain Superintendent's approval before grouting.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1547CE" w14:textId="77777777" w:rsidR="0060552E" w:rsidRDefault="0060552E" w:rsidP="00787119">
            <w:pPr>
              <w:pStyle w:val="BodyText0"/>
              <w:spacing w:before="60" w:after="60" w:line="256" w:lineRule="auto"/>
              <w:jc w:val="center"/>
              <w:rPr>
                <w:lang w:eastAsia="en-US"/>
              </w:rPr>
            </w:pPr>
            <w:r>
              <w:rPr>
                <w:lang w:eastAsia="en-US"/>
              </w:rPr>
              <w:t>11.8.2</w:t>
            </w:r>
          </w:p>
        </w:tc>
        <w:tc>
          <w:tcPr>
            <w:tcW w:w="436" w:type="pct"/>
            <w:tcBorders>
              <w:top w:val="single" w:sz="6" w:space="0" w:color="auto"/>
              <w:left w:val="single" w:sz="6" w:space="0" w:color="auto"/>
              <w:bottom w:val="single" w:sz="6" w:space="0" w:color="auto"/>
              <w:right w:val="single" w:sz="6" w:space="0" w:color="auto"/>
            </w:tcBorders>
            <w:vAlign w:val="center"/>
            <w:hideMark/>
          </w:tcPr>
          <w:p w14:paraId="4E708EB0" w14:textId="77777777" w:rsidR="0060552E" w:rsidRDefault="0060552E" w:rsidP="00787119">
            <w:pPr>
              <w:pStyle w:val="BodyText0"/>
              <w:spacing w:before="60" w:after="60" w:line="256" w:lineRule="auto"/>
              <w:jc w:val="center"/>
              <w:rPr>
                <w:lang w:eastAsia="en-US"/>
              </w:rPr>
            </w:pPr>
            <w:r>
              <w:rPr>
                <w:lang w:eastAsia="en-US"/>
              </w:rPr>
              <w:t>171</w:t>
            </w:r>
          </w:p>
        </w:tc>
        <w:tc>
          <w:tcPr>
            <w:tcW w:w="435" w:type="pct"/>
            <w:tcBorders>
              <w:top w:val="single" w:sz="6" w:space="0" w:color="auto"/>
              <w:left w:val="single" w:sz="6" w:space="0" w:color="auto"/>
              <w:bottom w:val="single" w:sz="6" w:space="0" w:color="auto"/>
              <w:right w:val="single" w:sz="6" w:space="0" w:color="auto"/>
            </w:tcBorders>
          </w:tcPr>
          <w:p w14:paraId="4F1EE2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EE476A1" w14:textId="77777777" w:rsidR="0060552E" w:rsidRDefault="0060552E" w:rsidP="00787119">
            <w:pPr>
              <w:pStyle w:val="BodyText0"/>
              <w:spacing w:before="60" w:after="60" w:line="256" w:lineRule="auto"/>
              <w:jc w:val="center"/>
              <w:rPr>
                <w:lang w:eastAsia="en-US"/>
              </w:rPr>
            </w:pPr>
          </w:p>
        </w:tc>
      </w:tr>
      <w:tr w:rsidR="0060552E" w14:paraId="1B8A3349"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1A61541" w14:textId="77777777" w:rsidR="0060552E" w:rsidRDefault="0060552E" w:rsidP="00787119">
            <w:pPr>
              <w:pStyle w:val="BodyText0"/>
              <w:keepNext/>
              <w:spacing w:line="257" w:lineRule="auto"/>
              <w:jc w:val="left"/>
              <w:rPr>
                <w:b/>
                <w:lang w:eastAsia="en-US"/>
              </w:rPr>
            </w:pPr>
            <w:r>
              <w:rPr>
                <w:b/>
                <w:lang w:eastAsia="en-US"/>
              </w:rPr>
              <w:t>12 ROAD FURNITURE MAINTENANCE</w:t>
            </w:r>
          </w:p>
        </w:tc>
      </w:tr>
      <w:tr w:rsidR="0060552E" w14:paraId="3305D30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FDE34BD" w14:textId="77777777" w:rsidR="0060552E" w:rsidRDefault="0060552E" w:rsidP="00787119">
            <w:pPr>
              <w:pStyle w:val="BodyText0"/>
              <w:spacing w:before="60" w:after="60" w:line="256" w:lineRule="auto"/>
              <w:jc w:val="left"/>
              <w:rPr>
                <w:lang w:eastAsia="en-US"/>
              </w:rPr>
            </w:pPr>
            <w:r>
              <w:rPr>
                <w:lang w:eastAsia="en-US"/>
              </w:rPr>
              <w:t>PLASTIC FLEXIBLE GUIDE POSTS – SAMPLES</w:t>
            </w:r>
          </w:p>
          <w:p w14:paraId="2A99F97F" w14:textId="77777777" w:rsidR="0060552E" w:rsidRDefault="0060552E" w:rsidP="00787119">
            <w:pPr>
              <w:pStyle w:val="BodyText0"/>
              <w:spacing w:before="60" w:after="60" w:line="256" w:lineRule="auto"/>
              <w:jc w:val="left"/>
              <w:rPr>
                <w:lang w:eastAsia="en-US"/>
              </w:rPr>
            </w:pPr>
            <w:r w:rsidRPr="0009285C">
              <w:t>Provide a sample flexible guide post from each batch purchased for this contract for inspection and approval before installing any posts.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00557DF" w14:textId="77777777" w:rsidR="0060552E" w:rsidRDefault="0060552E" w:rsidP="00787119">
            <w:pPr>
              <w:pStyle w:val="BodyText0"/>
              <w:spacing w:before="60" w:after="60" w:line="256" w:lineRule="auto"/>
              <w:jc w:val="center"/>
              <w:rPr>
                <w:lang w:eastAsia="en-US"/>
              </w:rPr>
            </w:pPr>
            <w:r>
              <w:rPr>
                <w:lang w:eastAsia="en-US"/>
              </w:rPr>
              <w:t>12.9.5</w:t>
            </w:r>
          </w:p>
        </w:tc>
        <w:tc>
          <w:tcPr>
            <w:tcW w:w="436" w:type="pct"/>
            <w:tcBorders>
              <w:top w:val="single" w:sz="6" w:space="0" w:color="auto"/>
              <w:left w:val="single" w:sz="6" w:space="0" w:color="auto"/>
              <w:bottom w:val="single" w:sz="6" w:space="0" w:color="auto"/>
              <w:right w:val="single" w:sz="6" w:space="0" w:color="auto"/>
            </w:tcBorders>
            <w:vAlign w:val="center"/>
          </w:tcPr>
          <w:p w14:paraId="180904F1" w14:textId="77777777" w:rsidR="0060552E" w:rsidRDefault="0060552E" w:rsidP="00787119">
            <w:pPr>
              <w:pStyle w:val="BodyText0"/>
              <w:spacing w:before="60" w:after="60" w:line="256" w:lineRule="auto"/>
              <w:jc w:val="center"/>
              <w:rPr>
                <w:lang w:eastAsia="en-US"/>
              </w:rPr>
            </w:pPr>
            <w:r>
              <w:rPr>
                <w:lang w:eastAsia="en-US"/>
              </w:rPr>
              <w:t>183</w:t>
            </w:r>
          </w:p>
        </w:tc>
        <w:tc>
          <w:tcPr>
            <w:tcW w:w="435" w:type="pct"/>
            <w:tcBorders>
              <w:top w:val="single" w:sz="6" w:space="0" w:color="auto"/>
              <w:left w:val="single" w:sz="6" w:space="0" w:color="auto"/>
              <w:bottom w:val="single" w:sz="6" w:space="0" w:color="auto"/>
              <w:right w:val="single" w:sz="6" w:space="0" w:color="auto"/>
            </w:tcBorders>
          </w:tcPr>
          <w:p w14:paraId="2D0F600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E2C0A8" w14:textId="77777777" w:rsidR="0060552E" w:rsidRDefault="0060552E" w:rsidP="00787119">
            <w:pPr>
              <w:pStyle w:val="BodyText0"/>
              <w:spacing w:before="60" w:after="60" w:line="256" w:lineRule="auto"/>
              <w:jc w:val="center"/>
              <w:rPr>
                <w:lang w:eastAsia="en-US"/>
              </w:rPr>
            </w:pPr>
          </w:p>
        </w:tc>
      </w:tr>
      <w:tr w:rsidR="0060552E" w14:paraId="699916C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17CD5BD" w14:textId="77777777" w:rsidR="0060552E" w:rsidRDefault="0060552E" w:rsidP="00787119">
            <w:pPr>
              <w:pStyle w:val="BodyText0"/>
              <w:spacing w:before="60" w:after="60" w:line="256" w:lineRule="auto"/>
              <w:jc w:val="left"/>
              <w:rPr>
                <w:lang w:eastAsia="en-US"/>
              </w:rPr>
            </w:pPr>
            <w:r>
              <w:rPr>
                <w:lang w:eastAsia="en-US"/>
              </w:rPr>
              <w:t>PLASTIC FLEXIBLE GUIDE POSTS – TESTS</w:t>
            </w:r>
          </w:p>
          <w:p w14:paraId="2D205741" w14:textId="77777777" w:rsidR="0060552E" w:rsidRPr="00C77C1E" w:rsidRDefault="0060552E" w:rsidP="00787119">
            <w:pPr>
              <w:rPr>
                <w:rFonts w:cs="Arial"/>
                <w:lang w:val="en-US"/>
              </w:rPr>
            </w:pPr>
            <w:r w:rsidRPr="00D00C80">
              <w:rPr>
                <w:rFonts w:cs="Arial"/>
                <w:szCs w:val="24"/>
                <w:lang w:val="en-US"/>
              </w:rPr>
              <w:t xml:space="preserve">Test results are to be provided as detailed in </w:t>
            </w:r>
            <w:r w:rsidRPr="00D00C80">
              <w:rPr>
                <w:rFonts w:cs="Arial"/>
                <w:b/>
                <w:szCs w:val="24"/>
                <w:lang w:val="en-US"/>
              </w:rPr>
              <w:t>Testing of Flexible Guide Posts</w:t>
            </w:r>
            <w:r w:rsidRPr="00D00C80">
              <w:rPr>
                <w:rFonts w:cs="Arial"/>
                <w:szCs w:val="24"/>
                <w:lang w:val="en-US"/>
              </w:rPr>
              <w:t xml:space="preserve"> clause in this work section.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4CC016CE" w14:textId="77777777" w:rsidR="0060552E" w:rsidRDefault="0060552E" w:rsidP="00787119">
            <w:pPr>
              <w:pStyle w:val="BodyText0"/>
              <w:spacing w:before="60" w:after="60" w:line="256" w:lineRule="auto"/>
              <w:jc w:val="center"/>
              <w:rPr>
                <w:lang w:eastAsia="en-US"/>
              </w:rPr>
            </w:pPr>
            <w:r>
              <w:rPr>
                <w:lang w:eastAsia="en-US"/>
              </w:rPr>
              <w:t>12.9.8</w:t>
            </w:r>
          </w:p>
        </w:tc>
        <w:tc>
          <w:tcPr>
            <w:tcW w:w="436" w:type="pct"/>
            <w:tcBorders>
              <w:top w:val="single" w:sz="6" w:space="0" w:color="auto"/>
              <w:left w:val="single" w:sz="6" w:space="0" w:color="auto"/>
              <w:bottom w:val="single" w:sz="6" w:space="0" w:color="auto"/>
              <w:right w:val="single" w:sz="6" w:space="0" w:color="auto"/>
            </w:tcBorders>
            <w:vAlign w:val="center"/>
          </w:tcPr>
          <w:p w14:paraId="0037B90A" w14:textId="77777777" w:rsidR="0060552E" w:rsidRDefault="0060552E" w:rsidP="00787119">
            <w:pPr>
              <w:pStyle w:val="BodyText0"/>
              <w:spacing w:before="60" w:after="60" w:line="256" w:lineRule="auto"/>
              <w:jc w:val="center"/>
              <w:rPr>
                <w:lang w:eastAsia="en-US"/>
              </w:rPr>
            </w:pPr>
            <w:r>
              <w:rPr>
                <w:lang w:eastAsia="en-US"/>
              </w:rPr>
              <w:t>184</w:t>
            </w:r>
          </w:p>
        </w:tc>
        <w:tc>
          <w:tcPr>
            <w:tcW w:w="435" w:type="pct"/>
            <w:tcBorders>
              <w:top w:val="single" w:sz="6" w:space="0" w:color="auto"/>
              <w:left w:val="single" w:sz="6" w:space="0" w:color="auto"/>
              <w:bottom w:val="single" w:sz="6" w:space="0" w:color="auto"/>
              <w:right w:val="single" w:sz="6" w:space="0" w:color="auto"/>
            </w:tcBorders>
          </w:tcPr>
          <w:p w14:paraId="74C2687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2F2B32" w14:textId="77777777" w:rsidR="0060552E" w:rsidRDefault="0060552E" w:rsidP="00787119">
            <w:pPr>
              <w:pStyle w:val="BodyText0"/>
              <w:spacing w:before="60" w:after="60" w:line="256" w:lineRule="auto"/>
              <w:jc w:val="center"/>
              <w:rPr>
                <w:lang w:eastAsia="en-US"/>
              </w:rPr>
            </w:pPr>
          </w:p>
        </w:tc>
      </w:tr>
      <w:tr w:rsidR="0060552E" w14:paraId="217290C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10B7C34" w14:textId="77777777" w:rsidR="0060552E" w:rsidRDefault="0060552E" w:rsidP="00787119">
            <w:pPr>
              <w:pStyle w:val="BodyText0"/>
              <w:spacing w:before="60" w:after="60" w:line="256" w:lineRule="auto"/>
              <w:jc w:val="left"/>
              <w:rPr>
                <w:lang w:val="en-US"/>
              </w:rPr>
            </w:pPr>
            <w:r>
              <w:rPr>
                <w:lang w:val="en-US"/>
              </w:rPr>
              <w:lastRenderedPageBreak/>
              <w:t>STEEL FLEXIBLE GUIDE POSTS – SAMPLES</w:t>
            </w:r>
          </w:p>
          <w:p w14:paraId="20A89B4D" w14:textId="77777777" w:rsidR="0060552E" w:rsidRDefault="0060552E" w:rsidP="00787119">
            <w:pPr>
              <w:pStyle w:val="BodyText0"/>
              <w:spacing w:before="60" w:after="60" w:line="256" w:lineRule="auto"/>
              <w:jc w:val="left"/>
              <w:rPr>
                <w:lang w:eastAsia="en-US"/>
              </w:rPr>
            </w:pPr>
            <w:r w:rsidRPr="0009285C">
              <w:rPr>
                <w:rFonts w:cs="Arial"/>
              </w:rPr>
              <w:t>Provide a sample flexible steel guide post from each batch purchased for this contract for inspection and approval before installing any posts</w:t>
            </w:r>
            <w:proofErr w:type="gramStart"/>
            <w:r w:rsidRPr="0009285C">
              <w:rPr>
                <w:rFonts w:cs="Arial"/>
              </w:rPr>
              <w:t>.</w:t>
            </w:r>
            <w:r>
              <w:rPr>
                <w:rFonts w:cs="Arial"/>
                <w:lang w:val="en-US"/>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tcPr>
          <w:p w14:paraId="7F5AAC97" w14:textId="77777777" w:rsidR="0060552E" w:rsidRDefault="0060552E" w:rsidP="00787119">
            <w:pPr>
              <w:pStyle w:val="BodyText0"/>
              <w:spacing w:before="60" w:after="60" w:line="256" w:lineRule="auto"/>
              <w:jc w:val="center"/>
              <w:rPr>
                <w:lang w:eastAsia="en-US"/>
              </w:rPr>
            </w:pPr>
            <w:r>
              <w:rPr>
                <w:lang w:eastAsia="en-US"/>
              </w:rPr>
              <w:t>12.10.5</w:t>
            </w:r>
          </w:p>
        </w:tc>
        <w:tc>
          <w:tcPr>
            <w:tcW w:w="436" w:type="pct"/>
            <w:tcBorders>
              <w:top w:val="single" w:sz="6" w:space="0" w:color="auto"/>
              <w:left w:val="single" w:sz="6" w:space="0" w:color="auto"/>
              <w:bottom w:val="single" w:sz="6" w:space="0" w:color="auto"/>
              <w:right w:val="single" w:sz="6" w:space="0" w:color="auto"/>
            </w:tcBorders>
            <w:vAlign w:val="center"/>
          </w:tcPr>
          <w:p w14:paraId="549C11F8" w14:textId="77777777" w:rsidR="0060552E" w:rsidRDefault="0060552E" w:rsidP="00787119">
            <w:pPr>
              <w:pStyle w:val="BodyText0"/>
              <w:spacing w:before="60" w:after="60" w:line="256" w:lineRule="auto"/>
              <w:jc w:val="center"/>
              <w:rPr>
                <w:lang w:eastAsia="en-US"/>
              </w:rPr>
            </w:pPr>
            <w:r>
              <w:rPr>
                <w:lang w:eastAsia="en-US"/>
              </w:rPr>
              <w:t>184</w:t>
            </w:r>
          </w:p>
        </w:tc>
        <w:tc>
          <w:tcPr>
            <w:tcW w:w="435" w:type="pct"/>
            <w:tcBorders>
              <w:top w:val="single" w:sz="6" w:space="0" w:color="auto"/>
              <w:left w:val="single" w:sz="6" w:space="0" w:color="auto"/>
              <w:bottom w:val="single" w:sz="6" w:space="0" w:color="auto"/>
              <w:right w:val="single" w:sz="6" w:space="0" w:color="auto"/>
            </w:tcBorders>
          </w:tcPr>
          <w:p w14:paraId="026A2D5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5A18B4" w14:textId="77777777" w:rsidR="0060552E" w:rsidRDefault="0060552E" w:rsidP="00787119">
            <w:pPr>
              <w:pStyle w:val="BodyText0"/>
              <w:spacing w:before="60" w:after="60" w:line="256" w:lineRule="auto"/>
              <w:jc w:val="center"/>
              <w:rPr>
                <w:lang w:eastAsia="en-US"/>
              </w:rPr>
            </w:pPr>
          </w:p>
        </w:tc>
      </w:tr>
      <w:tr w:rsidR="0060552E" w14:paraId="4E3A19E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4328F58A" w14:textId="77777777" w:rsidR="0060552E" w:rsidRDefault="0060552E" w:rsidP="00787119">
            <w:pPr>
              <w:pStyle w:val="BodyText0"/>
              <w:spacing w:before="60" w:after="60" w:line="256" w:lineRule="auto"/>
              <w:jc w:val="left"/>
              <w:rPr>
                <w:lang w:val="en-US"/>
              </w:rPr>
            </w:pPr>
            <w:r>
              <w:rPr>
                <w:lang w:val="en-US"/>
              </w:rPr>
              <w:t>STEEL FLEXIBLE GUIDE POSTS – TESTS</w:t>
            </w:r>
          </w:p>
          <w:p w14:paraId="15608168" w14:textId="77777777" w:rsidR="0060552E" w:rsidRPr="00A71D40" w:rsidRDefault="0060552E" w:rsidP="00787119">
            <w:pPr>
              <w:rPr>
                <w:rFonts w:cs="Arial"/>
                <w:lang w:val="en-US"/>
              </w:rPr>
            </w:pPr>
            <w:r w:rsidRPr="00A71D40">
              <w:rPr>
                <w:rFonts w:cs="Arial"/>
              </w:rPr>
              <w:t>Test results are to be provided as detail</w:t>
            </w:r>
            <w:r w:rsidRPr="00BF0D88">
              <w:rPr>
                <w:rFonts w:cs="Arial"/>
              </w:rPr>
              <w:t xml:space="preserve">ed in </w:t>
            </w:r>
            <w:r w:rsidRPr="006A3F35">
              <w:rPr>
                <w:rFonts w:cs="Arial"/>
                <w:b/>
              </w:rPr>
              <w:t>Testing of Flexible Guide Posts</w:t>
            </w:r>
            <w:r w:rsidRPr="00BF0D88">
              <w:rPr>
                <w:rFonts w:cs="Arial"/>
              </w:rPr>
              <w:t xml:space="preserve"> clause</w:t>
            </w:r>
            <w:r w:rsidRPr="00A71D40">
              <w:rPr>
                <w:rFonts w:cs="Arial"/>
              </w:rPr>
              <w:t xml:space="preserve"> in this work section.</w:t>
            </w:r>
          </w:p>
        </w:tc>
        <w:tc>
          <w:tcPr>
            <w:tcW w:w="698" w:type="pct"/>
            <w:tcBorders>
              <w:top w:val="single" w:sz="6" w:space="0" w:color="auto"/>
              <w:left w:val="single" w:sz="6" w:space="0" w:color="auto"/>
              <w:bottom w:val="single" w:sz="6" w:space="0" w:color="auto"/>
              <w:right w:val="single" w:sz="6" w:space="0" w:color="auto"/>
            </w:tcBorders>
            <w:vAlign w:val="center"/>
          </w:tcPr>
          <w:p w14:paraId="32513731" w14:textId="77777777" w:rsidR="0060552E" w:rsidRDefault="0060552E" w:rsidP="00787119">
            <w:pPr>
              <w:pStyle w:val="BodyText0"/>
              <w:spacing w:before="60" w:after="60" w:line="256" w:lineRule="auto"/>
              <w:jc w:val="center"/>
              <w:rPr>
                <w:lang w:eastAsia="en-US"/>
              </w:rPr>
            </w:pPr>
            <w:r>
              <w:rPr>
                <w:lang w:eastAsia="en-US"/>
              </w:rPr>
              <w:t>12.10.8</w:t>
            </w:r>
          </w:p>
        </w:tc>
        <w:tc>
          <w:tcPr>
            <w:tcW w:w="436" w:type="pct"/>
            <w:tcBorders>
              <w:top w:val="single" w:sz="6" w:space="0" w:color="auto"/>
              <w:left w:val="single" w:sz="6" w:space="0" w:color="auto"/>
              <w:bottom w:val="single" w:sz="6" w:space="0" w:color="auto"/>
              <w:right w:val="single" w:sz="6" w:space="0" w:color="auto"/>
            </w:tcBorders>
            <w:vAlign w:val="center"/>
          </w:tcPr>
          <w:p w14:paraId="70BF266B" w14:textId="77777777" w:rsidR="0060552E" w:rsidRDefault="0060552E" w:rsidP="00787119">
            <w:pPr>
              <w:pStyle w:val="BodyText0"/>
              <w:spacing w:before="60" w:after="60" w:line="256" w:lineRule="auto"/>
              <w:jc w:val="center"/>
              <w:rPr>
                <w:lang w:eastAsia="en-US"/>
              </w:rPr>
            </w:pPr>
            <w:r>
              <w:rPr>
                <w:lang w:eastAsia="en-US"/>
              </w:rPr>
              <w:t>186</w:t>
            </w:r>
          </w:p>
        </w:tc>
        <w:tc>
          <w:tcPr>
            <w:tcW w:w="435" w:type="pct"/>
            <w:tcBorders>
              <w:top w:val="single" w:sz="6" w:space="0" w:color="auto"/>
              <w:left w:val="single" w:sz="6" w:space="0" w:color="auto"/>
              <w:bottom w:val="single" w:sz="6" w:space="0" w:color="auto"/>
              <w:right w:val="single" w:sz="6" w:space="0" w:color="auto"/>
            </w:tcBorders>
          </w:tcPr>
          <w:p w14:paraId="7031CBF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6B58CA" w14:textId="77777777" w:rsidR="0060552E" w:rsidRDefault="0060552E" w:rsidP="00787119">
            <w:pPr>
              <w:pStyle w:val="BodyText0"/>
              <w:spacing w:before="60" w:after="60" w:line="256" w:lineRule="auto"/>
              <w:jc w:val="center"/>
              <w:rPr>
                <w:lang w:eastAsia="en-US"/>
              </w:rPr>
            </w:pPr>
          </w:p>
        </w:tc>
      </w:tr>
      <w:tr w:rsidR="0060552E" w14:paraId="2E7A175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60132BA" w14:textId="77777777" w:rsidR="0060552E" w:rsidRPr="00C36298" w:rsidRDefault="0060552E" w:rsidP="00787119">
            <w:pPr>
              <w:pStyle w:val="BodyText0"/>
              <w:spacing w:before="60" w:after="60" w:line="256" w:lineRule="auto"/>
              <w:jc w:val="left"/>
              <w:rPr>
                <w:lang w:eastAsia="en-US"/>
              </w:rPr>
            </w:pPr>
            <w:r w:rsidRPr="00C36298">
              <w:rPr>
                <w:lang w:eastAsia="en-US"/>
              </w:rPr>
              <w:t>TESTING OF FLEXIBLE GUIDE POSTS – TESTS</w:t>
            </w:r>
          </w:p>
          <w:p w14:paraId="1703C1B2" w14:textId="77777777" w:rsidR="0060552E" w:rsidRPr="00C36298" w:rsidRDefault="0060552E" w:rsidP="00787119">
            <w:r w:rsidRPr="00C36298">
              <w:t xml:space="preserve">This hold point is covered by the hold points in the clauses </w:t>
            </w:r>
            <w:r w:rsidRPr="00D00C80">
              <w:t>Plastic Flexible Guide Posts</w:t>
            </w:r>
            <w:r w:rsidRPr="00C36298">
              <w:t xml:space="preserve"> and </w:t>
            </w:r>
            <w:r w:rsidRPr="00D00C80">
              <w:t>Steel Flexible Guide Posts</w:t>
            </w:r>
            <w:r w:rsidRPr="00C36298">
              <w:t xml:space="preserve"> above.</w:t>
            </w:r>
          </w:p>
          <w:p w14:paraId="062A7F04" w14:textId="77777777" w:rsidR="0060552E" w:rsidRPr="00C36298" w:rsidRDefault="0060552E" w:rsidP="00787119">
            <w:r w:rsidRPr="00C36298">
              <w:t>Submit test results to the Superintendent in respect to the following characteristics before ordering the guide posts:</w:t>
            </w:r>
          </w:p>
          <w:p w14:paraId="27577C85" w14:textId="77777777" w:rsidR="0060552E" w:rsidRPr="00C36298" w:rsidRDefault="0060552E" w:rsidP="0060552E">
            <w:pPr>
              <w:pStyle w:val="ListParagraph"/>
              <w:widowControl w:val="0"/>
              <w:numPr>
                <w:ilvl w:val="4"/>
                <w:numId w:val="15"/>
              </w:numPr>
              <w:spacing w:after="60"/>
              <w:ind w:left="426"/>
              <w:contextualSpacing/>
            </w:pPr>
            <w:r w:rsidRPr="00C36298">
              <w:t>Heat resistance.</w:t>
            </w:r>
          </w:p>
          <w:p w14:paraId="6250B967" w14:textId="77777777" w:rsidR="0060552E" w:rsidRPr="00C36298" w:rsidRDefault="0060552E" w:rsidP="0060552E">
            <w:pPr>
              <w:pStyle w:val="ListParagraph"/>
              <w:widowControl w:val="0"/>
              <w:numPr>
                <w:ilvl w:val="4"/>
                <w:numId w:val="15"/>
              </w:numPr>
              <w:spacing w:after="60"/>
              <w:ind w:left="426"/>
              <w:contextualSpacing/>
            </w:pPr>
            <w:r w:rsidRPr="00C36298">
              <w:t>Cold resistance.</w:t>
            </w:r>
          </w:p>
          <w:p w14:paraId="4DE5A25F" w14:textId="77777777" w:rsidR="0060552E" w:rsidRPr="00C36298" w:rsidRDefault="0060552E" w:rsidP="0060552E">
            <w:pPr>
              <w:pStyle w:val="ListParagraph"/>
              <w:widowControl w:val="0"/>
              <w:numPr>
                <w:ilvl w:val="4"/>
                <w:numId w:val="15"/>
              </w:numPr>
              <w:spacing w:after="60"/>
              <w:ind w:left="426"/>
              <w:contextualSpacing/>
            </w:pPr>
            <w:r w:rsidRPr="00C36298">
              <w:t>Rigidity.</w:t>
            </w:r>
          </w:p>
          <w:p w14:paraId="7D92FD4F" w14:textId="77777777" w:rsidR="0060552E" w:rsidRPr="00C36298" w:rsidRDefault="0060552E" w:rsidP="0060552E">
            <w:pPr>
              <w:pStyle w:val="ListParagraph"/>
              <w:numPr>
                <w:ilvl w:val="0"/>
                <w:numId w:val="15"/>
              </w:numPr>
            </w:pPr>
            <w:r w:rsidRPr="008A2E5F">
              <w:t>Vehicle impact.</w:t>
            </w:r>
          </w:p>
        </w:tc>
        <w:tc>
          <w:tcPr>
            <w:tcW w:w="698" w:type="pct"/>
            <w:tcBorders>
              <w:top w:val="single" w:sz="6" w:space="0" w:color="auto"/>
              <w:left w:val="single" w:sz="6" w:space="0" w:color="auto"/>
              <w:bottom w:val="single" w:sz="6" w:space="0" w:color="auto"/>
              <w:right w:val="single" w:sz="6" w:space="0" w:color="auto"/>
            </w:tcBorders>
            <w:vAlign w:val="center"/>
          </w:tcPr>
          <w:p w14:paraId="0B0CC7FF" w14:textId="77777777" w:rsidR="0060552E" w:rsidRPr="00C36298" w:rsidRDefault="0060552E" w:rsidP="00787119">
            <w:pPr>
              <w:pStyle w:val="BodyText0"/>
              <w:spacing w:before="60" w:after="60" w:line="256" w:lineRule="auto"/>
              <w:jc w:val="center"/>
              <w:rPr>
                <w:lang w:eastAsia="en-US"/>
              </w:rPr>
            </w:pPr>
            <w:r w:rsidRPr="00C36298">
              <w:rPr>
                <w:lang w:eastAsia="en-US"/>
              </w:rPr>
              <w:t>12.11.1</w:t>
            </w:r>
          </w:p>
        </w:tc>
        <w:tc>
          <w:tcPr>
            <w:tcW w:w="436" w:type="pct"/>
            <w:tcBorders>
              <w:top w:val="single" w:sz="6" w:space="0" w:color="auto"/>
              <w:left w:val="single" w:sz="6" w:space="0" w:color="auto"/>
              <w:bottom w:val="single" w:sz="6" w:space="0" w:color="auto"/>
              <w:right w:val="single" w:sz="6" w:space="0" w:color="auto"/>
            </w:tcBorders>
            <w:vAlign w:val="center"/>
          </w:tcPr>
          <w:p w14:paraId="046144B4" w14:textId="77777777" w:rsidR="0060552E" w:rsidRPr="00C36298" w:rsidRDefault="0060552E" w:rsidP="00787119">
            <w:pPr>
              <w:pStyle w:val="BodyText0"/>
              <w:spacing w:before="60" w:after="60" w:line="256" w:lineRule="auto"/>
              <w:jc w:val="center"/>
              <w:rPr>
                <w:lang w:eastAsia="en-US"/>
              </w:rPr>
            </w:pPr>
            <w:r>
              <w:rPr>
                <w:lang w:eastAsia="en-US"/>
              </w:rPr>
              <w:t>186</w:t>
            </w:r>
          </w:p>
        </w:tc>
        <w:tc>
          <w:tcPr>
            <w:tcW w:w="435" w:type="pct"/>
            <w:tcBorders>
              <w:top w:val="single" w:sz="6" w:space="0" w:color="auto"/>
              <w:left w:val="single" w:sz="6" w:space="0" w:color="auto"/>
              <w:bottom w:val="single" w:sz="6" w:space="0" w:color="auto"/>
              <w:right w:val="single" w:sz="6" w:space="0" w:color="auto"/>
            </w:tcBorders>
          </w:tcPr>
          <w:p w14:paraId="2295504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536B2E6" w14:textId="77777777" w:rsidR="0060552E" w:rsidRDefault="0060552E" w:rsidP="00787119">
            <w:pPr>
              <w:pStyle w:val="BodyText0"/>
              <w:spacing w:before="60" w:after="60" w:line="256" w:lineRule="auto"/>
              <w:jc w:val="center"/>
              <w:rPr>
                <w:lang w:eastAsia="en-US"/>
              </w:rPr>
            </w:pPr>
          </w:p>
        </w:tc>
      </w:tr>
      <w:tr w:rsidR="0060552E" w14:paraId="0BDCEC2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CDE5321" w14:textId="77777777" w:rsidR="0060552E" w:rsidRDefault="0060552E" w:rsidP="00787119">
            <w:pPr>
              <w:pStyle w:val="BodyText0"/>
              <w:spacing w:before="60" w:after="60" w:line="256" w:lineRule="auto"/>
              <w:jc w:val="left"/>
              <w:rPr>
                <w:lang w:eastAsia="en-US"/>
              </w:rPr>
            </w:pPr>
            <w:r>
              <w:rPr>
                <w:lang w:eastAsia="en-US"/>
              </w:rPr>
              <w:t>ROAD SIGNS – MANUFACTURE, SUPPLY, AND DELIVERY – MATERIALS – ANTI-GRAFFITI COATING</w:t>
            </w:r>
          </w:p>
          <w:p w14:paraId="1827C965" w14:textId="77777777" w:rsidR="0060552E" w:rsidRDefault="0060552E" w:rsidP="00787119">
            <w:pPr>
              <w:pStyle w:val="BodyText0"/>
              <w:spacing w:before="60" w:after="60" w:line="256" w:lineRule="auto"/>
              <w:jc w:val="left"/>
              <w:rPr>
                <w:lang w:eastAsia="en-US"/>
              </w:rPr>
            </w:pPr>
            <w:r w:rsidRPr="0009285C">
              <w:t>Obtain Superintendent’s approval for the use of the anti-graffiti films or coating products. Apply anti-graffiti products only to the new road signs specified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4965E834" w14:textId="77777777" w:rsidR="0060552E" w:rsidRDefault="0060552E" w:rsidP="00787119">
            <w:pPr>
              <w:pStyle w:val="BodyText0"/>
              <w:spacing w:before="60" w:after="60" w:line="256" w:lineRule="auto"/>
              <w:jc w:val="center"/>
              <w:rPr>
                <w:lang w:eastAsia="en-US"/>
              </w:rPr>
            </w:pPr>
            <w:r>
              <w:rPr>
                <w:lang w:eastAsia="en-US"/>
              </w:rPr>
              <w:t>12.13.3.6</w:t>
            </w:r>
          </w:p>
        </w:tc>
        <w:tc>
          <w:tcPr>
            <w:tcW w:w="436" w:type="pct"/>
            <w:tcBorders>
              <w:top w:val="single" w:sz="6" w:space="0" w:color="auto"/>
              <w:left w:val="single" w:sz="6" w:space="0" w:color="auto"/>
              <w:bottom w:val="single" w:sz="6" w:space="0" w:color="auto"/>
              <w:right w:val="single" w:sz="6" w:space="0" w:color="auto"/>
            </w:tcBorders>
            <w:vAlign w:val="center"/>
          </w:tcPr>
          <w:p w14:paraId="6589FBCA" w14:textId="77777777" w:rsidR="0060552E" w:rsidRDefault="0060552E" w:rsidP="00787119">
            <w:pPr>
              <w:pStyle w:val="BodyText0"/>
              <w:spacing w:before="60" w:after="60" w:line="256" w:lineRule="auto"/>
              <w:jc w:val="center"/>
              <w:rPr>
                <w:lang w:eastAsia="en-US"/>
              </w:rPr>
            </w:pPr>
            <w:r>
              <w:rPr>
                <w:lang w:eastAsia="en-US"/>
              </w:rPr>
              <w:t>190</w:t>
            </w:r>
          </w:p>
        </w:tc>
        <w:tc>
          <w:tcPr>
            <w:tcW w:w="435" w:type="pct"/>
            <w:tcBorders>
              <w:top w:val="single" w:sz="6" w:space="0" w:color="auto"/>
              <w:left w:val="single" w:sz="6" w:space="0" w:color="auto"/>
              <w:bottom w:val="single" w:sz="6" w:space="0" w:color="auto"/>
              <w:right w:val="single" w:sz="6" w:space="0" w:color="auto"/>
            </w:tcBorders>
          </w:tcPr>
          <w:p w14:paraId="798D599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B39EB9" w14:textId="77777777" w:rsidR="0060552E" w:rsidRDefault="0060552E" w:rsidP="00787119">
            <w:pPr>
              <w:pStyle w:val="BodyText0"/>
              <w:spacing w:before="60" w:after="60" w:line="256" w:lineRule="auto"/>
              <w:jc w:val="center"/>
              <w:rPr>
                <w:lang w:eastAsia="en-US"/>
              </w:rPr>
            </w:pPr>
          </w:p>
        </w:tc>
      </w:tr>
      <w:tr w:rsidR="0060552E" w14:paraId="0763209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55CA947" w14:textId="77777777" w:rsidR="0060552E" w:rsidRDefault="0060552E" w:rsidP="00787119">
            <w:pPr>
              <w:pStyle w:val="BodyText0"/>
              <w:spacing w:before="60" w:after="60" w:line="256" w:lineRule="auto"/>
              <w:jc w:val="left"/>
              <w:rPr>
                <w:lang w:eastAsia="en-US"/>
              </w:rPr>
            </w:pPr>
            <w:r>
              <w:rPr>
                <w:lang w:eastAsia="en-US"/>
              </w:rPr>
              <w:t>ROAD SIGNS – INSTALLATION AND MAINTENANCE – INSTALL FLEXIBLE KNUCKLE JOINT POST MOUNTS GUIDE POST</w:t>
            </w:r>
          </w:p>
          <w:p w14:paraId="3ED6CE1A" w14:textId="77777777" w:rsidR="0060552E" w:rsidRDefault="0060552E" w:rsidP="00787119">
            <w:r w:rsidRPr="0009285C">
              <w:rPr>
                <w:szCs w:val="24"/>
              </w:rPr>
              <w:t>Obtain written approval for the proposed product prior to use and ensure the proposed joint is able to sustain repeated impacts and be recovered without other intervention.</w:t>
            </w:r>
          </w:p>
        </w:tc>
        <w:tc>
          <w:tcPr>
            <w:tcW w:w="698" w:type="pct"/>
            <w:tcBorders>
              <w:top w:val="single" w:sz="6" w:space="0" w:color="auto"/>
              <w:left w:val="single" w:sz="6" w:space="0" w:color="auto"/>
              <w:bottom w:val="single" w:sz="6" w:space="0" w:color="auto"/>
              <w:right w:val="single" w:sz="6" w:space="0" w:color="auto"/>
            </w:tcBorders>
            <w:vAlign w:val="center"/>
          </w:tcPr>
          <w:p w14:paraId="51AD95F5" w14:textId="77777777" w:rsidR="0060552E" w:rsidRDefault="0060552E" w:rsidP="00787119">
            <w:pPr>
              <w:pStyle w:val="BodyText0"/>
              <w:spacing w:before="60" w:after="60" w:line="256" w:lineRule="auto"/>
              <w:jc w:val="center"/>
              <w:rPr>
                <w:lang w:eastAsia="en-US"/>
              </w:rPr>
            </w:pPr>
            <w:r>
              <w:rPr>
                <w:lang w:eastAsia="en-US"/>
              </w:rPr>
              <w:t>12.15.11</w:t>
            </w:r>
          </w:p>
        </w:tc>
        <w:tc>
          <w:tcPr>
            <w:tcW w:w="436" w:type="pct"/>
            <w:tcBorders>
              <w:top w:val="single" w:sz="6" w:space="0" w:color="auto"/>
              <w:left w:val="single" w:sz="6" w:space="0" w:color="auto"/>
              <w:bottom w:val="single" w:sz="6" w:space="0" w:color="auto"/>
              <w:right w:val="single" w:sz="6" w:space="0" w:color="auto"/>
            </w:tcBorders>
            <w:vAlign w:val="center"/>
          </w:tcPr>
          <w:p w14:paraId="0B5EC208" w14:textId="77777777" w:rsidR="0060552E" w:rsidRDefault="0060552E" w:rsidP="00787119">
            <w:pPr>
              <w:pStyle w:val="BodyText0"/>
              <w:spacing w:before="60" w:after="60" w:line="256" w:lineRule="auto"/>
              <w:jc w:val="center"/>
              <w:rPr>
                <w:lang w:eastAsia="en-US"/>
              </w:rPr>
            </w:pPr>
            <w:r>
              <w:rPr>
                <w:lang w:eastAsia="en-US"/>
              </w:rPr>
              <w:t>193</w:t>
            </w:r>
          </w:p>
        </w:tc>
        <w:tc>
          <w:tcPr>
            <w:tcW w:w="435" w:type="pct"/>
            <w:tcBorders>
              <w:top w:val="single" w:sz="6" w:space="0" w:color="auto"/>
              <w:left w:val="single" w:sz="6" w:space="0" w:color="auto"/>
              <w:bottom w:val="single" w:sz="6" w:space="0" w:color="auto"/>
              <w:right w:val="single" w:sz="6" w:space="0" w:color="auto"/>
            </w:tcBorders>
          </w:tcPr>
          <w:p w14:paraId="4D46613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00BFFDA" w14:textId="77777777" w:rsidR="0060552E" w:rsidRDefault="0060552E" w:rsidP="00787119">
            <w:pPr>
              <w:pStyle w:val="BodyText0"/>
              <w:spacing w:before="60" w:after="60" w:line="256" w:lineRule="auto"/>
              <w:jc w:val="center"/>
              <w:rPr>
                <w:lang w:eastAsia="en-US"/>
              </w:rPr>
            </w:pPr>
          </w:p>
        </w:tc>
      </w:tr>
      <w:tr w:rsidR="0060552E" w14:paraId="75794CC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E71FC0" w14:textId="77777777" w:rsidR="0060552E" w:rsidRDefault="0060552E" w:rsidP="00787119">
            <w:pPr>
              <w:pStyle w:val="BodyText0"/>
              <w:spacing w:before="60" w:after="60" w:line="256" w:lineRule="auto"/>
              <w:jc w:val="left"/>
              <w:rPr>
                <w:lang w:eastAsia="en-US"/>
              </w:rPr>
            </w:pPr>
            <w:r>
              <w:rPr>
                <w:lang w:eastAsia="en-US"/>
              </w:rPr>
              <w:t>ROAD SIGNS – INSTALLATION AND MAINTENANCE - DAILY LOG</w:t>
            </w:r>
          </w:p>
          <w:p w14:paraId="3DB9ADC4" w14:textId="77777777" w:rsidR="0060552E" w:rsidRDefault="0060552E" w:rsidP="00787119">
            <w:pPr>
              <w:pStyle w:val="BodyText0"/>
              <w:spacing w:before="60" w:after="60" w:line="256" w:lineRule="auto"/>
              <w:jc w:val="left"/>
              <w:rPr>
                <w:lang w:eastAsia="en-US"/>
              </w:rPr>
            </w:pPr>
            <w:r w:rsidRPr="00E37720">
              <w:t>Submit for Superintendent approval a suitably designed format for daily log books prior to commencing works under the Contract.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74C07B5" w14:textId="77777777" w:rsidR="0060552E" w:rsidRDefault="0060552E" w:rsidP="00787119">
            <w:pPr>
              <w:pStyle w:val="BodyText0"/>
              <w:spacing w:before="60" w:after="60" w:line="256" w:lineRule="auto"/>
              <w:jc w:val="center"/>
              <w:rPr>
                <w:lang w:eastAsia="en-US"/>
              </w:rPr>
            </w:pPr>
            <w:r>
              <w:rPr>
                <w:lang w:eastAsia="en-US"/>
              </w:rPr>
              <w:t>12.15.17</w:t>
            </w:r>
          </w:p>
        </w:tc>
        <w:tc>
          <w:tcPr>
            <w:tcW w:w="436" w:type="pct"/>
            <w:tcBorders>
              <w:top w:val="single" w:sz="6" w:space="0" w:color="auto"/>
              <w:left w:val="single" w:sz="6" w:space="0" w:color="auto"/>
              <w:bottom w:val="single" w:sz="6" w:space="0" w:color="auto"/>
              <w:right w:val="single" w:sz="6" w:space="0" w:color="auto"/>
            </w:tcBorders>
            <w:vAlign w:val="center"/>
          </w:tcPr>
          <w:p w14:paraId="5AD05EFA" w14:textId="77777777" w:rsidR="0060552E" w:rsidRDefault="0060552E" w:rsidP="00787119">
            <w:pPr>
              <w:pStyle w:val="BodyText0"/>
              <w:spacing w:before="60" w:after="60" w:line="256" w:lineRule="auto"/>
              <w:jc w:val="center"/>
              <w:rPr>
                <w:lang w:eastAsia="en-US"/>
              </w:rPr>
            </w:pPr>
            <w:r>
              <w:rPr>
                <w:lang w:eastAsia="en-US"/>
              </w:rPr>
              <w:t>196</w:t>
            </w:r>
          </w:p>
        </w:tc>
        <w:tc>
          <w:tcPr>
            <w:tcW w:w="435" w:type="pct"/>
            <w:tcBorders>
              <w:top w:val="single" w:sz="6" w:space="0" w:color="auto"/>
              <w:left w:val="single" w:sz="6" w:space="0" w:color="auto"/>
              <w:bottom w:val="single" w:sz="6" w:space="0" w:color="auto"/>
              <w:right w:val="single" w:sz="6" w:space="0" w:color="auto"/>
            </w:tcBorders>
          </w:tcPr>
          <w:p w14:paraId="06D88DD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C53B1B" w14:textId="77777777" w:rsidR="0060552E" w:rsidRDefault="0060552E" w:rsidP="00787119">
            <w:pPr>
              <w:pStyle w:val="BodyText0"/>
              <w:spacing w:before="60" w:after="60" w:line="256" w:lineRule="auto"/>
              <w:jc w:val="center"/>
              <w:rPr>
                <w:lang w:eastAsia="en-US"/>
              </w:rPr>
            </w:pPr>
          </w:p>
        </w:tc>
      </w:tr>
      <w:tr w:rsidR="0060552E" w14:paraId="55FBAF0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983638E" w14:textId="77777777" w:rsidR="0060552E" w:rsidRDefault="0060552E" w:rsidP="00787119">
            <w:pPr>
              <w:pStyle w:val="BodyText0"/>
              <w:spacing w:before="60" w:after="60" w:line="256" w:lineRule="auto"/>
              <w:jc w:val="left"/>
              <w:rPr>
                <w:lang w:eastAsia="en-US"/>
              </w:rPr>
            </w:pPr>
            <w:r>
              <w:rPr>
                <w:lang w:eastAsia="en-US"/>
              </w:rPr>
              <w:lastRenderedPageBreak/>
              <w:t>ROAD SAFETY BARRIERS – STEEL WIRE ROPE SYSTEM</w:t>
            </w:r>
          </w:p>
          <w:p w14:paraId="508F22C4" w14:textId="77777777" w:rsidR="0060552E" w:rsidRDefault="0060552E" w:rsidP="00787119">
            <w:pPr>
              <w:pStyle w:val="BodyText0"/>
              <w:spacing w:before="60" w:after="60" w:line="256" w:lineRule="auto"/>
              <w:jc w:val="left"/>
              <w:rPr>
                <w:lang w:eastAsia="en-US"/>
              </w:rPr>
            </w:pPr>
            <w:r w:rsidRPr="00E37720">
              <w:t>Obtain Superintendent’s approval for any proposed Steel Wire Rope Road Safety Barrier System before ordering any components.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358D6D" w14:textId="77777777" w:rsidR="0060552E" w:rsidRDefault="0060552E" w:rsidP="00787119">
            <w:pPr>
              <w:pStyle w:val="BodyText0"/>
              <w:spacing w:before="60" w:after="60" w:line="256" w:lineRule="auto"/>
              <w:jc w:val="center"/>
              <w:rPr>
                <w:lang w:eastAsia="en-US"/>
              </w:rPr>
            </w:pPr>
            <w:r>
              <w:rPr>
                <w:lang w:eastAsia="en-US"/>
              </w:rPr>
              <w:t>12.24</w:t>
            </w:r>
          </w:p>
        </w:tc>
        <w:tc>
          <w:tcPr>
            <w:tcW w:w="436" w:type="pct"/>
            <w:tcBorders>
              <w:top w:val="single" w:sz="6" w:space="0" w:color="auto"/>
              <w:left w:val="single" w:sz="6" w:space="0" w:color="auto"/>
              <w:bottom w:val="single" w:sz="6" w:space="0" w:color="auto"/>
              <w:right w:val="single" w:sz="6" w:space="0" w:color="auto"/>
            </w:tcBorders>
            <w:vAlign w:val="center"/>
          </w:tcPr>
          <w:p w14:paraId="077F485F" w14:textId="77777777" w:rsidR="0060552E" w:rsidRDefault="0060552E" w:rsidP="00787119">
            <w:pPr>
              <w:pStyle w:val="BodyText0"/>
              <w:spacing w:before="60" w:after="60" w:line="256" w:lineRule="auto"/>
              <w:jc w:val="center"/>
              <w:rPr>
                <w:lang w:eastAsia="en-US"/>
              </w:rPr>
            </w:pPr>
            <w:r>
              <w:rPr>
                <w:lang w:eastAsia="en-US"/>
              </w:rPr>
              <w:t>200</w:t>
            </w:r>
          </w:p>
        </w:tc>
        <w:tc>
          <w:tcPr>
            <w:tcW w:w="435" w:type="pct"/>
            <w:tcBorders>
              <w:top w:val="single" w:sz="6" w:space="0" w:color="auto"/>
              <w:left w:val="single" w:sz="6" w:space="0" w:color="auto"/>
              <w:bottom w:val="single" w:sz="6" w:space="0" w:color="auto"/>
              <w:right w:val="single" w:sz="6" w:space="0" w:color="auto"/>
            </w:tcBorders>
          </w:tcPr>
          <w:p w14:paraId="390819B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6CF339C" w14:textId="77777777" w:rsidR="0060552E" w:rsidRDefault="0060552E" w:rsidP="00787119">
            <w:pPr>
              <w:pStyle w:val="BodyText0"/>
              <w:spacing w:before="60" w:after="60" w:line="256" w:lineRule="auto"/>
              <w:jc w:val="center"/>
              <w:rPr>
                <w:lang w:eastAsia="en-US"/>
              </w:rPr>
            </w:pPr>
          </w:p>
        </w:tc>
      </w:tr>
      <w:tr w:rsidR="0060552E" w14:paraId="402A08BC"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3759035" w14:textId="77777777" w:rsidR="0060552E" w:rsidRDefault="0060552E" w:rsidP="00787119">
            <w:pPr>
              <w:pStyle w:val="BodyText0"/>
              <w:spacing w:before="60" w:after="60" w:line="256" w:lineRule="auto"/>
              <w:jc w:val="left"/>
              <w:rPr>
                <w:b/>
                <w:lang w:eastAsia="en-US"/>
              </w:rPr>
            </w:pPr>
            <w:r>
              <w:rPr>
                <w:b/>
                <w:lang w:eastAsia="en-US"/>
              </w:rPr>
              <w:t>13 PAVEMENT MARKING MAINTENANCE</w:t>
            </w:r>
          </w:p>
        </w:tc>
      </w:tr>
      <w:tr w:rsidR="0060552E" w14:paraId="2D0CA06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9DF914" w14:textId="77777777" w:rsidR="0060552E" w:rsidRDefault="0060552E" w:rsidP="00787119">
            <w:pPr>
              <w:pStyle w:val="BodyText0"/>
              <w:spacing w:before="60" w:after="60" w:line="256" w:lineRule="auto"/>
              <w:jc w:val="left"/>
              <w:rPr>
                <w:lang w:eastAsia="en-US"/>
              </w:rPr>
            </w:pPr>
            <w:r>
              <w:rPr>
                <w:lang w:eastAsia="en-US"/>
              </w:rPr>
              <w:t>PAVEMENT MARKING PAINT</w:t>
            </w:r>
          </w:p>
          <w:p w14:paraId="72693381" w14:textId="77777777" w:rsidR="0060552E" w:rsidRDefault="0060552E" w:rsidP="00787119">
            <w:pPr>
              <w:pStyle w:val="BodyText0"/>
              <w:spacing w:before="60" w:after="60" w:line="256" w:lineRule="auto"/>
              <w:jc w:val="left"/>
              <w:rPr>
                <w:lang w:eastAsia="en-US"/>
              </w:rPr>
            </w:pPr>
            <w:r w:rsidRPr="00E37720">
              <w:t>Submit Certificates of Compliance, issued by an accredited testing authority, stating that all paints being used comply with the relevant Australian Standards and/or APAS specifications.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8E9C164" w14:textId="77777777" w:rsidR="0060552E" w:rsidRDefault="0060552E" w:rsidP="00787119">
            <w:pPr>
              <w:pStyle w:val="BodyText0"/>
              <w:spacing w:before="60" w:after="60" w:line="256" w:lineRule="auto"/>
              <w:jc w:val="center"/>
              <w:rPr>
                <w:lang w:eastAsia="en-US"/>
              </w:rPr>
            </w:pPr>
            <w:r>
              <w:rPr>
                <w:lang w:eastAsia="en-US"/>
              </w:rPr>
              <w:t>13.5</w:t>
            </w:r>
          </w:p>
        </w:tc>
        <w:tc>
          <w:tcPr>
            <w:tcW w:w="436" w:type="pct"/>
            <w:tcBorders>
              <w:top w:val="single" w:sz="6" w:space="0" w:color="auto"/>
              <w:left w:val="single" w:sz="6" w:space="0" w:color="auto"/>
              <w:bottom w:val="single" w:sz="6" w:space="0" w:color="auto"/>
              <w:right w:val="single" w:sz="6" w:space="0" w:color="auto"/>
            </w:tcBorders>
            <w:vAlign w:val="center"/>
          </w:tcPr>
          <w:p w14:paraId="4AACF7F6" w14:textId="77777777" w:rsidR="0060552E" w:rsidRDefault="0060552E" w:rsidP="00787119">
            <w:pPr>
              <w:pStyle w:val="BodyText0"/>
              <w:spacing w:before="60" w:after="60" w:line="256" w:lineRule="auto"/>
              <w:jc w:val="center"/>
              <w:rPr>
                <w:lang w:eastAsia="en-US"/>
              </w:rPr>
            </w:pPr>
            <w:r>
              <w:rPr>
                <w:lang w:eastAsia="en-US"/>
              </w:rPr>
              <w:t>205</w:t>
            </w:r>
          </w:p>
        </w:tc>
        <w:tc>
          <w:tcPr>
            <w:tcW w:w="435" w:type="pct"/>
            <w:tcBorders>
              <w:top w:val="single" w:sz="6" w:space="0" w:color="auto"/>
              <w:left w:val="single" w:sz="6" w:space="0" w:color="auto"/>
              <w:bottom w:val="single" w:sz="6" w:space="0" w:color="auto"/>
              <w:right w:val="single" w:sz="6" w:space="0" w:color="auto"/>
            </w:tcBorders>
          </w:tcPr>
          <w:p w14:paraId="68B1820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CD5B1A2" w14:textId="77777777" w:rsidR="0060552E" w:rsidRDefault="0060552E" w:rsidP="00787119">
            <w:pPr>
              <w:pStyle w:val="BodyText0"/>
              <w:spacing w:before="60" w:after="60" w:line="256" w:lineRule="auto"/>
              <w:jc w:val="center"/>
              <w:rPr>
                <w:lang w:eastAsia="en-US"/>
              </w:rPr>
            </w:pPr>
          </w:p>
        </w:tc>
      </w:tr>
      <w:tr w:rsidR="0060552E" w14:paraId="13C318D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872F96B" w14:textId="77777777" w:rsidR="0060552E" w:rsidRDefault="0060552E" w:rsidP="00787119">
            <w:pPr>
              <w:pStyle w:val="BodyText0"/>
              <w:spacing w:before="60" w:after="60" w:line="256" w:lineRule="auto"/>
              <w:jc w:val="left"/>
              <w:rPr>
                <w:lang w:eastAsia="en-US"/>
              </w:rPr>
            </w:pPr>
            <w:r>
              <w:rPr>
                <w:lang w:eastAsia="en-US"/>
              </w:rPr>
              <w:t>GLASS BEADS</w:t>
            </w:r>
          </w:p>
          <w:p w14:paraId="4DD761D3" w14:textId="77777777" w:rsidR="0060552E" w:rsidRDefault="0060552E" w:rsidP="00787119">
            <w:pPr>
              <w:pStyle w:val="BodyText0"/>
              <w:spacing w:before="60" w:after="60" w:line="256" w:lineRule="auto"/>
              <w:jc w:val="left"/>
              <w:rPr>
                <w:lang w:eastAsia="en-US"/>
              </w:rPr>
            </w:pPr>
            <w:r w:rsidRPr="00E37720">
              <w:t>Submit Certificates of Compliance, issued by an accredited testing authority, stating that the glass beads being used comply with the relevant Australian Standards and APAS specifications.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AD0C154" w14:textId="77777777" w:rsidR="0060552E" w:rsidRDefault="0060552E" w:rsidP="00787119">
            <w:pPr>
              <w:pStyle w:val="BodyText0"/>
              <w:spacing w:before="60" w:after="60" w:line="256" w:lineRule="auto"/>
              <w:jc w:val="center"/>
              <w:rPr>
                <w:lang w:eastAsia="en-US"/>
              </w:rPr>
            </w:pPr>
            <w:r>
              <w:rPr>
                <w:lang w:eastAsia="en-US"/>
              </w:rPr>
              <w:t>13.6</w:t>
            </w:r>
          </w:p>
        </w:tc>
        <w:tc>
          <w:tcPr>
            <w:tcW w:w="436" w:type="pct"/>
            <w:tcBorders>
              <w:top w:val="single" w:sz="6" w:space="0" w:color="auto"/>
              <w:left w:val="single" w:sz="6" w:space="0" w:color="auto"/>
              <w:bottom w:val="single" w:sz="6" w:space="0" w:color="auto"/>
              <w:right w:val="single" w:sz="6" w:space="0" w:color="auto"/>
            </w:tcBorders>
            <w:vAlign w:val="center"/>
          </w:tcPr>
          <w:p w14:paraId="1595A004" w14:textId="77777777" w:rsidR="0060552E" w:rsidRDefault="0060552E" w:rsidP="00787119">
            <w:pPr>
              <w:pStyle w:val="BodyText0"/>
              <w:spacing w:before="60" w:after="60" w:line="256" w:lineRule="auto"/>
              <w:jc w:val="center"/>
              <w:rPr>
                <w:lang w:eastAsia="en-US"/>
              </w:rPr>
            </w:pPr>
            <w:r>
              <w:rPr>
                <w:lang w:eastAsia="en-US"/>
              </w:rPr>
              <w:t>205</w:t>
            </w:r>
          </w:p>
        </w:tc>
        <w:tc>
          <w:tcPr>
            <w:tcW w:w="435" w:type="pct"/>
            <w:tcBorders>
              <w:top w:val="single" w:sz="6" w:space="0" w:color="auto"/>
              <w:left w:val="single" w:sz="6" w:space="0" w:color="auto"/>
              <w:bottom w:val="single" w:sz="6" w:space="0" w:color="auto"/>
              <w:right w:val="single" w:sz="6" w:space="0" w:color="auto"/>
            </w:tcBorders>
          </w:tcPr>
          <w:p w14:paraId="28286D8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1FEB719" w14:textId="77777777" w:rsidR="0060552E" w:rsidRDefault="0060552E" w:rsidP="00787119">
            <w:pPr>
              <w:pStyle w:val="BodyText0"/>
              <w:spacing w:before="60" w:after="60" w:line="256" w:lineRule="auto"/>
              <w:jc w:val="center"/>
              <w:rPr>
                <w:lang w:eastAsia="en-US"/>
              </w:rPr>
            </w:pPr>
          </w:p>
        </w:tc>
      </w:tr>
      <w:tr w:rsidR="0060552E" w14:paraId="3667A29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E9DCDDF" w14:textId="77777777" w:rsidR="0060552E" w:rsidRDefault="0060552E" w:rsidP="00787119">
            <w:pPr>
              <w:pStyle w:val="BodyText0"/>
              <w:spacing w:before="60" w:after="60" w:line="256" w:lineRule="auto"/>
              <w:jc w:val="left"/>
              <w:rPr>
                <w:lang w:eastAsia="en-US"/>
              </w:rPr>
            </w:pPr>
            <w:r>
              <w:rPr>
                <w:lang w:eastAsia="en-US"/>
              </w:rPr>
              <w:t>PAVEMENT MARKING CONFORMANCE TOLERANCES</w:t>
            </w:r>
          </w:p>
          <w:p w14:paraId="46EFB9F4" w14:textId="77777777" w:rsidR="0060552E" w:rsidRDefault="0060552E" w:rsidP="00787119">
            <w:pPr>
              <w:pStyle w:val="BodyText0"/>
              <w:spacing w:before="60" w:after="60" w:line="256" w:lineRule="auto"/>
              <w:jc w:val="left"/>
              <w:rPr>
                <w:lang w:eastAsia="en-US"/>
              </w:rPr>
            </w:pPr>
            <w:r w:rsidRPr="00E37720">
              <w:t>Provide evidence that the pavement marking complies with the requirements of this specification.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75BDAC97" w14:textId="77777777" w:rsidR="0060552E" w:rsidRDefault="0060552E" w:rsidP="00787119">
            <w:pPr>
              <w:pStyle w:val="BodyText0"/>
              <w:spacing w:before="60" w:after="60" w:line="256" w:lineRule="auto"/>
              <w:jc w:val="center"/>
              <w:rPr>
                <w:lang w:eastAsia="en-US"/>
              </w:rPr>
            </w:pPr>
            <w:r>
              <w:rPr>
                <w:lang w:eastAsia="en-US"/>
              </w:rPr>
              <w:t>13.9</w:t>
            </w:r>
          </w:p>
        </w:tc>
        <w:tc>
          <w:tcPr>
            <w:tcW w:w="436" w:type="pct"/>
            <w:tcBorders>
              <w:top w:val="single" w:sz="6" w:space="0" w:color="auto"/>
              <w:left w:val="single" w:sz="6" w:space="0" w:color="auto"/>
              <w:bottom w:val="single" w:sz="6" w:space="0" w:color="auto"/>
              <w:right w:val="single" w:sz="6" w:space="0" w:color="auto"/>
            </w:tcBorders>
            <w:vAlign w:val="center"/>
          </w:tcPr>
          <w:p w14:paraId="08930CBA" w14:textId="77777777" w:rsidR="0060552E" w:rsidRDefault="0060552E" w:rsidP="00787119">
            <w:pPr>
              <w:pStyle w:val="BodyText0"/>
              <w:spacing w:before="60" w:after="60" w:line="256" w:lineRule="auto"/>
              <w:jc w:val="center"/>
              <w:rPr>
                <w:lang w:eastAsia="en-US"/>
              </w:rPr>
            </w:pPr>
            <w:r>
              <w:rPr>
                <w:lang w:eastAsia="en-US"/>
              </w:rPr>
              <w:t>207</w:t>
            </w:r>
          </w:p>
        </w:tc>
        <w:tc>
          <w:tcPr>
            <w:tcW w:w="435" w:type="pct"/>
            <w:tcBorders>
              <w:top w:val="single" w:sz="6" w:space="0" w:color="auto"/>
              <w:left w:val="single" w:sz="6" w:space="0" w:color="auto"/>
              <w:bottom w:val="single" w:sz="6" w:space="0" w:color="auto"/>
              <w:right w:val="single" w:sz="6" w:space="0" w:color="auto"/>
            </w:tcBorders>
          </w:tcPr>
          <w:p w14:paraId="0C5BF66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F08245C" w14:textId="77777777" w:rsidR="0060552E" w:rsidRDefault="0060552E" w:rsidP="00787119">
            <w:pPr>
              <w:pStyle w:val="BodyText0"/>
              <w:spacing w:before="60" w:after="60" w:line="256" w:lineRule="auto"/>
              <w:jc w:val="center"/>
              <w:rPr>
                <w:lang w:eastAsia="en-US"/>
              </w:rPr>
            </w:pPr>
          </w:p>
        </w:tc>
      </w:tr>
      <w:tr w:rsidR="0060552E" w14:paraId="419F33D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0D4FAB5" w14:textId="77777777" w:rsidR="0060552E" w:rsidRDefault="0060552E" w:rsidP="00787119">
            <w:pPr>
              <w:pStyle w:val="BodyText0"/>
              <w:spacing w:before="60" w:after="60" w:line="256" w:lineRule="auto"/>
              <w:jc w:val="left"/>
              <w:rPr>
                <w:lang w:eastAsia="en-US"/>
              </w:rPr>
            </w:pPr>
            <w:r>
              <w:rPr>
                <w:lang w:eastAsia="en-US"/>
              </w:rPr>
              <w:t>COLD APPLIED PLASTIC MATERIALS</w:t>
            </w:r>
          </w:p>
          <w:p w14:paraId="45A2BDA8" w14:textId="77777777" w:rsidR="0060552E" w:rsidRDefault="0060552E" w:rsidP="00787119">
            <w:pPr>
              <w:pStyle w:val="BodyText0"/>
              <w:spacing w:before="60" w:after="60" w:line="256" w:lineRule="auto"/>
              <w:jc w:val="left"/>
              <w:rPr>
                <w:lang w:eastAsia="en-US"/>
              </w:rPr>
            </w:pPr>
            <w:r w:rsidRPr="00E37720">
              <w:t>Approval from Project Director Civil Asset Management is required before cold applied plastic materials are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0F52AFF3" w14:textId="77777777" w:rsidR="0060552E" w:rsidRDefault="0060552E" w:rsidP="00787119">
            <w:pPr>
              <w:pStyle w:val="BodyText0"/>
              <w:spacing w:before="60" w:after="60" w:line="256" w:lineRule="auto"/>
              <w:jc w:val="center"/>
              <w:rPr>
                <w:lang w:eastAsia="en-US"/>
              </w:rPr>
            </w:pPr>
            <w:r>
              <w:rPr>
                <w:lang w:eastAsia="en-US"/>
              </w:rPr>
              <w:t>13.11</w:t>
            </w:r>
          </w:p>
        </w:tc>
        <w:tc>
          <w:tcPr>
            <w:tcW w:w="436" w:type="pct"/>
            <w:tcBorders>
              <w:top w:val="single" w:sz="6" w:space="0" w:color="auto"/>
              <w:left w:val="single" w:sz="6" w:space="0" w:color="auto"/>
              <w:bottom w:val="single" w:sz="6" w:space="0" w:color="auto"/>
              <w:right w:val="single" w:sz="6" w:space="0" w:color="auto"/>
            </w:tcBorders>
            <w:vAlign w:val="center"/>
          </w:tcPr>
          <w:p w14:paraId="7234AF8D" w14:textId="77777777" w:rsidR="0060552E" w:rsidRDefault="0060552E" w:rsidP="00787119">
            <w:pPr>
              <w:pStyle w:val="BodyText0"/>
              <w:spacing w:before="60" w:after="60" w:line="256" w:lineRule="auto"/>
              <w:jc w:val="center"/>
              <w:rPr>
                <w:lang w:eastAsia="en-US"/>
              </w:rPr>
            </w:pPr>
            <w:r>
              <w:rPr>
                <w:lang w:eastAsia="en-US"/>
              </w:rPr>
              <w:t>209</w:t>
            </w:r>
          </w:p>
        </w:tc>
        <w:tc>
          <w:tcPr>
            <w:tcW w:w="435" w:type="pct"/>
            <w:tcBorders>
              <w:top w:val="single" w:sz="6" w:space="0" w:color="auto"/>
              <w:left w:val="single" w:sz="6" w:space="0" w:color="auto"/>
              <w:bottom w:val="single" w:sz="6" w:space="0" w:color="auto"/>
              <w:right w:val="single" w:sz="6" w:space="0" w:color="auto"/>
            </w:tcBorders>
          </w:tcPr>
          <w:p w14:paraId="6A3FAFD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84A334F" w14:textId="77777777" w:rsidR="0060552E" w:rsidRDefault="0060552E" w:rsidP="00787119">
            <w:pPr>
              <w:pStyle w:val="BodyText0"/>
              <w:spacing w:before="60" w:after="60" w:line="256" w:lineRule="auto"/>
              <w:jc w:val="center"/>
              <w:rPr>
                <w:lang w:eastAsia="en-US"/>
              </w:rPr>
            </w:pPr>
          </w:p>
        </w:tc>
      </w:tr>
      <w:tr w:rsidR="0060552E" w14:paraId="626F88C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395A125" w14:textId="77777777" w:rsidR="0060552E" w:rsidRDefault="0060552E" w:rsidP="00787119">
            <w:pPr>
              <w:pStyle w:val="BodyText0"/>
              <w:spacing w:before="60" w:after="60" w:line="256" w:lineRule="auto"/>
              <w:jc w:val="left"/>
              <w:rPr>
                <w:lang w:eastAsia="en-US"/>
              </w:rPr>
            </w:pPr>
            <w:r>
              <w:rPr>
                <w:lang w:eastAsia="en-US"/>
              </w:rPr>
              <w:t>AUDIO TACTILE LINE MARKING (ATLM)</w:t>
            </w:r>
          </w:p>
          <w:p w14:paraId="6E53C595" w14:textId="77777777" w:rsidR="0060552E" w:rsidRDefault="0060552E" w:rsidP="00787119">
            <w:pPr>
              <w:pStyle w:val="BodyText0"/>
              <w:spacing w:before="60" w:after="60" w:line="256" w:lineRule="auto"/>
              <w:jc w:val="left"/>
              <w:rPr>
                <w:lang w:eastAsia="en-US"/>
              </w:rPr>
            </w:pPr>
            <w:r w:rsidRPr="005E14BC">
              <w:t>Approval from Project Director Civil Asset Management is required before audio tactile line marking materials are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CFC75D" w14:textId="77777777" w:rsidR="0060552E" w:rsidRDefault="0060552E" w:rsidP="00787119">
            <w:pPr>
              <w:pStyle w:val="BodyText0"/>
              <w:spacing w:before="60" w:after="60" w:line="256" w:lineRule="auto"/>
              <w:jc w:val="center"/>
              <w:rPr>
                <w:lang w:eastAsia="en-US"/>
              </w:rPr>
            </w:pPr>
            <w:r>
              <w:rPr>
                <w:lang w:eastAsia="en-US"/>
              </w:rPr>
              <w:t>13.12</w:t>
            </w:r>
          </w:p>
        </w:tc>
        <w:tc>
          <w:tcPr>
            <w:tcW w:w="436" w:type="pct"/>
            <w:tcBorders>
              <w:top w:val="single" w:sz="6" w:space="0" w:color="auto"/>
              <w:left w:val="single" w:sz="6" w:space="0" w:color="auto"/>
              <w:bottom w:val="single" w:sz="6" w:space="0" w:color="auto"/>
              <w:right w:val="single" w:sz="6" w:space="0" w:color="auto"/>
            </w:tcBorders>
            <w:vAlign w:val="center"/>
          </w:tcPr>
          <w:p w14:paraId="241FF35C" w14:textId="77777777" w:rsidR="0060552E" w:rsidRDefault="0060552E" w:rsidP="00787119">
            <w:pPr>
              <w:pStyle w:val="BodyText0"/>
              <w:spacing w:before="60" w:after="60" w:line="256" w:lineRule="auto"/>
              <w:jc w:val="center"/>
              <w:rPr>
                <w:lang w:eastAsia="en-US"/>
              </w:rPr>
            </w:pPr>
            <w:r>
              <w:rPr>
                <w:lang w:eastAsia="en-US"/>
              </w:rPr>
              <w:t>209</w:t>
            </w:r>
          </w:p>
        </w:tc>
        <w:tc>
          <w:tcPr>
            <w:tcW w:w="435" w:type="pct"/>
            <w:tcBorders>
              <w:top w:val="single" w:sz="6" w:space="0" w:color="auto"/>
              <w:left w:val="single" w:sz="6" w:space="0" w:color="auto"/>
              <w:bottom w:val="single" w:sz="6" w:space="0" w:color="auto"/>
              <w:right w:val="single" w:sz="6" w:space="0" w:color="auto"/>
            </w:tcBorders>
          </w:tcPr>
          <w:p w14:paraId="78C7C93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37F370C" w14:textId="77777777" w:rsidR="0060552E" w:rsidRDefault="0060552E" w:rsidP="00787119">
            <w:pPr>
              <w:pStyle w:val="BodyText0"/>
              <w:spacing w:before="60" w:after="60" w:line="256" w:lineRule="auto"/>
              <w:jc w:val="center"/>
              <w:rPr>
                <w:lang w:eastAsia="en-US"/>
              </w:rPr>
            </w:pPr>
          </w:p>
        </w:tc>
      </w:tr>
      <w:tr w:rsidR="0060552E" w14:paraId="1504A5E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BDEDD5B" w14:textId="77777777" w:rsidR="0060552E" w:rsidRDefault="0060552E" w:rsidP="00787119">
            <w:pPr>
              <w:pStyle w:val="BodyText0"/>
              <w:spacing w:before="60" w:after="60" w:line="256" w:lineRule="auto"/>
              <w:jc w:val="left"/>
              <w:rPr>
                <w:lang w:eastAsia="en-US"/>
              </w:rPr>
            </w:pPr>
            <w:r>
              <w:rPr>
                <w:lang w:eastAsia="en-US"/>
              </w:rPr>
              <w:t>RAISED RETROREFELCTIVE PAVEMENT MARKERS (RRPMS) - RAISED REFLECTIVE PAVEMENT MARKERS</w:t>
            </w:r>
          </w:p>
          <w:p w14:paraId="5FDEEC8F" w14:textId="77777777" w:rsidR="0060552E" w:rsidRDefault="0060552E" w:rsidP="00787119">
            <w:pPr>
              <w:pStyle w:val="BodyText0"/>
              <w:spacing w:before="60" w:after="60" w:line="256" w:lineRule="auto"/>
              <w:jc w:val="left"/>
              <w:rPr>
                <w:lang w:eastAsia="en-US"/>
              </w:rPr>
            </w:pPr>
            <w:r w:rsidRPr="005E14BC">
              <w:rPr>
                <w:rFonts w:cs="Arial"/>
                <w:szCs w:val="22"/>
              </w:rPr>
              <w:t>Submit details in relation the manufacturer’s warranties, performance, durability and maintenance of the raised retroreflective pavement markers.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06261793" w14:textId="77777777" w:rsidR="0060552E" w:rsidRDefault="0060552E" w:rsidP="00787119">
            <w:pPr>
              <w:pStyle w:val="BodyText0"/>
              <w:spacing w:before="60" w:after="60" w:line="256" w:lineRule="auto"/>
              <w:jc w:val="center"/>
              <w:rPr>
                <w:lang w:eastAsia="en-US"/>
              </w:rPr>
            </w:pPr>
            <w:r>
              <w:rPr>
                <w:lang w:eastAsia="en-US"/>
              </w:rPr>
              <w:t>13.13.1</w:t>
            </w:r>
          </w:p>
        </w:tc>
        <w:tc>
          <w:tcPr>
            <w:tcW w:w="436" w:type="pct"/>
            <w:tcBorders>
              <w:top w:val="single" w:sz="6" w:space="0" w:color="auto"/>
              <w:left w:val="single" w:sz="6" w:space="0" w:color="auto"/>
              <w:bottom w:val="single" w:sz="6" w:space="0" w:color="auto"/>
              <w:right w:val="single" w:sz="6" w:space="0" w:color="auto"/>
            </w:tcBorders>
            <w:vAlign w:val="center"/>
          </w:tcPr>
          <w:p w14:paraId="7E630BE9" w14:textId="77777777" w:rsidR="0060552E" w:rsidRDefault="0060552E" w:rsidP="00787119">
            <w:pPr>
              <w:pStyle w:val="BodyText0"/>
              <w:spacing w:before="60" w:after="60" w:line="256" w:lineRule="auto"/>
              <w:jc w:val="center"/>
              <w:rPr>
                <w:lang w:eastAsia="en-US"/>
              </w:rPr>
            </w:pPr>
            <w:r>
              <w:rPr>
                <w:lang w:eastAsia="en-US"/>
              </w:rPr>
              <w:t>210</w:t>
            </w:r>
          </w:p>
        </w:tc>
        <w:tc>
          <w:tcPr>
            <w:tcW w:w="435" w:type="pct"/>
            <w:tcBorders>
              <w:top w:val="single" w:sz="6" w:space="0" w:color="auto"/>
              <w:left w:val="single" w:sz="6" w:space="0" w:color="auto"/>
              <w:bottom w:val="single" w:sz="6" w:space="0" w:color="auto"/>
              <w:right w:val="single" w:sz="6" w:space="0" w:color="auto"/>
            </w:tcBorders>
          </w:tcPr>
          <w:p w14:paraId="38CCDB9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11D427" w14:textId="77777777" w:rsidR="0060552E" w:rsidRDefault="0060552E" w:rsidP="00787119">
            <w:pPr>
              <w:pStyle w:val="BodyText0"/>
              <w:spacing w:before="60" w:after="60" w:line="256" w:lineRule="auto"/>
              <w:jc w:val="center"/>
              <w:rPr>
                <w:lang w:eastAsia="en-US"/>
              </w:rPr>
            </w:pPr>
          </w:p>
        </w:tc>
      </w:tr>
      <w:tr w:rsidR="0060552E" w14:paraId="5D952DD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5D3833" w14:textId="77777777" w:rsidR="0060552E" w:rsidRDefault="0060552E" w:rsidP="00787119">
            <w:pPr>
              <w:pStyle w:val="BodyText0"/>
              <w:spacing w:before="60" w:after="60" w:line="256" w:lineRule="auto"/>
              <w:jc w:val="left"/>
              <w:rPr>
                <w:lang w:eastAsia="en-US"/>
              </w:rPr>
            </w:pPr>
            <w:r>
              <w:rPr>
                <w:lang w:eastAsia="en-US"/>
              </w:rPr>
              <w:t>REMOVAL OF PAVEMENT MARKINGS</w:t>
            </w:r>
          </w:p>
          <w:p w14:paraId="0941FFF5" w14:textId="77777777" w:rsidR="0060552E" w:rsidRDefault="0060552E" w:rsidP="00787119">
            <w:pPr>
              <w:pStyle w:val="BodyText0"/>
              <w:spacing w:before="60" w:after="60" w:line="256" w:lineRule="auto"/>
              <w:jc w:val="left"/>
              <w:rPr>
                <w:lang w:eastAsia="en-US"/>
              </w:rPr>
            </w:pPr>
            <w:r w:rsidRPr="005E14BC">
              <w:t>Obtain approval from the Superintendent on the proposed method used for pavement marking removal before commencing removal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404FE32" w14:textId="77777777" w:rsidR="0060552E" w:rsidRDefault="0060552E" w:rsidP="00787119">
            <w:pPr>
              <w:pStyle w:val="BodyText0"/>
              <w:spacing w:before="60" w:after="60" w:line="256" w:lineRule="auto"/>
              <w:jc w:val="center"/>
              <w:rPr>
                <w:lang w:eastAsia="en-US"/>
              </w:rPr>
            </w:pPr>
            <w:r>
              <w:rPr>
                <w:lang w:eastAsia="en-US"/>
              </w:rPr>
              <w:t>13.14</w:t>
            </w:r>
          </w:p>
        </w:tc>
        <w:tc>
          <w:tcPr>
            <w:tcW w:w="436" w:type="pct"/>
            <w:tcBorders>
              <w:top w:val="single" w:sz="6" w:space="0" w:color="auto"/>
              <w:left w:val="single" w:sz="6" w:space="0" w:color="auto"/>
              <w:bottom w:val="single" w:sz="6" w:space="0" w:color="auto"/>
              <w:right w:val="single" w:sz="6" w:space="0" w:color="auto"/>
            </w:tcBorders>
            <w:vAlign w:val="center"/>
          </w:tcPr>
          <w:p w14:paraId="0E9893BE" w14:textId="77777777" w:rsidR="0060552E" w:rsidRDefault="0060552E" w:rsidP="00787119">
            <w:pPr>
              <w:pStyle w:val="BodyText0"/>
              <w:spacing w:before="60" w:after="60" w:line="256" w:lineRule="auto"/>
              <w:jc w:val="center"/>
              <w:rPr>
                <w:lang w:eastAsia="en-US"/>
              </w:rPr>
            </w:pPr>
            <w:r>
              <w:rPr>
                <w:lang w:eastAsia="en-US"/>
              </w:rPr>
              <w:t>211</w:t>
            </w:r>
          </w:p>
        </w:tc>
        <w:tc>
          <w:tcPr>
            <w:tcW w:w="435" w:type="pct"/>
            <w:tcBorders>
              <w:top w:val="single" w:sz="6" w:space="0" w:color="auto"/>
              <w:left w:val="single" w:sz="6" w:space="0" w:color="auto"/>
              <w:bottom w:val="single" w:sz="6" w:space="0" w:color="auto"/>
              <w:right w:val="single" w:sz="6" w:space="0" w:color="auto"/>
            </w:tcBorders>
          </w:tcPr>
          <w:p w14:paraId="0E688FC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C5FADA3" w14:textId="77777777" w:rsidR="0060552E" w:rsidRDefault="0060552E" w:rsidP="00787119">
            <w:pPr>
              <w:pStyle w:val="BodyText0"/>
              <w:spacing w:before="60" w:after="60" w:line="256" w:lineRule="auto"/>
              <w:jc w:val="center"/>
              <w:rPr>
                <w:lang w:eastAsia="en-US"/>
              </w:rPr>
            </w:pPr>
          </w:p>
        </w:tc>
      </w:tr>
      <w:tr w:rsidR="0060552E" w14:paraId="44546A6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F0C72F6" w14:textId="77777777" w:rsidR="0060552E" w:rsidRDefault="0060552E" w:rsidP="00787119">
            <w:pPr>
              <w:pStyle w:val="BodyText0"/>
              <w:spacing w:before="60" w:after="60" w:line="256" w:lineRule="auto"/>
              <w:jc w:val="left"/>
              <w:rPr>
                <w:lang w:eastAsia="en-US"/>
              </w:rPr>
            </w:pPr>
            <w:r>
              <w:rPr>
                <w:lang w:eastAsia="en-US"/>
              </w:rPr>
              <w:t>REMOVAL OF PAVEMENT MARKINGS - PAINT BLACKOUT</w:t>
            </w:r>
          </w:p>
          <w:p w14:paraId="5BA329BF" w14:textId="77777777" w:rsidR="0060552E" w:rsidRDefault="0060552E" w:rsidP="00787119">
            <w:pPr>
              <w:pStyle w:val="BodyText0"/>
              <w:spacing w:before="60" w:after="60" w:line="256" w:lineRule="auto"/>
              <w:jc w:val="left"/>
              <w:rPr>
                <w:lang w:eastAsia="en-US"/>
              </w:rPr>
            </w:pPr>
            <w:r>
              <w:rPr>
                <w:lang w:eastAsia="en-US"/>
              </w:rPr>
              <w:t>Obtain Superintendent’s approval before using this methodology.</w:t>
            </w:r>
          </w:p>
        </w:tc>
        <w:tc>
          <w:tcPr>
            <w:tcW w:w="698" w:type="pct"/>
            <w:tcBorders>
              <w:top w:val="single" w:sz="6" w:space="0" w:color="auto"/>
              <w:left w:val="single" w:sz="6" w:space="0" w:color="auto"/>
              <w:bottom w:val="single" w:sz="6" w:space="0" w:color="auto"/>
              <w:right w:val="single" w:sz="6" w:space="0" w:color="auto"/>
            </w:tcBorders>
            <w:vAlign w:val="center"/>
            <w:hideMark/>
          </w:tcPr>
          <w:p w14:paraId="1D85712F" w14:textId="77777777" w:rsidR="0060552E" w:rsidRDefault="0060552E" w:rsidP="00787119">
            <w:pPr>
              <w:pStyle w:val="BodyText0"/>
              <w:spacing w:before="60" w:after="60" w:line="256" w:lineRule="auto"/>
              <w:jc w:val="center"/>
              <w:rPr>
                <w:lang w:eastAsia="en-US"/>
              </w:rPr>
            </w:pPr>
            <w:r>
              <w:rPr>
                <w:lang w:eastAsia="en-US"/>
              </w:rPr>
              <w:t>13.14.4</w:t>
            </w:r>
          </w:p>
        </w:tc>
        <w:tc>
          <w:tcPr>
            <w:tcW w:w="436" w:type="pct"/>
            <w:tcBorders>
              <w:top w:val="single" w:sz="6" w:space="0" w:color="auto"/>
              <w:left w:val="single" w:sz="6" w:space="0" w:color="auto"/>
              <w:bottom w:val="single" w:sz="6" w:space="0" w:color="auto"/>
              <w:right w:val="single" w:sz="6" w:space="0" w:color="auto"/>
            </w:tcBorders>
            <w:vAlign w:val="center"/>
          </w:tcPr>
          <w:p w14:paraId="2353E806" w14:textId="77777777" w:rsidR="0060552E" w:rsidRDefault="0060552E" w:rsidP="00787119">
            <w:pPr>
              <w:pStyle w:val="BodyText0"/>
              <w:spacing w:before="60" w:after="60" w:line="256" w:lineRule="auto"/>
              <w:jc w:val="center"/>
              <w:rPr>
                <w:lang w:eastAsia="en-US"/>
              </w:rPr>
            </w:pPr>
            <w:r>
              <w:rPr>
                <w:lang w:eastAsia="en-US"/>
              </w:rPr>
              <w:t>211</w:t>
            </w:r>
          </w:p>
        </w:tc>
        <w:tc>
          <w:tcPr>
            <w:tcW w:w="435" w:type="pct"/>
            <w:tcBorders>
              <w:top w:val="single" w:sz="6" w:space="0" w:color="auto"/>
              <w:left w:val="single" w:sz="6" w:space="0" w:color="auto"/>
              <w:bottom w:val="single" w:sz="6" w:space="0" w:color="auto"/>
              <w:right w:val="single" w:sz="6" w:space="0" w:color="auto"/>
            </w:tcBorders>
          </w:tcPr>
          <w:p w14:paraId="64F900C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F9EA609" w14:textId="77777777" w:rsidR="0060552E" w:rsidRDefault="0060552E" w:rsidP="00787119">
            <w:pPr>
              <w:pStyle w:val="BodyText0"/>
              <w:spacing w:before="60" w:after="60" w:line="256" w:lineRule="auto"/>
              <w:jc w:val="center"/>
              <w:rPr>
                <w:lang w:eastAsia="en-US"/>
              </w:rPr>
            </w:pPr>
          </w:p>
        </w:tc>
      </w:tr>
      <w:tr w:rsidR="0060552E" w14:paraId="3A0C42FD"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582E807" w14:textId="77777777" w:rsidR="0060552E" w:rsidRDefault="0060552E" w:rsidP="00787119">
            <w:pPr>
              <w:pStyle w:val="BodyText0"/>
              <w:keepNext/>
              <w:spacing w:before="60" w:after="60" w:line="257" w:lineRule="auto"/>
              <w:jc w:val="left"/>
              <w:rPr>
                <w:b/>
                <w:lang w:eastAsia="en-US"/>
              </w:rPr>
            </w:pPr>
            <w:r>
              <w:rPr>
                <w:b/>
                <w:lang w:eastAsia="en-US"/>
              </w:rPr>
              <w:lastRenderedPageBreak/>
              <w:t>14 LANDSCAPE MAINTENANCE</w:t>
            </w:r>
          </w:p>
        </w:tc>
      </w:tr>
      <w:tr w:rsidR="0060552E" w14:paraId="5A407B9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372B3DD" w14:textId="77777777" w:rsidR="0060552E" w:rsidRDefault="0060552E" w:rsidP="00787119">
            <w:pPr>
              <w:pStyle w:val="BodyText0"/>
              <w:spacing w:before="60" w:after="60" w:line="256" w:lineRule="auto"/>
              <w:jc w:val="left"/>
              <w:rPr>
                <w:lang w:eastAsia="en-US"/>
              </w:rPr>
            </w:pPr>
            <w:r>
              <w:rPr>
                <w:lang w:eastAsia="en-US"/>
              </w:rPr>
              <w:t>MATERIALS - IMPORTED SOILS</w:t>
            </w:r>
          </w:p>
          <w:p w14:paraId="626AD17E" w14:textId="77777777" w:rsidR="0060552E" w:rsidRDefault="0060552E" w:rsidP="00787119">
            <w:pPr>
              <w:pStyle w:val="BodyText0"/>
              <w:spacing w:before="60" w:after="60" w:line="256" w:lineRule="auto"/>
              <w:jc w:val="left"/>
              <w:rPr>
                <w:lang w:eastAsia="en-US"/>
              </w:rPr>
            </w:pPr>
            <w:r w:rsidRPr="008A3474">
              <w:t>Advise the name of the proposed supplier. Do not order soils without Superintendent’s approval of the supplier.</w:t>
            </w:r>
          </w:p>
        </w:tc>
        <w:tc>
          <w:tcPr>
            <w:tcW w:w="698" w:type="pct"/>
            <w:tcBorders>
              <w:top w:val="single" w:sz="6" w:space="0" w:color="auto"/>
              <w:left w:val="single" w:sz="6" w:space="0" w:color="auto"/>
              <w:bottom w:val="single" w:sz="6" w:space="0" w:color="auto"/>
              <w:right w:val="single" w:sz="6" w:space="0" w:color="auto"/>
            </w:tcBorders>
            <w:vAlign w:val="center"/>
            <w:hideMark/>
          </w:tcPr>
          <w:p w14:paraId="36F3AF0F" w14:textId="77777777" w:rsidR="0060552E" w:rsidRDefault="0060552E" w:rsidP="00787119">
            <w:pPr>
              <w:pStyle w:val="BodyText0"/>
              <w:spacing w:before="60" w:after="60" w:line="256" w:lineRule="auto"/>
              <w:jc w:val="center"/>
              <w:rPr>
                <w:lang w:eastAsia="en-US"/>
              </w:rPr>
            </w:pPr>
            <w:r>
              <w:rPr>
                <w:lang w:eastAsia="en-US"/>
              </w:rPr>
              <w:t>14.12.3</w:t>
            </w:r>
          </w:p>
        </w:tc>
        <w:tc>
          <w:tcPr>
            <w:tcW w:w="436" w:type="pct"/>
            <w:tcBorders>
              <w:top w:val="single" w:sz="6" w:space="0" w:color="auto"/>
              <w:left w:val="single" w:sz="6" w:space="0" w:color="auto"/>
              <w:bottom w:val="single" w:sz="6" w:space="0" w:color="auto"/>
              <w:right w:val="single" w:sz="6" w:space="0" w:color="auto"/>
            </w:tcBorders>
            <w:vAlign w:val="center"/>
          </w:tcPr>
          <w:p w14:paraId="3D8F9596" w14:textId="77777777" w:rsidR="0060552E" w:rsidRDefault="0060552E" w:rsidP="00787119">
            <w:pPr>
              <w:pStyle w:val="BodyText0"/>
              <w:spacing w:before="60" w:after="60" w:line="256" w:lineRule="auto"/>
              <w:jc w:val="center"/>
              <w:rPr>
                <w:lang w:eastAsia="en-US"/>
              </w:rPr>
            </w:pPr>
            <w:r>
              <w:rPr>
                <w:lang w:eastAsia="en-US"/>
              </w:rPr>
              <w:t>219</w:t>
            </w:r>
          </w:p>
        </w:tc>
        <w:tc>
          <w:tcPr>
            <w:tcW w:w="435" w:type="pct"/>
            <w:tcBorders>
              <w:top w:val="single" w:sz="6" w:space="0" w:color="auto"/>
              <w:left w:val="single" w:sz="6" w:space="0" w:color="auto"/>
              <w:bottom w:val="single" w:sz="6" w:space="0" w:color="auto"/>
              <w:right w:val="single" w:sz="6" w:space="0" w:color="auto"/>
            </w:tcBorders>
          </w:tcPr>
          <w:p w14:paraId="486A6BB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5B4201B" w14:textId="77777777" w:rsidR="0060552E" w:rsidRDefault="0060552E" w:rsidP="00787119">
            <w:pPr>
              <w:pStyle w:val="BodyText0"/>
              <w:spacing w:before="60" w:after="60" w:line="256" w:lineRule="auto"/>
              <w:jc w:val="center"/>
              <w:rPr>
                <w:lang w:eastAsia="en-US"/>
              </w:rPr>
            </w:pPr>
          </w:p>
        </w:tc>
      </w:tr>
      <w:tr w:rsidR="0060552E" w14:paraId="4FE5B1B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D2D44E" w14:textId="77777777" w:rsidR="0060552E" w:rsidRDefault="0060552E" w:rsidP="00787119">
            <w:pPr>
              <w:pStyle w:val="BodyText0"/>
              <w:spacing w:before="60" w:after="60" w:line="256" w:lineRule="auto"/>
              <w:jc w:val="left"/>
              <w:rPr>
                <w:lang w:eastAsia="en-US"/>
              </w:rPr>
            </w:pPr>
            <w:r>
              <w:rPr>
                <w:lang w:eastAsia="en-US"/>
              </w:rPr>
              <w:t>MATERIALS - MULCH</w:t>
            </w:r>
          </w:p>
          <w:p w14:paraId="11279CDD" w14:textId="77777777" w:rsidR="0060552E" w:rsidRDefault="0060552E" w:rsidP="00787119">
            <w:pPr>
              <w:pStyle w:val="BodyText0"/>
              <w:spacing w:before="60" w:after="60" w:line="256" w:lineRule="auto"/>
              <w:jc w:val="left"/>
              <w:rPr>
                <w:lang w:eastAsia="en-US"/>
              </w:rPr>
            </w:pPr>
            <w:r w:rsidRPr="008A3474">
              <w:t>Advise the name of the proposed supplier. Do not order mulch without Superintendent’s approval of the supplier.</w:t>
            </w:r>
          </w:p>
        </w:tc>
        <w:tc>
          <w:tcPr>
            <w:tcW w:w="698" w:type="pct"/>
            <w:tcBorders>
              <w:top w:val="single" w:sz="6" w:space="0" w:color="auto"/>
              <w:left w:val="single" w:sz="6" w:space="0" w:color="auto"/>
              <w:bottom w:val="single" w:sz="6" w:space="0" w:color="auto"/>
              <w:right w:val="single" w:sz="6" w:space="0" w:color="auto"/>
            </w:tcBorders>
            <w:vAlign w:val="center"/>
            <w:hideMark/>
          </w:tcPr>
          <w:p w14:paraId="37B98CBF" w14:textId="77777777" w:rsidR="0060552E" w:rsidRDefault="0060552E" w:rsidP="00787119">
            <w:pPr>
              <w:pStyle w:val="BodyText0"/>
              <w:spacing w:before="60" w:after="60" w:line="256" w:lineRule="auto"/>
              <w:jc w:val="center"/>
              <w:rPr>
                <w:lang w:eastAsia="en-US"/>
              </w:rPr>
            </w:pPr>
            <w:r>
              <w:rPr>
                <w:lang w:eastAsia="en-US"/>
              </w:rPr>
              <w:t>14.12.4</w:t>
            </w:r>
          </w:p>
        </w:tc>
        <w:tc>
          <w:tcPr>
            <w:tcW w:w="436" w:type="pct"/>
            <w:tcBorders>
              <w:top w:val="single" w:sz="6" w:space="0" w:color="auto"/>
              <w:left w:val="single" w:sz="6" w:space="0" w:color="auto"/>
              <w:bottom w:val="single" w:sz="6" w:space="0" w:color="auto"/>
              <w:right w:val="single" w:sz="6" w:space="0" w:color="auto"/>
            </w:tcBorders>
            <w:vAlign w:val="center"/>
          </w:tcPr>
          <w:p w14:paraId="645959A5" w14:textId="77777777" w:rsidR="0060552E" w:rsidRDefault="0060552E" w:rsidP="00787119">
            <w:pPr>
              <w:pStyle w:val="BodyText0"/>
              <w:spacing w:before="60" w:after="60" w:line="256" w:lineRule="auto"/>
              <w:jc w:val="center"/>
              <w:rPr>
                <w:lang w:eastAsia="en-US"/>
              </w:rPr>
            </w:pPr>
            <w:r>
              <w:rPr>
                <w:lang w:eastAsia="en-US"/>
              </w:rPr>
              <w:t>219</w:t>
            </w:r>
          </w:p>
        </w:tc>
        <w:tc>
          <w:tcPr>
            <w:tcW w:w="435" w:type="pct"/>
            <w:tcBorders>
              <w:top w:val="single" w:sz="6" w:space="0" w:color="auto"/>
              <w:left w:val="single" w:sz="6" w:space="0" w:color="auto"/>
              <w:bottom w:val="single" w:sz="6" w:space="0" w:color="auto"/>
              <w:right w:val="single" w:sz="6" w:space="0" w:color="auto"/>
            </w:tcBorders>
          </w:tcPr>
          <w:p w14:paraId="52D0FC1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664B0F7" w14:textId="77777777" w:rsidR="0060552E" w:rsidRDefault="0060552E" w:rsidP="00787119">
            <w:pPr>
              <w:pStyle w:val="BodyText0"/>
              <w:spacing w:before="60" w:after="60" w:line="256" w:lineRule="auto"/>
              <w:jc w:val="center"/>
              <w:rPr>
                <w:lang w:eastAsia="en-US"/>
              </w:rPr>
            </w:pPr>
          </w:p>
        </w:tc>
      </w:tr>
      <w:tr w:rsidR="0060552E" w14:paraId="6A72D0F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9DEDBD2" w14:textId="77777777" w:rsidR="0060552E" w:rsidRDefault="0060552E" w:rsidP="00787119">
            <w:pPr>
              <w:pStyle w:val="BodyText0"/>
              <w:spacing w:before="60" w:after="60" w:line="256" w:lineRule="auto"/>
              <w:jc w:val="left"/>
              <w:rPr>
                <w:lang w:eastAsia="en-US"/>
              </w:rPr>
            </w:pPr>
            <w:r>
              <w:rPr>
                <w:lang w:eastAsia="en-US"/>
              </w:rPr>
              <w:t>PRUNING - PRUNING OPERATIONS</w:t>
            </w:r>
          </w:p>
          <w:p w14:paraId="35A3DF2E" w14:textId="77777777" w:rsidR="0060552E" w:rsidRDefault="0060552E" w:rsidP="00787119">
            <w:pPr>
              <w:pStyle w:val="BodyText0"/>
              <w:spacing w:before="60" w:after="60" w:line="256" w:lineRule="auto"/>
              <w:jc w:val="left"/>
              <w:rPr>
                <w:lang w:eastAsia="en-US"/>
              </w:rPr>
            </w:pPr>
            <w:r w:rsidRPr="008A3474">
              <w:rPr>
                <w:lang w:eastAsia="en-US"/>
              </w:rPr>
              <w:t>Do not prune branches exceeding a calliper size of 75</w:t>
            </w:r>
            <w:r>
              <w:rPr>
                <w:lang w:eastAsia="en-US"/>
              </w:rPr>
              <w:t> </w:t>
            </w:r>
            <w:r w:rsidRPr="008A3474">
              <w:rPr>
                <w:lang w:eastAsia="en-US"/>
              </w:rPr>
              <w:t>mm at trunk which overhang the road pavement without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AB5C405" w14:textId="77777777" w:rsidR="0060552E" w:rsidRDefault="0060552E" w:rsidP="00787119">
            <w:pPr>
              <w:pStyle w:val="BodyText0"/>
              <w:spacing w:before="60" w:after="60" w:line="256" w:lineRule="auto"/>
              <w:jc w:val="center"/>
              <w:rPr>
                <w:lang w:eastAsia="en-US"/>
              </w:rPr>
            </w:pPr>
            <w:r>
              <w:rPr>
                <w:lang w:eastAsia="en-US"/>
              </w:rPr>
              <w:t>14.16.2</w:t>
            </w:r>
          </w:p>
        </w:tc>
        <w:tc>
          <w:tcPr>
            <w:tcW w:w="436" w:type="pct"/>
            <w:tcBorders>
              <w:top w:val="single" w:sz="6" w:space="0" w:color="auto"/>
              <w:left w:val="single" w:sz="6" w:space="0" w:color="auto"/>
              <w:bottom w:val="single" w:sz="6" w:space="0" w:color="auto"/>
              <w:right w:val="single" w:sz="6" w:space="0" w:color="auto"/>
            </w:tcBorders>
            <w:vAlign w:val="center"/>
          </w:tcPr>
          <w:p w14:paraId="5A2DEBA0" w14:textId="77777777" w:rsidR="0060552E" w:rsidRDefault="0060552E" w:rsidP="00787119">
            <w:pPr>
              <w:pStyle w:val="BodyText0"/>
              <w:spacing w:before="60" w:after="60" w:line="256" w:lineRule="auto"/>
              <w:jc w:val="center"/>
              <w:rPr>
                <w:lang w:eastAsia="en-US"/>
              </w:rPr>
            </w:pPr>
            <w:r>
              <w:rPr>
                <w:lang w:eastAsia="en-US"/>
              </w:rPr>
              <w:t>222</w:t>
            </w:r>
          </w:p>
        </w:tc>
        <w:tc>
          <w:tcPr>
            <w:tcW w:w="435" w:type="pct"/>
            <w:tcBorders>
              <w:top w:val="single" w:sz="6" w:space="0" w:color="auto"/>
              <w:left w:val="single" w:sz="6" w:space="0" w:color="auto"/>
              <w:bottom w:val="single" w:sz="6" w:space="0" w:color="auto"/>
              <w:right w:val="single" w:sz="6" w:space="0" w:color="auto"/>
            </w:tcBorders>
          </w:tcPr>
          <w:p w14:paraId="2EB543F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AFD820B" w14:textId="77777777" w:rsidR="0060552E" w:rsidRDefault="0060552E" w:rsidP="00787119">
            <w:pPr>
              <w:pStyle w:val="BodyText0"/>
              <w:spacing w:before="60" w:after="60" w:line="256" w:lineRule="auto"/>
              <w:jc w:val="center"/>
              <w:rPr>
                <w:lang w:eastAsia="en-US"/>
              </w:rPr>
            </w:pPr>
          </w:p>
        </w:tc>
      </w:tr>
      <w:tr w:rsidR="0060552E" w14:paraId="479E2F3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1C85074" w14:textId="77777777" w:rsidR="0060552E" w:rsidRDefault="0060552E" w:rsidP="00787119">
            <w:pPr>
              <w:pStyle w:val="BodyText0"/>
              <w:spacing w:before="60" w:after="60" w:line="256" w:lineRule="auto"/>
              <w:jc w:val="left"/>
              <w:rPr>
                <w:lang w:eastAsia="en-US"/>
              </w:rPr>
            </w:pPr>
            <w:r>
              <w:rPr>
                <w:lang w:eastAsia="en-US"/>
              </w:rPr>
              <w:t>REPLACEMENT OF PLANTS – HORTICULTURIST – REPLACEMENT OF PLANTS</w:t>
            </w:r>
          </w:p>
          <w:p w14:paraId="0CC3441E" w14:textId="77777777" w:rsidR="0060552E" w:rsidRDefault="0060552E" w:rsidP="00787119">
            <w:pPr>
              <w:pStyle w:val="BodyText0"/>
              <w:spacing w:before="60" w:after="60" w:line="256" w:lineRule="auto"/>
              <w:jc w:val="left"/>
              <w:rPr>
                <w:lang w:eastAsia="en-US"/>
              </w:rPr>
            </w:pPr>
            <w:r w:rsidRPr="008A3474">
              <w:t>If the same species of plant is not available the Horticulturist shall recommend a suitable replacement species with similar characteristics that is available, and submit to the Superintendent for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3A18DB6F" w14:textId="77777777" w:rsidR="0060552E" w:rsidRDefault="0060552E" w:rsidP="00787119">
            <w:pPr>
              <w:pStyle w:val="BodyText0"/>
              <w:spacing w:before="60" w:after="60" w:line="256" w:lineRule="auto"/>
              <w:jc w:val="center"/>
              <w:rPr>
                <w:lang w:eastAsia="en-US"/>
              </w:rPr>
            </w:pPr>
            <w:r>
              <w:rPr>
                <w:lang w:eastAsia="en-US"/>
              </w:rPr>
              <w:t>14.18.2</w:t>
            </w:r>
          </w:p>
        </w:tc>
        <w:tc>
          <w:tcPr>
            <w:tcW w:w="436" w:type="pct"/>
            <w:tcBorders>
              <w:top w:val="single" w:sz="6" w:space="0" w:color="auto"/>
              <w:left w:val="single" w:sz="6" w:space="0" w:color="auto"/>
              <w:bottom w:val="single" w:sz="6" w:space="0" w:color="auto"/>
              <w:right w:val="single" w:sz="6" w:space="0" w:color="auto"/>
            </w:tcBorders>
            <w:vAlign w:val="center"/>
          </w:tcPr>
          <w:p w14:paraId="66A7156D" w14:textId="77777777" w:rsidR="0060552E" w:rsidRDefault="0060552E" w:rsidP="00787119">
            <w:pPr>
              <w:pStyle w:val="BodyText0"/>
              <w:spacing w:before="60" w:after="60" w:line="256" w:lineRule="auto"/>
              <w:jc w:val="center"/>
              <w:rPr>
                <w:lang w:eastAsia="en-US"/>
              </w:rPr>
            </w:pPr>
            <w:r>
              <w:rPr>
                <w:lang w:eastAsia="en-US"/>
              </w:rPr>
              <w:t>223</w:t>
            </w:r>
          </w:p>
        </w:tc>
        <w:tc>
          <w:tcPr>
            <w:tcW w:w="435" w:type="pct"/>
            <w:tcBorders>
              <w:top w:val="single" w:sz="6" w:space="0" w:color="auto"/>
              <w:left w:val="single" w:sz="6" w:space="0" w:color="auto"/>
              <w:bottom w:val="single" w:sz="6" w:space="0" w:color="auto"/>
              <w:right w:val="single" w:sz="6" w:space="0" w:color="auto"/>
            </w:tcBorders>
          </w:tcPr>
          <w:p w14:paraId="32EDEA3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3EFDDE" w14:textId="77777777" w:rsidR="0060552E" w:rsidRDefault="0060552E" w:rsidP="00787119">
            <w:pPr>
              <w:pStyle w:val="BodyText0"/>
              <w:spacing w:before="60" w:after="60" w:line="256" w:lineRule="auto"/>
              <w:jc w:val="center"/>
              <w:rPr>
                <w:lang w:eastAsia="en-US"/>
              </w:rPr>
            </w:pPr>
          </w:p>
        </w:tc>
      </w:tr>
      <w:tr w:rsidR="0060552E" w14:paraId="7FCBF2F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A85939E" w14:textId="77777777" w:rsidR="0060552E" w:rsidRDefault="0060552E" w:rsidP="00787119">
            <w:pPr>
              <w:rPr>
                <w:rFonts w:cs="Arial"/>
              </w:rPr>
            </w:pPr>
            <w:r>
              <w:rPr>
                <w:rFonts w:cs="Arial"/>
              </w:rPr>
              <w:t>CONTROL OF PESTS AND WEED SPECIES</w:t>
            </w:r>
            <w:r>
              <w:rPr>
                <w:rFonts w:cs="Arial"/>
                <w:szCs w:val="24"/>
              </w:rPr>
              <w:t xml:space="preserve"> - </w:t>
            </w:r>
            <w:r>
              <w:rPr>
                <w:szCs w:val="24"/>
              </w:rPr>
              <w:t>HERBICIDE</w:t>
            </w:r>
          </w:p>
          <w:p w14:paraId="117CD0F2" w14:textId="77777777" w:rsidR="0060552E" w:rsidRDefault="0060552E" w:rsidP="00787119">
            <w:pPr>
              <w:pStyle w:val="BodyText0"/>
              <w:spacing w:before="60" w:after="60" w:line="256" w:lineRule="auto"/>
              <w:jc w:val="left"/>
              <w:rPr>
                <w:lang w:eastAsia="en-US"/>
              </w:rPr>
            </w:pPr>
            <w:r w:rsidRPr="00FD479D">
              <w:t>Submit a Weeds Management Plan for assessment and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687E65" w14:textId="77777777" w:rsidR="0060552E" w:rsidRDefault="0060552E" w:rsidP="00787119">
            <w:pPr>
              <w:pStyle w:val="BodyText0"/>
              <w:spacing w:before="60" w:after="60" w:line="256" w:lineRule="auto"/>
              <w:jc w:val="center"/>
              <w:rPr>
                <w:lang w:eastAsia="en-US"/>
              </w:rPr>
            </w:pPr>
            <w:r>
              <w:rPr>
                <w:lang w:eastAsia="en-US"/>
              </w:rPr>
              <w:t>14.21.7</w:t>
            </w:r>
          </w:p>
        </w:tc>
        <w:tc>
          <w:tcPr>
            <w:tcW w:w="436" w:type="pct"/>
            <w:tcBorders>
              <w:top w:val="single" w:sz="6" w:space="0" w:color="auto"/>
              <w:left w:val="single" w:sz="6" w:space="0" w:color="auto"/>
              <w:bottom w:val="single" w:sz="6" w:space="0" w:color="auto"/>
              <w:right w:val="single" w:sz="6" w:space="0" w:color="auto"/>
            </w:tcBorders>
            <w:vAlign w:val="center"/>
          </w:tcPr>
          <w:p w14:paraId="4FC5E885" w14:textId="77777777" w:rsidR="0060552E" w:rsidRDefault="0060552E" w:rsidP="00787119">
            <w:pPr>
              <w:pStyle w:val="BodyText0"/>
              <w:spacing w:before="60" w:after="60" w:line="256" w:lineRule="auto"/>
              <w:jc w:val="center"/>
              <w:rPr>
                <w:lang w:eastAsia="en-US"/>
              </w:rPr>
            </w:pPr>
            <w:r>
              <w:rPr>
                <w:lang w:eastAsia="en-US"/>
              </w:rPr>
              <w:t>227</w:t>
            </w:r>
          </w:p>
        </w:tc>
        <w:tc>
          <w:tcPr>
            <w:tcW w:w="435" w:type="pct"/>
            <w:tcBorders>
              <w:top w:val="single" w:sz="6" w:space="0" w:color="auto"/>
              <w:left w:val="single" w:sz="6" w:space="0" w:color="auto"/>
              <w:bottom w:val="single" w:sz="6" w:space="0" w:color="auto"/>
              <w:right w:val="single" w:sz="6" w:space="0" w:color="auto"/>
            </w:tcBorders>
          </w:tcPr>
          <w:p w14:paraId="76760BA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9AA27F7" w14:textId="77777777" w:rsidR="0060552E" w:rsidRDefault="0060552E" w:rsidP="00787119">
            <w:pPr>
              <w:pStyle w:val="BodyText0"/>
              <w:spacing w:before="60" w:after="60" w:line="256" w:lineRule="auto"/>
              <w:jc w:val="center"/>
              <w:rPr>
                <w:lang w:eastAsia="en-US"/>
              </w:rPr>
            </w:pPr>
          </w:p>
        </w:tc>
      </w:tr>
      <w:tr w:rsidR="0060552E" w14:paraId="7F11F124"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E35BFF5" w14:textId="77777777" w:rsidR="0060552E" w:rsidRDefault="0060552E" w:rsidP="00787119">
            <w:pPr>
              <w:pStyle w:val="BodyText0"/>
              <w:keepNext/>
              <w:spacing w:before="60" w:after="60" w:line="256" w:lineRule="auto"/>
              <w:jc w:val="left"/>
              <w:rPr>
                <w:b/>
                <w:lang w:eastAsia="en-US"/>
              </w:rPr>
            </w:pPr>
            <w:r>
              <w:rPr>
                <w:b/>
                <w:lang w:eastAsia="en-US"/>
              </w:rPr>
              <w:t>15 SLASHING AND WEED CONTROL</w:t>
            </w:r>
          </w:p>
        </w:tc>
      </w:tr>
      <w:tr w:rsidR="0060552E" w14:paraId="12B14D1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5CFBCB" w14:textId="77777777" w:rsidR="0060552E" w:rsidRDefault="0060552E" w:rsidP="00787119">
            <w:pPr>
              <w:pStyle w:val="BodyText0"/>
              <w:spacing w:before="60" w:after="60" w:line="256" w:lineRule="auto"/>
              <w:jc w:val="left"/>
              <w:rPr>
                <w:lang w:eastAsia="en-US"/>
              </w:rPr>
            </w:pPr>
            <w:r>
              <w:rPr>
                <w:lang w:eastAsia="en-US"/>
              </w:rPr>
              <w:t>BUSHFIRE PREVENTION - FIRE FIGHTER TRAINING</w:t>
            </w:r>
          </w:p>
          <w:p w14:paraId="0034958F" w14:textId="77777777" w:rsidR="0060552E" w:rsidRDefault="0060552E" w:rsidP="00787119">
            <w:pPr>
              <w:pStyle w:val="BodyText0"/>
              <w:spacing w:before="60" w:after="60" w:line="256" w:lineRule="auto"/>
              <w:jc w:val="left"/>
              <w:rPr>
                <w:lang w:eastAsia="en-US"/>
              </w:rPr>
            </w:pPr>
            <w:r>
              <w:t>Provide evidence of qualifications before commencing slashing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5A3755" w14:textId="77777777" w:rsidR="0060552E" w:rsidRDefault="0060552E" w:rsidP="00787119">
            <w:pPr>
              <w:pStyle w:val="BodyText0"/>
              <w:spacing w:before="60" w:after="60" w:line="256" w:lineRule="auto"/>
              <w:jc w:val="center"/>
              <w:rPr>
                <w:lang w:eastAsia="en-US"/>
              </w:rPr>
            </w:pPr>
            <w:r>
              <w:rPr>
                <w:lang w:eastAsia="en-US"/>
              </w:rPr>
              <w:t>15.9.6</w:t>
            </w:r>
          </w:p>
        </w:tc>
        <w:tc>
          <w:tcPr>
            <w:tcW w:w="436" w:type="pct"/>
            <w:tcBorders>
              <w:top w:val="single" w:sz="6" w:space="0" w:color="auto"/>
              <w:left w:val="single" w:sz="6" w:space="0" w:color="auto"/>
              <w:bottom w:val="single" w:sz="6" w:space="0" w:color="auto"/>
              <w:right w:val="single" w:sz="6" w:space="0" w:color="auto"/>
            </w:tcBorders>
            <w:vAlign w:val="center"/>
          </w:tcPr>
          <w:p w14:paraId="2C09B46A" w14:textId="77777777" w:rsidR="0060552E" w:rsidRDefault="0060552E" w:rsidP="00787119">
            <w:pPr>
              <w:pStyle w:val="BodyText0"/>
              <w:spacing w:before="60" w:after="60" w:line="256" w:lineRule="auto"/>
              <w:jc w:val="center"/>
              <w:rPr>
                <w:lang w:eastAsia="en-US"/>
              </w:rPr>
            </w:pPr>
            <w:r>
              <w:rPr>
                <w:lang w:eastAsia="en-US"/>
              </w:rPr>
              <w:t>239</w:t>
            </w:r>
          </w:p>
        </w:tc>
        <w:tc>
          <w:tcPr>
            <w:tcW w:w="435" w:type="pct"/>
            <w:tcBorders>
              <w:top w:val="single" w:sz="6" w:space="0" w:color="auto"/>
              <w:left w:val="single" w:sz="6" w:space="0" w:color="auto"/>
              <w:bottom w:val="single" w:sz="6" w:space="0" w:color="auto"/>
              <w:right w:val="single" w:sz="6" w:space="0" w:color="auto"/>
            </w:tcBorders>
          </w:tcPr>
          <w:p w14:paraId="0B5B040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DB638E4" w14:textId="77777777" w:rsidR="0060552E" w:rsidRDefault="0060552E" w:rsidP="00787119">
            <w:pPr>
              <w:pStyle w:val="BodyText0"/>
              <w:spacing w:before="60" w:after="60" w:line="256" w:lineRule="auto"/>
              <w:jc w:val="center"/>
              <w:rPr>
                <w:lang w:eastAsia="en-US"/>
              </w:rPr>
            </w:pPr>
          </w:p>
        </w:tc>
      </w:tr>
      <w:tr w:rsidR="0060552E" w14:paraId="481F767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E6F8B2" w14:textId="77777777" w:rsidR="0060552E" w:rsidRDefault="0060552E" w:rsidP="00787119">
            <w:pPr>
              <w:pStyle w:val="BodyText0"/>
              <w:spacing w:before="60" w:after="60" w:line="256" w:lineRule="auto"/>
              <w:jc w:val="left"/>
              <w:rPr>
                <w:lang w:eastAsia="en-US"/>
              </w:rPr>
            </w:pPr>
            <w:r>
              <w:rPr>
                <w:lang w:eastAsia="en-US"/>
              </w:rPr>
              <w:t>WEED CONTROL - TREATMENT PROGRAM</w:t>
            </w:r>
          </w:p>
          <w:p w14:paraId="55DF84E0" w14:textId="77777777" w:rsidR="0060552E" w:rsidRDefault="0060552E" w:rsidP="00787119">
            <w:pPr>
              <w:pStyle w:val="BodyText0"/>
              <w:spacing w:before="60" w:after="60" w:line="256" w:lineRule="auto"/>
              <w:jc w:val="left"/>
              <w:rPr>
                <w:lang w:eastAsia="en-US"/>
              </w:rPr>
            </w:pPr>
            <w:r w:rsidRPr="009A7C12">
              <w:t>Submit a Weeds Management Plan for assessment and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7AF978C3" w14:textId="77777777" w:rsidR="0060552E" w:rsidRDefault="0060552E" w:rsidP="00787119">
            <w:pPr>
              <w:pStyle w:val="BodyText0"/>
              <w:spacing w:before="60" w:after="60" w:line="256" w:lineRule="auto"/>
              <w:jc w:val="center"/>
              <w:rPr>
                <w:lang w:eastAsia="en-US"/>
              </w:rPr>
            </w:pPr>
            <w:r>
              <w:rPr>
                <w:lang w:eastAsia="en-US"/>
              </w:rPr>
              <w:t>15.11.3</w:t>
            </w:r>
          </w:p>
        </w:tc>
        <w:tc>
          <w:tcPr>
            <w:tcW w:w="436" w:type="pct"/>
            <w:tcBorders>
              <w:top w:val="single" w:sz="6" w:space="0" w:color="auto"/>
              <w:left w:val="single" w:sz="6" w:space="0" w:color="auto"/>
              <w:bottom w:val="single" w:sz="6" w:space="0" w:color="auto"/>
              <w:right w:val="single" w:sz="6" w:space="0" w:color="auto"/>
            </w:tcBorders>
            <w:vAlign w:val="center"/>
          </w:tcPr>
          <w:p w14:paraId="4F9AC68D" w14:textId="77777777" w:rsidR="0060552E" w:rsidRDefault="0060552E" w:rsidP="00787119">
            <w:pPr>
              <w:pStyle w:val="BodyText0"/>
              <w:spacing w:before="60" w:after="60" w:line="256" w:lineRule="auto"/>
              <w:jc w:val="center"/>
              <w:rPr>
                <w:lang w:eastAsia="en-US"/>
              </w:rPr>
            </w:pPr>
            <w:r>
              <w:rPr>
                <w:lang w:eastAsia="en-US"/>
              </w:rPr>
              <w:t>243</w:t>
            </w:r>
          </w:p>
        </w:tc>
        <w:tc>
          <w:tcPr>
            <w:tcW w:w="435" w:type="pct"/>
            <w:tcBorders>
              <w:top w:val="single" w:sz="6" w:space="0" w:color="auto"/>
              <w:left w:val="single" w:sz="6" w:space="0" w:color="auto"/>
              <w:bottom w:val="single" w:sz="6" w:space="0" w:color="auto"/>
              <w:right w:val="single" w:sz="6" w:space="0" w:color="auto"/>
            </w:tcBorders>
          </w:tcPr>
          <w:p w14:paraId="7FBFF6D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26DC4B1" w14:textId="77777777" w:rsidR="0060552E" w:rsidRDefault="0060552E" w:rsidP="00787119">
            <w:pPr>
              <w:pStyle w:val="BodyText0"/>
              <w:spacing w:before="60" w:after="60" w:line="256" w:lineRule="auto"/>
              <w:jc w:val="center"/>
              <w:rPr>
                <w:lang w:eastAsia="en-US"/>
              </w:rPr>
            </w:pPr>
          </w:p>
        </w:tc>
      </w:tr>
      <w:tr w:rsidR="0060552E" w14:paraId="12ED7F4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A10ADF6" w14:textId="77777777" w:rsidR="0060552E" w:rsidRDefault="0060552E" w:rsidP="00787119">
            <w:pPr>
              <w:pStyle w:val="BodyText0"/>
              <w:spacing w:before="60" w:after="60" w:line="256" w:lineRule="auto"/>
              <w:jc w:val="left"/>
              <w:rPr>
                <w:lang w:eastAsia="en-US"/>
              </w:rPr>
            </w:pPr>
            <w:r>
              <w:rPr>
                <w:lang w:eastAsia="en-US"/>
              </w:rPr>
              <w:t>WEED CONTROL - HERBICIDE SELECTION</w:t>
            </w:r>
          </w:p>
          <w:p w14:paraId="6CEEBB70" w14:textId="77777777" w:rsidR="0060552E" w:rsidRDefault="0060552E" w:rsidP="00787119">
            <w:pPr>
              <w:pStyle w:val="BodyText0"/>
              <w:spacing w:before="60" w:after="60" w:line="256" w:lineRule="auto"/>
              <w:jc w:val="left"/>
              <w:rPr>
                <w:lang w:eastAsia="en-US"/>
              </w:rPr>
            </w:pPr>
            <w:r w:rsidRPr="00F66AB8">
              <w:t>Provide a list of herbicides and chemicals intended for use during the contract to the Superintendent as part of the Weed Management Plan</w:t>
            </w:r>
            <w:proofErr w:type="gramStart"/>
            <w:r w:rsidRPr="00F66AB8">
              <w:t>.</w:t>
            </w:r>
            <w: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1D99A84F" w14:textId="77777777" w:rsidR="0060552E" w:rsidRDefault="0060552E" w:rsidP="00787119">
            <w:pPr>
              <w:pStyle w:val="BodyText0"/>
              <w:spacing w:before="60" w:after="60" w:line="256" w:lineRule="auto"/>
              <w:jc w:val="center"/>
              <w:rPr>
                <w:lang w:eastAsia="en-US"/>
              </w:rPr>
            </w:pPr>
            <w:r>
              <w:rPr>
                <w:lang w:eastAsia="en-US"/>
              </w:rPr>
              <w:t>15.11.4</w:t>
            </w:r>
          </w:p>
        </w:tc>
        <w:tc>
          <w:tcPr>
            <w:tcW w:w="436" w:type="pct"/>
            <w:tcBorders>
              <w:top w:val="single" w:sz="6" w:space="0" w:color="auto"/>
              <w:left w:val="single" w:sz="6" w:space="0" w:color="auto"/>
              <w:bottom w:val="single" w:sz="6" w:space="0" w:color="auto"/>
              <w:right w:val="single" w:sz="6" w:space="0" w:color="auto"/>
            </w:tcBorders>
            <w:vAlign w:val="center"/>
          </w:tcPr>
          <w:p w14:paraId="2ADA927A" w14:textId="77777777" w:rsidR="0060552E" w:rsidRDefault="0060552E" w:rsidP="00787119">
            <w:pPr>
              <w:pStyle w:val="BodyText0"/>
              <w:spacing w:before="60" w:after="60" w:line="256" w:lineRule="auto"/>
              <w:jc w:val="center"/>
              <w:rPr>
                <w:lang w:eastAsia="en-US"/>
              </w:rPr>
            </w:pPr>
            <w:r>
              <w:rPr>
                <w:lang w:eastAsia="en-US"/>
              </w:rPr>
              <w:t>243</w:t>
            </w:r>
          </w:p>
        </w:tc>
        <w:tc>
          <w:tcPr>
            <w:tcW w:w="435" w:type="pct"/>
            <w:tcBorders>
              <w:top w:val="single" w:sz="6" w:space="0" w:color="auto"/>
              <w:left w:val="single" w:sz="6" w:space="0" w:color="auto"/>
              <w:bottom w:val="single" w:sz="6" w:space="0" w:color="auto"/>
              <w:right w:val="single" w:sz="6" w:space="0" w:color="auto"/>
            </w:tcBorders>
          </w:tcPr>
          <w:p w14:paraId="1E32198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0932C6" w14:textId="77777777" w:rsidR="0060552E" w:rsidRDefault="0060552E" w:rsidP="00787119">
            <w:pPr>
              <w:pStyle w:val="BodyText0"/>
              <w:spacing w:before="60" w:after="60" w:line="256" w:lineRule="auto"/>
              <w:jc w:val="center"/>
              <w:rPr>
                <w:lang w:eastAsia="en-US"/>
              </w:rPr>
            </w:pPr>
          </w:p>
        </w:tc>
      </w:tr>
      <w:tr w:rsidR="0060552E" w14:paraId="763D774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C391DEA" w14:textId="77777777" w:rsidR="0060552E" w:rsidRDefault="0060552E" w:rsidP="00147F2E">
            <w:pPr>
              <w:pStyle w:val="BodyText0"/>
              <w:keepNext/>
              <w:spacing w:before="60" w:after="60" w:line="257" w:lineRule="auto"/>
              <w:jc w:val="left"/>
              <w:rPr>
                <w:b/>
                <w:lang w:eastAsia="en-US"/>
              </w:rPr>
            </w:pPr>
            <w:r>
              <w:rPr>
                <w:b/>
                <w:lang w:eastAsia="en-US"/>
              </w:rPr>
              <w:lastRenderedPageBreak/>
              <w:t>16 TRAFFIC SIGNALS AND INTELLIGENT TRANSPORT SYSTEMS MAINTENANCE</w:t>
            </w:r>
          </w:p>
        </w:tc>
      </w:tr>
      <w:tr w:rsidR="0060552E" w14:paraId="2E0BB7A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F16578E" w14:textId="77777777" w:rsidR="0060552E" w:rsidRDefault="0060552E" w:rsidP="00787119">
            <w:pPr>
              <w:pStyle w:val="BodyText0"/>
              <w:spacing w:before="60" w:after="60" w:line="256" w:lineRule="auto"/>
              <w:jc w:val="left"/>
              <w:rPr>
                <w:lang w:eastAsia="en-US"/>
              </w:rPr>
            </w:pPr>
            <w:r>
              <w:rPr>
                <w:lang w:eastAsia="en-US"/>
              </w:rPr>
              <w:t>MATERIAL AND SOFTWARE TO BE SUPPLIED BY THE PRINCIPAL - DARWIN - COLLECTION OF HARDWARE</w:t>
            </w:r>
          </w:p>
          <w:p w14:paraId="0729BE3A" w14:textId="77777777" w:rsidR="0060552E" w:rsidRDefault="0060552E" w:rsidP="00787119">
            <w:pPr>
              <w:pStyle w:val="BodyText0"/>
              <w:spacing w:before="60" w:after="60" w:line="256" w:lineRule="auto"/>
              <w:jc w:val="left"/>
              <w:rPr>
                <w:lang w:eastAsia="en-US"/>
              </w:rPr>
            </w:pPr>
            <w:r w:rsidRPr="002E3F48">
              <w:t xml:space="preserve">Within 7 days of award of the Contract, the </w:t>
            </w:r>
            <w:r>
              <w:t>Contractor</w:t>
            </w:r>
            <w:r w:rsidRPr="002E3F48">
              <w:t xml:space="preserve"> shall collect such materials and take delivery of the materials at the </w:t>
            </w:r>
            <w:r>
              <w:t>Department’s</w:t>
            </w:r>
            <w:r w:rsidRPr="002E3F48">
              <w:t xml:space="preserve"> Yarrawonga shed / storage yard.</w:t>
            </w:r>
          </w:p>
        </w:tc>
        <w:tc>
          <w:tcPr>
            <w:tcW w:w="698" w:type="pct"/>
            <w:tcBorders>
              <w:top w:val="single" w:sz="6" w:space="0" w:color="auto"/>
              <w:left w:val="single" w:sz="6" w:space="0" w:color="auto"/>
              <w:bottom w:val="single" w:sz="6" w:space="0" w:color="auto"/>
              <w:right w:val="single" w:sz="6" w:space="0" w:color="auto"/>
            </w:tcBorders>
            <w:vAlign w:val="center"/>
            <w:hideMark/>
          </w:tcPr>
          <w:p w14:paraId="6773702A" w14:textId="77777777" w:rsidR="0060552E" w:rsidRDefault="0060552E" w:rsidP="00787119">
            <w:pPr>
              <w:pStyle w:val="BodyText0"/>
              <w:spacing w:before="60" w:after="60" w:line="256" w:lineRule="auto"/>
              <w:jc w:val="center"/>
              <w:rPr>
                <w:lang w:eastAsia="en-US"/>
              </w:rPr>
            </w:pPr>
            <w:r>
              <w:rPr>
                <w:lang w:eastAsia="en-US"/>
              </w:rPr>
              <w:t>16.13.1</w:t>
            </w:r>
          </w:p>
        </w:tc>
        <w:tc>
          <w:tcPr>
            <w:tcW w:w="436" w:type="pct"/>
            <w:tcBorders>
              <w:top w:val="single" w:sz="6" w:space="0" w:color="auto"/>
              <w:left w:val="single" w:sz="6" w:space="0" w:color="auto"/>
              <w:bottom w:val="single" w:sz="6" w:space="0" w:color="auto"/>
              <w:right w:val="single" w:sz="6" w:space="0" w:color="auto"/>
            </w:tcBorders>
            <w:vAlign w:val="center"/>
          </w:tcPr>
          <w:p w14:paraId="52A2E4D5" w14:textId="77777777" w:rsidR="0060552E" w:rsidRDefault="0060552E" w:rsidP="00787119">
            <w:pPr>
              <w:pStyle w:val="BodyText0"/>
              <w:spacing w:before="60" w:after="60" w:line="256" w:lineRule="auto"/>
              <w:jc w:val="center"/>
              <w:rPr>
                <w:lang w:eastAsia="en-US"/>
              </w:rPr>
            </w:pPr>
            <w:r>
              <w:rPr>
                <w:lang w:eastAsia="en-US"/>
              </w:rPr>
              <w:t>257</w:t>
            </w:r>
          </w:p>
        </w:tc>
        <w:tc>
          <w:tcPr>
            <w:tcW w:w="435" w:type="pct"/>
            <w:tcBorders>
              <w:top w:val="single" w:sz="6" w:space="0" w:color="auto"/>
              <w:left w:val="single" w:sz="6" w:space="0" w:color="auto"/>
              <w:bottom w:val="single" w:sz="6" w:space="0" w:color="auto"/>
              <w:right w:val="single" w:sz="6" w:space="0" w:color="auto"/>
            </w:tcBorders>
          </w:tcPr>
          <w:p w14:paraId="4E31969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F6B2F8A" w14:textId="77777777" w:rsidR="0060552E" w:rsidRDefault="0060552E" w:rsidP="00787119">
            <w:pPr>
              <w:pStyle w:val="BodyText0"/>
              <w:spacing w:before="60" w:after="60" w:line="256" w:lineRule="auto"/>
              <w:jc w:val="center"/>
              <w:rPr>
                <w:lang w:eastAsia="en-US"/>
              </w:rPr>
            </w:pPr>
          </w:p>
        </w:tc>
      </w:tr>
      <w:tr w:rsidR="0060552E" w14:paraId="5FAA7BD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292029A" w14:textId="77777777" w:rsidR="0060552E" w:rsidRDefault="0060552E" w:rsidP="00787119">
            <w:pPr>
              <w:pStyle w:val="BodyText0"/>
              <w:spacing w:before="60" w:after="60" w:line="256" w:lineRule="auto"/>
              <w:jc w:val="left"/>
              <w:rPr>
                <w:lang w:eastAsia="en-US"/>
              </w:rPr>
            </w:pPr>
            <w:r>
              <w:rPr>
                <w:lang w:eastAsia="en-US"/>
              </w:rPr>
              <w:t>SPECIFIC MAINTENANCE – TRAFFIC SIGNALS &amp; ITS</w:t>
            </w:r>
          </w:p>
          <w:p w14:paraId="067A7B81" w14:textId="77777777" w:rsidR="0060552E" w:rsidRDefault="0060552E" w:rsidP="00787119">
            <w:pPr>
              <w:pStyle w:val="BodyText0"/>
              <w:spacing w:before="60" w:after="60" w:line="256" w:lineRule="auto"/>
              <w:jc w:val="left"/>
              <w:rPr>
                <w:lang w:eastAsia="en-US"/>
              </w:rPr>
            </w:pPr>
            <w:r w:rsidRPr="00F66AB8">
              <w:t>Audit Report Review. Within 5 days following the physical completion of a specific maintenance audit, the Contractor’s representative shall arrange a time with a Traffic Section staff member to review the quality and content of the completed report prior to formal submission, and review any recommended follow up works that may be required on site. The meeting may include a site visit and time in the office.</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E0C820" w14:textId="77777777" w:rsidR="0060552E" w:rsidRDefault="0060552E" w:rsidP="00787119">
            <w:pPr>
              <w:pStyle w:val="BodyText0"/>
              <w:spacing w:before="60" w:after="60" w:line="256" w:lineRule="auto"/>
              <w:jc w:val="center"/>
              <w:rPr>
                <w:lang w:eastAsia="en-US"/>
              </w:rPr>
            </w:pPr>
            <w:r>
              <w:rPr>
                <w:lang w:eastAsia="en-US"/>
              </w:rPr>
              <w:t>16.22</w:t>
            </w:r>
          </w:p>
        </w:tc>
        <w:tc>
          <w:tcPr>
            <w:tcW w:w="436" w:type="pct"/>
            <w:tcBorders>
              <w:top w:val="single" w:sz="6" w:space="0" w:color="auto"/>
              <w:left w:val="single" w:sz="6" w:space="0" w:color="auto"/>
              <w:bottom w:val="single" w:sz="6" w:space="0" w:color="auto"/>
              <w:right w:val="single" w:sz="6" w:space="0" w:color="auto"/>
            </w:tcBorders>
            <w:vAlign w:val="center"/>
          </w:tcPr>
          <w:p w14:paraId="016A3950" w14:textId="77777777" w:rsidR="0060552E" w:rsidRDefault="0060552E" w:rsidP="00787119">
            <w:pPr>
              <w:pStyle w:val="BodyText0"/>
              <w:spacing w:before="60" w:after="60" w:line="256" w:lineRule="auto"/>
              <w:jc w:val="center"/>
              <w:rPr>
                <w:lang w:eastAsia="en-US"/>
              </w:rPr>
            </w:pPr>
            <w:r>
              <w:rPr>
                <w:lang w:eastAsia="en-US"/>
              </w:rPr>
              <w:t>270 &amp; 271</w:t>
            </w:r>
          </w:p>
        </w:tc>
        <w:tc>
          <w:tcPr>
            <w:tcW w:w="435" w:type="pct"/>
            <w:tcBorders>
              <w:top w:val="single" w:sz="6" w:space="0" w:color="auto"/>
              <w:left w:val="single" w:sz="6" w:space="0" w:color="auto"/>
              <w:bottom w:val="single" w:sz="6" w:space="0" w:color="auto"/>
              <w:right w:val="single" w:sz="6" w:space="0" w:color="auto"/>
            </w:tcBorders>
          </w:tcPr>
          <w:p w14:paraId="632562B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47F5B9" w14:textId="77777777" w:rsidR="0060552E" w:rsidRDefault="0060552E" w:rsidP="00787119">
            <w:pPr>
              <w:pStyle w:val="BodyText0"/>
              <w:spacing w:before="60" w:after="60" w:line="256" w:lineRule="auto"/>
              <w:jc w:val="center"/>
              <w:rPr>
                <w:lang w:eastAsia="en-US"/>
              </w:rPr>
            </w:pPr>
          </w:p>
        </w:tc>
      </w:tr>
      <w:tr w:rsidR="0060552E" w14:paraId="1723286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A5DEBCE" w14:textId="77777777" w:rsidR="0060552E" w:rsidRDefault="0060552E" w:rsidP="00787119">
            <w:pPr>
              <w:pStyle w:val="BodyText0"/>
              <w:spacing w:before="60" w:after="60" w:line="256" w:lineRule="auto"/>
              <w:jc w:val="left"/>
              <w:rPr>
                <w:lang w:eastAsia="en-US"/>
              </w:rPr>
            </w:pPr>
            <w:r>
              <w:rPr>
                <w:lang w:eastAsia="en-US"/>
              </w:rPr>
              <w:t>TRAFFIC MANAGEMENT PLAN - IMPLEMENTATION OF TRAFFIC MANAGEMENT</w:t>
            </w:r>
          </w:p>
          <w:p w14:paraId="702C0B9C" w14:textId="77777777" w:rsidR="0060552E" w:rsidRDefault="0060552E" w:rsidP="00787119">
            <w:pPr>
              <w:pStyle w:val="BodyText0"/>
              <w:spacing w:before="60" w:after="60" w:line="256" w:lineRule="auto"/>
              <w:jc w:val="left"/>
              <w:rPr>
                <w:lang w:eastAsia="en-US"/>
              </w:rPr>
            </w:pPr>
            <w:r w:rsidRPr="00F66AB8">
              <w:t>Do not proceed with implementation of traffic management, or the commencement any works within the relevant road reserve without the TGS and TMP amendments (if necessary) being endorsed by Traffic Section staff or Road Operations staff, and any associated Temporary Speed Limit Authorisations (TSLA) being signed by the delegated person in the Department.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C64E57" w14:textId="77777777" w:rsidR="0060552E" w:rsidRDefault="0060552E" w:rsidP="00787119">
            <w:pPr>
              <w:pStyle w:val="BodyText0"/>
              <w:spacing w:before="60" w:after="60" w:line="256" w:lineRule="auto"/>
              <w:jc w:val="center"/>
              <w:rPr>
                <w:lang w:eastAsia="en-US"/>
              </w:rPr>
            </w:pPr>
            <w:r>
              <w:rPr>
                <w:lang w:eastAsia="en-US"/>
              </w:rPr>
              <w:t>16.31.2</w:t>
            </w:r>
          </w:p>
        </w:tc>
        <w:tc>
          <w:tcPr>
            <w:tcW w:w="436" w:type="pct"/>
            <w:tcBorders>
              <w:top w:val="single" w:sz="6" w:space="0" w:color="auto"/>
              <w:left w:val="single" w:sz="6" w:space="0" w:color="auto"/>
              <w:bottom w:val="single" w:sz="6" w:space="0" w:color="auto"/>
              <w:right w:val="single" w:sz="6" w:space="0" w:color="auto"/>
            </w:tcBorders>
            <w:vAlign w:val="center"/>
          </w:tcPr>
          <w:p w14:paraId="26B84463" w14:textId="77777777" w:rsidR="0060552E" w:rsidRDefault="0060552E" w:rsidP="00787119">
            <w:pPr>
              <w:pStyle w:val="BodyText0"/>
              <w:spacing w:before="60" w:after="60" w:line="256" w:lineRule="auto"/>
              <w:jc w:val="center"/>
              <w:rPr>
                <w:lang w:eastAsia="en-US"/>
              </w:rPr>
            </w:pPr>
            <w:r>
              <w:rPr>
                <w:lang w:eastAsia="en-US"/>
              </w:rPr>
              <w:t>284</w:t>
            </w:r>
          </w:p>
        </w:tc>
        <w:tc>
          <w:tcPr>
            <w:tcW w:w="435" w:type="pct"/>
            <w:tcBorders>
              <w:top w:val="single" w:sz="6" w:space="0" w:color="auto"/>
              <w:left w:val="single" w:sz="6" w:space="0" w:color="auto"/>
              <w:bottom w:val="single" w:sz="6" w:space="0" w:color="auto"/>
              <w:right w:val="single" w:sz="6" w:space="0" w:color="auto"/>
            </w:tcBorders>
          </w:tcPr>
          <w:p w14:paraId="0624493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919356B" w14:textId="77777777" w:rsidR="0060552E" w:rsidRDefault="0060552E" w:rsidP="00787119">
            <w:pPr>
              <w:pStyle w:val="BodyText0"/>
              <w:spacing w:before="60" w:after="60" w:line="256" w:lineRule="auto"/>
              <w:jc w:val="center"/>
              <w:rPr>
                <w:lang w:eastAsia="en-US"/>
              </w:rPr>
            </w:pPr>
          </w:p>
        </w:tc>
      </w:tr>
      <w:tr w:rsidR="0060552E" w14:paraId="47E703E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3AD2E6A4" w14:textId="77777777" w:rsidR="0060552E" w:rsidRDefault="0060552E" w:rsidP="008A54C8">
            <w:pPr>
              <w:pStyle w:val="BodyText0"/>
              <w:keepNext/>
              <w:spacing w:before="60" w:after="60" w:line="257" w:lineRule="auto"/>
              <w:jc w:val="left"/>
              <w:rPr>
                <w:lang w:eastAsia="en-US"/>
              </w:rPr>
            </w:pPr>
            <w:r>
              <w:rPr>
                <w:b/>
                <w:lang w:eastAsia="en-US"/>
              </w:rPr>
              <w:t>18 TRAFFIC SIGNALS AND INTELLIGENT TRANSPORT SYSTEMS MAINTENANCE</w:t>
            </w:r>
          </w:p>
        </w:tc>
      </w:tr>
      <w:tr w:rsidR="0060552E" w14:paraId="01E4267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48CDAEF" w14:textId="77777777" w:rsidR="0060552E" w:rsidRDefault="0060552E" w:rsidP="00787119">
            <w:pPr>
              <w:pStyle w:val="BodyText0"/>
              <w:spacing w:before="60" w:after="60" w:line="256" w:lineRule="auto"/>
              <w:jc w:val="left"/>
              <w:rPr>
                <w:lang w:eastAsia="en-US"/>
              </w:rPr>
            </w:pPr>
            <w:r w:rsidRPr="007C24C4">
              <w:rPr>
                <w:lang w:eastAsia="en-US"/>
              </w:rPr>
              <w:t>UTILITIES AND OTHER SERVICES PASSING UNDER EXISTING PAVEMENTS</w:t>
            </w:r>
          </w:p>
          <w:p w14:paraId="2AB7B088" w14:textId="77777777" w:rsidR="0060552E" w:rsidRPr="007C24C4" w:rsidRDefault="0060552E" w:rsidP="00787119">
            <w:pPr>
              <w:pStyle w:val="BodyText0"/>
              <w:spacing w:before="60" w:after="60" w:line="256" w:lineRule="auto"/>
              <w:jc w:val="left"/>
              <w:rPr>
                <w:lang w:eastAsia="en-US"/>
              </w:rPr>
            </w:pPr>
            <w:r w:rsidRPr="007C24C4">
              <w:rPr>
                <w:lang w:eastAsia="en-US"/>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98" w:type="pct"/>
            <w:tcBorders>
              <w:top w:val="single" w:sz="6" w:space="0" w:color="auto"/>
              <w:left w:val="single" w:sz="6" w:space="0" w:color="auto"/>
              <w:bottom w:val="single" w:sz="6" w:space="0" w:color="auto"/>
              <w:right w:val="single" w:sz="6" w:space="0" w:color="auto"/>
            </w:tcBorders>
            <w:vAlign w:val="center"/>
          </w:tcPr>
          <w:p w14:paraId="63FC239A" w14:textId="77777777" w:rsidR="0060552E" w:rsidRDefault="0060552E" w:rsidP="00787119">
            <w:pPr>
              <w:pStyle w:val="BodyText0"/>
              <w:spacing w:before="60" w:after="60" w:line="256" w:lineRule="auto"/>
              <w:jc w:val="center"/>
              <w:rPr>
                <w:lang w:eastAsia="en-US"/>
              </w:rPr>
            </w:pPr>
            <w:r>
              <w:rPr>
                <w:lang w:eastAsia="en-US"/>
              </w:rPr>
              <w:t>17.7</w:t>
            </w:r>
          </w:p>
        </w:tc>
        <w:tc>
          <w:tcPr>
            <w:tcW w:w="436" w:type="pct"/>
            <w:tcBorders>
              <w:top w:val="single" w:sz="6" w:space="0" w:color="auto"/>
              <w:left w:val="single" w:sz="6" w:space="0" w:color="auto"/>
              <w:bottom w:val="single" w:sz="6" w:space="0" w:color="auto"/>
              <w:right w:val="single" w:sz="6" w:space="0" w:color="auto"/>
            </w:tcBorders>
            <w:vAlign w:val="center"/>
          </w:tcPr>
          <w:p w14:paraId="5AEEAEC0" w14:textId="77777777" w:rsidR="0060552E" w:rsidRDefault="0060552E" w:rsidP="00787119">
            <w:pPr>
              <w:pStyle w:val="BodyText0"/>
              <w:spacing w:before="60" w:after="60" w:line="256" w:lineRule="auto"/>
              <w:jc w:val="center"/>
              <w:rPr>
                <w:lang w:eastAsia="en-US"/>
              </w:rPr>
            </w:pPr>
            <w:r>
              <w:rPr>
                <w:lang w:eastAsia="en-US"/>
              </w:rPr>
              <w:t>303 &amp; 304</w:t>
            </w:r>
          </w:p>
        </w:tc>
        <w:tc>
          <w:tcPr>
            <w:tcW w:w="435" w:type="pct"/>
            <w:tcBorders>
              <w:top w:val="single" w:sz="6" w:space="0" w:color="auto"/>
              <w:left w:val="single" w:sz="6" w:space="0" w:color="auto"/>
              <w:bottom w:val="single" w:sz="6" w:space="0" w:color="auto"/>
              <w:right w:val="single" w:sz="6" w:space="0" w:color="auto"/>
            </w:tcBorders>
          </w:tcPr>
          <w:p w14:paraId="11B2D37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4685727" w14:textId="77777777" w:rsidR="0060552E" w:rsidRDefault="0060552E" w:rsidP="00787119">
            <w:pPr>
              <w:pStyle w:val="BodyText0"/>
              <w:spacing w:before="60" w:after="60" w:line="256" w:lineRule="auto"/>
              <w:jc w:val="center"/>
              <w:rPr>
                <w:lang w:eastAsia="en-US"/>
              </w:rPr>
            </w:pPr>
          </w:p>
        </w:tc>
      </w:tr>
      <w:tr w:rsidR="0060552E" w14:paraId="0923809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8A599E0" w14:textId="77777777" w:rsidR="0060552E" w:rsidRDefault="0060552E" w:rsidP="00787119">
            <w:pPr>
              <w:pStyle w:val="BodyText0"/>
              <w:spacing w:before="60" w:after="60" w:line="256" w:lineRule="auto"/>
              <w:jc w:val="left"/>
              <w:rPr>
                <w:lang w:eastAsia="en-US"/>
              </w:rPr>
            </w:pPr>
            <w:r>
              <w:rPr>
                <w:lang w:eastAsia="en-US"/>
              </w:rPr>
              <w:t>SOLAR STREET LIGHTING – MANUFACTURER’S SPECIFICATIONS</w:t>
            </w:r>
          </w:p>
          <w:p w14:paraId="740CE1A5" w14:textId="77777777" w:rsidR="0060552E" w:rsidRPr="007C24C4" w:rsidRDefault="0060552E" w:rsidP="00787119">
            <w:pPr>
              <w:pStyle w:val="BodyText0"/>
              <w:spacing w:before="60" w:after="60" w:line="256" w:lineRule="auto"/>
              <w:jc w:val="left"/>
              <w:rPr>
                <w:lang w:eastAsia="en-US"/>
              </w:rPr>
            </w:pPr>
            <w:r w:rsidRPr="00E12030">
              <w:rPr>
                <w:lang w:eastAsia="en-US"/>
              </w:rPr>
              <w:t>Submit to the Superintendent manufacturer’s specifications for approval</w:t>
            </w:r>
            <w:r>
              <w:rPr>
                <w:lang w:eastAsia="en-US"/>
              </w:rPr>
              <w:t>.</w:t>
            </w:r>
          </w:p>
        </w:tc>
        <w:tc>
          <w:tcPr>
            <w:tcW w:w="698" w:type="pct"/>
            <w:tcBorders>
              <w:top w:val="single" w:sz="6" w:space="0" w:color="auto"/>
              <w:left w:val="single" w:sz="6" w:space="0" w:color="auto"/>
              <w:bottom w:val="single" w:sz="6" w:space="0" w:color="auto"/>
              <w:right w:val="single" w:sz="6" w:space="0" w:color="auto"/>
            </w:tcBorders>
            <w:vAlign w:val="center"/>
          </w:tcPr>
          <w:p w14:paraId="2D395B6C" w14:textId="77777777" w:rsidR="0060552E" w:rsidRDefault="0060552E" w:rsidP="00787119">
            <w:pPr>
              <w:pStyle w:val="BodyText0"/>
              <w:spacing w:before="60" w:after="60" w:line="256" w:lineRule="auto"/>
              <w:jc w:val="center"/>
              <w:rPr>
                <w:lang w:eastAsia="en-US"/>
              </w:rPr>
            </w:pPr>
            <w:r>
              <w:rPr>
                <w:lang w:eastAsia="en-US"/>
              </w:rPr>
              <w:t>17.9.2</w:t>
            </w:r>
          </w:p>
        </w:tc>
        <w:tc>
          <w:tcPr>
            <w:tcW w:w="436" w:type="pct"/>
            <w:tcBorders>
              <w:top w:val="single" w:sz="6" w:space="0" w:color="auto"/>
              <w:left w:val="single" w:sz="6" w:space="0" w:color="auto"/>
              <w:bottom w:val="single" w:sz="6" w:space="0" w:color="auto"/>
              <w:right w:val="single" w:sz="6" w:space="0" w:color="auto"/>
            </w:tcBorders>
            <w:vAlign w:val="center"/>
          </w:tcPr>
          <w:p w14:paraId="0C75080B" w14:textId="77777777" w:rsidR="0060552E" w:rsidRDefault="0060552E" w:rsidP="00787119">
            <w:pPr>
              <w:pStyle w:val="BodyText0"/>
              <w:spacing w:before="60" w:after="60" w:line="256" w:lineRule="auto"/>
              <w:jc w:val="center"/>
              <w:rPr>
                <w:lang w:eastAsia="en-US"/>
              </w:rPr>
            </w:pPr>
            <w:r>
              <w:rPr>
                <w:lang w:eastAsia="en-US"/>
              </w:rPr>
              <w:t>305</w:t>
            </w:r>
          </w:p>
        </w:tc>
        <w:tc>
          <w:tcPr>
            <w:tcW w:w="435" w:type="pct"/>
            <w:tcBorders>
              <w:top w:val="single" w:sz="6" w:space="0" w:color="auto"/>
              <w:left w:val="single" w:sz="6" w:space="0" w:color="auto"/>
              <w:bottom w:val="single" w:sz="6" w:space="0" w:color="auto"/>
              <w:right w:val="single" w:sz="6" w:space="0" w:color="auto"/>
            </w:tcBorders>
          </w:tcPr>
          <w:p w14:paraId="00C23E4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6DAF631" w14:textId="77777777" w:rsidR="0060552E" w:rsidRDefault="0060552E" w:rsidP="00787119">
            <w:pPr>
              <w:pStyle w:val="BodyText0"/>
              <w:spacing w:before="60" w:after="60" w:line="256" w:lineRule="auto"/>
              <w:jc w:val="center"/>
              <w:rPr>
                <w:lang w:eastAsia="en-US"/>
              </w:rPr>
            </w:pPr>
          </w:p>
        </w:tc>
      </w:tr>
      <w:tr w:rsidR="0060552E" w14:paraId="4946A3F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2089DB6" w14:textId="77777777" w:rsidR="0060552E" w:rsidRDefault="0060552E" w:rsidP="00787119">
            <w:pPr>
              <w:pStyle w:val="BodyText0"/>
              <w:spacing w:before="60" w:after="60" w:line="256" w:lineRule="auto"/>
              <w:jc w:val="left"/>
              <w:rPr>
                <w:lang w:eastAsia="en-US"/>
              </w:rPr>
            </w:pPr>
            <w:r>
              <w:rPr>
                <w:lang w:eastAsia="en-US"/>
              </w:rPr>
              <w:lastRenderedPageBreak/>
              <w:t>EXISTING STREET LIGHTING – TEMPORARY LIGHTING</w:t>
            </w:r>
          </w:p>
          <w:p w14:paraId="0F9710D5" w14:textId="77777777" w:rsidR="0060552E" w:rsidRDefault="0060552E" w:rsidP="00787119">
            <w:pPr>
              <w:pStyle w:val="BodyText0"/>
              <w:spacing w:before="60" w:after="60" w:line="256" w:lineRule="auto"/>
              <w:jc w:val="left"/>
              <w:rPr>
                <w:lang w:eastAsia="en-US"/>
              </w:rPr>
            </w:pPr>
            <w:r w:rsidRPr="00E12030">
              <w:rPr>
                <w:lang w:eastAsia="en-US"/>
              </w:rPr>
              <w:t>Submit plans of the proposed temporary street lighting to the Superintendent for approval before removal of existing street lights.</w:t>
            </w:r>
          </w:p>
        </w:tc>
        <w:tc>
          <w:tcPr>
            <w:tcW w:w="698" w:type="pct"/>
            <w:tcBorders>
              <w:top w:val="single" w:sz="6" w:space="0" w:color="auto"/>
              <w:left w:val="single" w:sz="6" w:space="0" w:color="auto"/>
              <w:bottom w:val="single" w:sz="6" w:space="0" w:color="auto"/>
              <w:right w:val="single" w:sz="6" w:space="0" w:color="auto"/>
            </w:tcBorders>
            <w:vAlign w:val="center"/>
          </w:tcPr>
          <w:p w14:paraId="316D7A52" w14:textId="77777777" w:rsidR="0060552E" w:rsidRDefault="0060552E" w:rsidP="00787119">
            <w:pPr>
              <w:pStyle w:val="BodyText0"/>
              <w:spacing w:before="60" w:after="60" w:line="256" w:lineRule="auto"/>
              <w:jc w:val="center"/>
              <w:rPr>
                <w:lang w:eastAsia="en-US"/>
              </w:rPr>
            </w:pPr>
            <w:r>
              <w:rPr>
                <w:lang w:eastAsia="en-US"/>
              </w:rPr>
              <w:t>17.15.2</w:t>
            </w:r>
          </w:p>
        </w:tc>
        <w:tc>
          <w:tcPr>
            <w:tcW w:w="436" w:type="pct"/>
            <w:tcBorders>
              <w:top w:val="single" w:sz="6" w:space="0" w:color="auto"/>
              <w:left w:val="single" w:sz="6" w:space="0" w:color="auto"/>
              <w:bottom w:val="single" w:sz="6" w:space="0" w:color="auto"/>
              <w:right w:val="single" w:sz="6" w:space="0" w:color="auto"/>
            </w:tcBorders>
            <w:vAlign w:val="center"/>
          </w:tcPr>
          <w:p w14:paraId="4FFA6571" w14:textId="77777777" w:rsidR="0060552E" w:rsidRDefault="0060552E" w:rsidP="00787119">
            <w:pPr>
              <w:pStyle w:val="BodyText0"/>
              <w:spacing w:before="60" w:after="60" w:line="256" w:lineRule="auto"/>
              <w:jc w:val="center"/>
              <w:rPr>
                <w:lang w:eastAsia="en-US"/>
              </w:rPr>
            </w:pPr>
            <w:r>
              <w:rPr>
                <w:lang w:eastAsia="en-US"/>
              </w:rPr>
              <w:t>307</w:t>
            </w:r>
          </w:p>
        </w:tc>
        <w:tc>
          <w:tcPr>
            <w:tcW w:w="435" w:type="pct"/>
            <w:tcBorders>
              <w:top w:val="single" w:sz="6" w:space="0" w:color="auto"/>
              <w:left w:val="single" w:sz="6" w:space="0" w:color="auto"/>
              <w:bottom w:val="single" w:sz="6" w:space="0" w:color="auto"/>
              <w:right w:val="single" w:sz="6" w:space="0" w:color="auto"/>
            </w:tcBorders>
          </w:tcPr>
          <w:p w14:paraId="54128F1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086CE6" w14:textId="77777777" w:rsidR="0060552E" w:rsidRDefault="0060552E" w:rsidP="00787119">
            <w:pPr>
              <w:pStyle w:val="BodyText0"/>
              <w:spacing w:before="60" w:after="60" w:line="256" w:lineRule="auto"/>
              <w:jc w:val="center"/>
              <w:rPr>
                <w:lang w:eastAsia="en-US"/>
              </w:rPr>
            </w:pPr>
          </w:p>
        </w:tc>
      </w:tr>
      <w:tr w:rsidR="0060552E" w14:paraId="434D236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60C6670" w14:textId="77777777" w:rsidR="0060552E" w:rsidRDefault="0060552E" w:rsidP="00787119">
            <w:pPr>
              <w:pStyle w:val="BodyText0"/>
              <w:spacing w:before="60" w:after="60" w:line="256" w:lineRule="auto"/>
              <w:jc w:val="left"/>
              <w:rPr>
                <w:lang w:eastAsia="en-US"/>
              </w:rPr>
            </w:pPr>
            <w:r>
              <w:rPr>
                <w:lang w:eastAsia="en-US"/>
              </w:rPr>
              <w:t>COMPLETION – OPERATION AND MAINTENANCE MANUALS</w:t>
            </w:r>
          </w:p>
          <w:p w14:paraId="14C2A344" w14:textId="77777777" w:rsidR="0060552E" w:rsidRDefault="0060552E" w:rsidP="00787119">
            <w:pPr>
              <w:pStyle w:val="BodyText0"/>
              <w:spacing w:before="60" w:after="60" w:line="256" w:lineRule="auto"/>
              <w:jc w:val="left"/>
              <w:rPr>
                <w:lang w:eastAsia="en-US"/>
              </w:rPr>
            </w:pPr>
            <w:r w:rsidRPr="00E12030">
              <w:rPr>
                <w:lang w:eastAsia="en-US"/>
              </w:rPr>
              <w:t>Submit to the Superintendent Operation and Maintenance manuals for the installed lighting system.</w:t>
            </w:r>
          </w:p>
        </w:tc>
        <w:tc>
          <w:tcPr>
            <w:tcW w:w="698" w:type="pct"/>
            <w:tcBorders>
              <w:top w:val="single" w:sz="6" w:space="0" w:color="auto"/>
              <w:left w:val="single" w:sz="6" w:space="0" w:color="auto"/>
              <w:bottom w:val="single" w:sz="6" w:space="0" w:color="auto"/>
              <w:right w:val="single" w:sz="6" w:space="0" w:color="auto"/>
            </w:tcBorders>
            <w:vAlign w:val="center"/>
          </w:tcPr>
          <w:p w14:paraId="09FE339C" w14:textId="77777777" w:rsidR="0060552E" w:rsidRDefault="0060552E" w:rsidP="00787119">
            <w:pPr>
              <w:pStyle w:val="BodyText0"/>
              <w:spacing w:before="60" w:after="60" w:line="256" w:lineRule="auto"/>
              <w:jc w:val="center"/>
              <w:rPr>
                <w:lang w:eastAsia="en-US"/>
              </w:rPr>
            </w:pPr>
            <w:r>
              <w:rPr>
                <w:lang w:eastAsia="en-US"/>
              </w:rPr>
              <w:t>17.18.1</w:t>
            </w:r>
          </w:p>
        </w:tc>
        <w:tc>
          <w:tcPr>
            <w:tcW w:w="436" w:type="pct"/>
            <w:tcBorders>
              <w:top w:val="single" w:sz="6" w:space="0" w:color="auto"/>
              <w:left w:val="single" w:sz="6" w:space="0" w:color="auto"/>
              <w:bottom w:val="single" w:sz="6" w:space="0" w:color="auto"/>
              <w:right w:val="single" w:sz="6" w:space="0" w:color="auto"/>
            </w:tcBorders>
            <w:vAlign w:val="center"/>
          </w:tcPr>
          <w:p w14:paraId="780E9B38" w14:textId="77777777" w:rsidR="0060552E" w:rsidRDefault="0060552E" w:rsidP="00787119">
            <w:pPr>
              <w:pStyle w:val="BodyText0"/>
              <w:spacing w:before="60" w:after="60" w:line="256" w:lineRule="auto"/>
              <w:jc w:val="center"/>
              <w:rPr>
                <w:lang w:eastAsia="en-US"/>
              </w:rPr>
            </w:pPr>
            <w:r>
              <w:rPr>
                <w:lang w:eastAsia="en-US"/>
              </w:rPr>
              <w:t>308</w:t>
            </w:r>
          </w:p>
        </w:tc>
        <w:tc>
          <w:tcPr>
            <w:tcW w:w="435" w:type="pct"/>
            <w:tcBorders>
              <w:top w:val="single" w:sz="6" w:space="0" w:color="auto"/>
              <w:left w:val="single" w:sz="6" w:space="0" w:color="auto"/>
              <w:bottom w:val="single" w:sz="6" w:space="0" w:color="auto"/>
              <w:right w:val="single" w:sz="6" w:space="0" w:color="auto"/>
            </w:tcBorders>
          </w:tcPr>
          <w:p w14:paraId="6365B25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F77D5AD" w14:textId="77777777" w:rsidR="0060552E" w:rsidRDefault="0060552E" w:rsidP="00787119">
            <w:pPr>
              <w:pStyle w:val="BodyText0"/>
              <w:spacing w:before="60" w:after="60" w:line="256" w:lineRule="auto"/>
              <w:jc w:val="center"/>
              <w:rPr>
                <w:lang w:eastAsia="en-US"/>
              </w:rPr>
            </w:pPr>
          </w:p>
        </w:tc>
      </w:tr>
      <w:tr w:rsidR="0060552E" w14:paraId="3A4CA52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15483FC" w14:textId="77777777" w:rsidR="0060552E" w:rsidRDefault="0060552E" w:rsidP="00787119">
            <w:pPr>
              <w:pStyle w:val="BodyText0"/>
              <w:spacing w:before="60" w:after="60" w:line="256" w:lineRule="auto"/>
              <w:jc w:val="left"/>
              <w:rPr>
                <w:lang w:eastAsia="en-US"/>
              </w:rPr>
            </w:pPr>
            <w:r>
              <w:rPr>
                <w:lang w:eastAsia="en-US"/>
              </w:rPr>
              <w:t>COMPLETION – WARRANTIES</w:t>
            </w:r>
          </w:p>
          <w:p w14:paraId="2258124C" w14:textId="77777777" w:rsidR="0060552E" w:rsidRDefault="0060552E" w:rsidP="00787119">
            <w:pPr>
              <w:pStyle w:val="BodyText0"/>
              <w:spacing w:before="60" w:after="60" w:line="256" w:lineRule="auto"/>
              <w:jc w:val="left"/>
              <w:rPr>
                <w:lang w:eastAsia="en-US"/>
              </w:rPr>
            </w:pPr>
            <w:r w:rsidRPr="00E12030">
              <w:rPr>
                <w:lang w:eastAsia="en-US"/>
              </w:rPr>
              <w:t>Submit to the Superintendent the manufacturer’s published product warranties in the name of the Principal for the installed lighting system.</w:t>
            </w:r>
          </w:p>
        </w:tc>
        <w:tc>
          <w:tcPr>
            <w:tcW w:w="698" w:type="pct"/>
            <w:tcBorders>
              <w:top w:val="single" w:sz="6" w:space="0" w:color="auto"/>
              <w:left w:val="single" w:sz="6" w:space="0" w:color="auto"/>
              <w:bottom w:val="single" w:sz="6" w:space="0" w:color="auto"/>
              <w:right w:val="single" w:sz="6" w:space="0" w:color="auto"/>
            </w:tcBorders>
            <w:vAlign w:val="center"/>
          </w:tcPr>
          <w:p w14:paraId="27C2A67C" w14:textId="77777777" w:rsidR="0060552E" w:rsidRDefault="0060552E" w:rsidP="00787119">
            <w:pPr>
              <w:pStyle w:val="BodyText0"/>
              <w:spacing w:before="60" w:after="60" w:line="256" w:lineRule="auto"/>
              <w:jc w:val="center"/>
              <w:rPr>
                <w:lang w:eastAsia="en-US"/>
              </w:rPr>
            </w:pPr>
            <w:r>
              <w:rPr>
                <w:lang w:eastAsia="en-US"/>
              </w:rPr>
              <w:t>17.18.2</w:t>
            </w:r>
          </w:p>
        </w:tc>
        <w:tc>
          <w:tcPr>
            <w:tcW w:w="436" w:type="pct"/>
            <w:tcBorders>
              <w:top w:val="single" w:sz="6" w:space="0" w:color="auto"/>
              <w:left w:val="single" w:sz="6" w:space="0" w:color="auto"/>
              <w:bottom w:val="single" w:sz="6" w:space="0" w:color="auto"/>
              <w:right w:val="single" w:sz="6" w:space="0" w:color="auto"/>
            </w:tcBorders>
            <w:vAlign w:val="center"/>
          </w:tcPr>
          <w:p w14:paraId="71799CDA" w14:textId="77777777" w:rsidR="0060552E" w:rsidRDefault="0060552E" w:rsidP="00787119">
            <w:pPr>
              <w:pStyle w:val="BodyText0"/>
              <w:spacing w:before="60" w:after="60" w:line="256" w:lineRule="auto"/>
              <w:jc w:val="center"/>
              <w:rPr>
                <w:lang w:eastAsia="en-US"/>
              </w:rPr>
            </w:pPr>
            <w:r>
              <w:rPr>
                <w:lang w:eastAsia="en-US"/>
              </w:rPr>
              <w:t>308</w:t>
            </w:r>
          </w:p>
        </w:tc>
        <w:tc>
          <w:tcPr>
            <w:tcW w:w="435" w:type="pct"/>
            <w:tcBorders>
              <w:top w:val="single" w:sz="6" w:space="0" w:color="auto"/>
              <w:left w:val="single" w:sz="6" w:space="0" w:color="auto"/>
              <w:bottom w:val="single" w:sz="6" w:space="0" w:color="auto"/>
              <w:right w:val="single" w:sz="6" w:space="0" w:color="auto"/>
            </w:tcBorders>
          </w:tcPr>
          <w:p w14:paraId="6183496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4A49DF6" w14:textId="77777777" w:rsidR="0060552E" w:rsidRDefault="0060552E" w:rsidP="00787119">
            <w:pPr>
              <w:pStyle w:val="BodyText0"/>
              <w:spacing w:before="60" w:after="60" w:line="256" w:lineRule="auto"/>
              <w:jc w:val="center"/>
              <w:rPr>
                <w:lang w:eastAsia="en-US"/>
              </w:rPr>
            </w:pPr>
          </w:p>
        </w:tc>
      </w:tr>
      <w:tr w:rsidR="0060552E" w14:paraId="353E44F5"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68D19D" w14:textId="77777777" w:rsidR="0060552E" w:rsidRDefault="0060552E" w:rsidP="00787119">
            <w:pPr>
              <w:pStyle w:val="BodyText0"/>
              <w:keepNext/>
              <w:spacing w:before="60" w:after="60" w:line="257" w:lineRule="auto"/>
              <w:jc w:val="left"/>
              <w:rPr>
                <w:b/>
                <w:lang w:eastAsia="en-US"/>
              </w:rPr>
            </w:pPr>
            <w:r>
              <w:rPr>
                <w:b/>
                <w:lang w:eastAsia="en-US"/>
              </w:rPr>
              <w:t>18 STREET SWEEPING</w:t>
            </w:r>
          </w:p>
        </w:tc>
      </w:tr>
      <w:tr w:rsidR="0060552E" w14:paraId="5DCB4EE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0E84B70" w14:textId="77777777" w:rsidR="0060552E" w:rsidRDefault="0060552E" w:rsidP="00787119">
            <w:pPr>
              <w:pStyle w:val="BodyText0"/>
              <w:spacing w:before="60" w:after="60" w:line="256" w:lineRule="auto"/>
              <w:jc w:val="left"/>
              <w:rPr>
                <w:lang w:eastAsia="en-US"/>
              </w:rPr>
            </w:pPr>
            <w:r>
              <w:rPr>
                <w:lang w:eastAsia="en-US"/>
              </w:rPr>
              <w:t>SCHEDULED SWEEPING PROGRAM</w:t>
            </w:r>
          </w:p>
          <w:p w14:paraId="5AA2D8C2" w14:textId="77777777" w:rsidR="0060552E" w:rsidRDefault="0060552E" w:rsidP="00787119">
            <w:pPr>
              <w:pStyle w:val="BodyText0"/>
              <w:spacing w:before="60" w:after="60" w:line="256" w:lineRule="auto"/>
              <w:jc w:val="left"/>
              <w:rPr>
                <w:lang w:eastAsia="en-US"/>
              </w:rPr>
            </w:pPr>
            <w:r w:rsidRPr="00E12030">
              <w:rPr>
                <w:lang w:eastAsia="en-US"/>
              </w:rPr>
              <w:t>Do not commence works until an approved Sweeping Service Program is received.</w:t>
            </w:r>
          </w:p>
        </w:tc>
        <w:tc>
          <w:tcPr>
            <w:tcW w:w="698" w:type="pct"/>
            <w:tcBorders>
              <w:top w:val="single" w:sz="6" w:space="0" w:color="auto"/>
              <w:left w:val="single" w:sz="6" w:space="0" w:color="auto"/>
              <w:bottom w:val="single" w:sz="6" w:space="0" w:color="auto"/>
              <w:right w:val="single" w:sz="6" w:space="0" w:color="auto"/>
            </w:tcBorders>
            <w:vAlign w:val="center"/>
          </w:tcPr>
          <w:p w14:paraId="346278D9" w14:textId="77777777" w:rsidR="0060552E" w:rsidRDefault="0060552E" w:rsidP="00787119">
            <w:pPr>
              <w:pStyle w:val="BodyText0"/>
              <w:spacing w:before="60" w:after="60" w:line="256" w:lineRule="auto"/>
              <w:jc w:val="center"/>
              <w:rPr>
                <w:lang w:eastAsia="en-US"/>
              </w:rPr>
            </w:pPr>
            <w:r>
              <w:rPr>
                <w:lang w:eastAsia="en-US"/>
              </w:rPr>
              <w:t>18.6</w:t>
            </w:r>
          </w:p>
        </w:tc>
        <w:tc>
          <w:tcPr>
            <w:tcW w:w="436" w:type="pct"/>
            <w:tcBorders>
              <w:top w:val="single" w:sz="6" w:space="0" w:color="auto"/>
              <w:left w:val="single" w:sz="6" w:space="0" w:color="auto"/>
              <w:bottom w:val="single" w:sz="6" w:space="0" w:color="auto"/>
              <w:right w:val="single" w:sz="6" w:space="0" w:color="auto"/>
            </w:tcBorders>
            <w:vAlign w:val="center"/>
          </w:tcPr>
          <w:p w14:paraId="40C2E5AA" w14:textId="77777777" w:rsidR="0060552E" w:rsidRDefault="0060552E" w:rsidP="00787119">
            <w:pPr>
              <w:pStyle w:val="BodyText0"/>
              <w:spacing w:before="60" w:after="60" w:line="256" w:lineRule="auto"/>
              <w:jc w:val="center"/>
              <w:rPr>
                <w:lang w:eastAsia="en-US"/>
              </w:rPr>
            </w:pPr>
            <w:r>
              <w:rPr>
                <w:lang w:eastAsia="en-US"/>
              </w:rPr>
              <w:t>310</w:t>
            </w:r>
          </w:p>
        </w:tc>
        <w:tc>
          <w:tcPr>
            <w:tcW w:w="435" w:type="pct"/>
            <w:tcBorders>
              <w:top w:val="single" w:sz="6" w:space="0" w:color="auto"/>
              <w:left w:val="single" w:sz="6" w:space="0" w:color="auto"/>
              <w:bottom w:val="single" w:sz="6" w:space="0" w:color="auto"/>
              <w:right w:val="single" w:sz="6" w:space="0" w:color="auto"/>
            </w:tcBorders>
          </w:tcPr>
          <w:p w14:paraId="0FF1738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E950BE" w14:textId="77777777" w:rsidR="0060552E" w:rsidRDefault="0060552E" w:rsidP="00787119">
            <w:pPr>
              <w:pStyle w:val="BodyText0"/>
              <w:spacing w:before="60" w:after="60" w:line="256" w:lineRule="auto"/>
              <w:jc w:val="center"/>
              <w:rPr>
                <w:lang w:eastAsia="en-US"/>
              </w:rPr>
            </w:pPr>
          </w:p>
        </w:tc>
      </w:tr>
      <w:tr w:rsidR="0060552E" w14:paraId="129E38E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B9FEC5B" w14:textId="77777777" w:rsidR="0060552E" w:rsidRDefault="0060552E" w:rsidP="00787119">
            <w:pPr>
              <w:pStyle w:val="BodyText0"/>
              <w:spacing w:before="60" w:after="60" w:line="256" w:lineRule="auto"/>
              <w:jc w:val="left"/>
              <w:rPr>
                <w:lang w:eastAsia="en-US"/>
              </w:rPr>
            </w:pPr>
            <w:r>
              <w:rPr>
                <w:lang w:eastAsia="en-US"/>
              </w:rPr>
              <w:t>DETERGENT</w:t>
            </w:r>
          </w:p>
          <w:p w14:paraId="213B4E7B" w14:textId="77777777" w:rsidR="0060552E" w:rsidRDefault="0060552E" w:rsidP="00787119">
            <w:pPr>
              <w:pStyle w:val="BodyText0"/>
              <w:spacing w:before="60" w:after="60" w:line="256" w:lineRule="auto"/>
              <w:jc w:val="left"/>
              <w:rPr>
                <w:lang w:eastAsia="en-US"/>
              </w:rPr>
            </w:pPr>
            <w:r w:rsidRPr="00BB75E9">
              <w:t>Provide product information details and SDS to Superintendent for approval of the detergent intended for use in the performance of the Contract prior to the commencement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B3E7BFA" w14:textId="77777777" w:rsidR="0060552E" w:rsidRDefault="0060552E" w:rsidP="00787119">
            <w:pPr>
              <w:pStyle w:val="BodyText0"/>
              <w:spacing w:before="60" w:after="60" w:line="256" w:lineRule="auto"/>
              <w:jc w:val="center"/>
              <w:rPr>
                <w:lang w:eastAsia="en-US"/>
              </w:rPr>
            </w:pPr>
            <w:r>
              <w:rPr>
                <w:lang w:eastAsia="en-US"/>
              </w:rPr>
              <w:t>18.10</w:t>
            </w:r>
          </w:p>
        </w:tc>
        <w:tc>
          <w:tcPr>
            <w:tcW w:w="436" w:type="pct"/>
            <w:tcBorders>
              <w:top w:val="single" w:sz="6" w:space="0" w:color="auto"/>
              <w:left w:val="single" w:sz="6" w:space="0" w:color="auto"/>
              <w:bottom w:val="single" w:sz="6" w:space="0" w:color="auto"/>
              <w:right w:val="single" w:sz="6" w:space="0" w:color="auto"/>
            </w:tcBorders>
            <w:vAlign w:val="center"/>
            <w:hideMark/>
          </w:tcPr>
          <w:p w14:paraId="272727F9" w14:textId="77777777" w:rsidR="0060552E" w:rsidRDefault="0060552E" w:rsidP="00787119">
            <w:pPr>
              <w:pStyle w:val="BodyText0"/>
              <w:spacing w:before="60" w:after="60" w:line="256" w:lineRule="auto"/>
              <w:jc w:val="center"/>
              <w:rPr>
                <w:lang w:eastAsia="en-US"/>
              </w:rPr>
            </w:pPr>
            <w:r>
              <w:rPr>
                <w:lang w:eastAsia="en-US"/>
              </w:rPr>
              <w:t>313</w:t>
            </w:r>
          </w:p>
        </w:tc>
        <w:tc>
          <w:tcPr>
            <w:tcW w:w="435" w:type="pct"/>
            <w:tcBorders>
              <w:top w:val="single" w:sz="6" w:space="0" w:color="auto"/>
              <w:left w:val="single" w:sz="6" w:space="0" w:color="auto"/>
              <w:bottom w:val="single" w:sz="6" w:space="0" w:color="auto"/>
              <w:right w:val="single" w:sz="6" w:space="0" w:color="auto"/>
            </w:tcBorders>
          </w:tcPr>
          <w:p w14:paraId="2435429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A47769D" w14:textId="77777777" w:rsidR="0060552E" w:rsidRDefault="0060552E" w:rsidP="00787119">
            <w:pPr>
              <w:pStyle w:val="BodyText0"/>
              <w:spacing w:before="60" w:after="60" w:line="256" w:lineRule="auto"/>
              <w:jc w:val="center"/>
              <w:rPr>
                <w:lang w:eastAsia="en-US"/>
              </w:rPr>
            </w:pPr>
          </w:p>
        </w:tc>
      </w:tr>
      <w:tr w:rsidR="0060552E" w14:paraId="1B9E3380"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5AF8F364" w14:textId="77777777" w:rsidR="0060552E" w:rsidRDefault="0060552E" w:rsidP="008A54C8">
            <w:pPr>
              <w:pStyle w:val="BodyText0"/>
              <w:keepNext/>
              <w:spacing w:before="60" w:after="60" w:line="257" w:lineRule="auto"/>
              <w:jc w:val="left"/>
              <w:rPr>
                <w:b/>
                <w:lang w:eastAsia="en-US"/>
              </w:rPr>
            </w:pPr>
            <w:r>
              <w:rPr>
                <w:b/>
                <w:lang w:eastAsia="en-US"/>
              </w:rPr>
              <w:t>19 AERODROME AND AEROPLANE LANDING AREA MAINTENANCE</w:t>
            </w:r>
          </w:p>
        </w:tc>
      </w:tr>
      <w:tr w:rsidR="0060552E" w14:paraId="41A8220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F2A65C2" w14:textId="77777777" w:rsidR="0060552E" w:rsidRDefault="0060552E" w:rsidP="00787119">
            <w:pPr>
              <w:pStyle w:val="BodyText0"/>
              <w:spacing w:before="60" w:after="60" w:line="256" w:lineRule="auto"/>
              <w:jc w:val="left"/>
              <w:rPr>
                <w:lang w:eastAsia="en-US"/>
              </w:rPr>
            </w:pPr>
            <w:r>
              <w:rPr>
                <w:lang w:eastAsia="en-US"/>
              </w:rPr>
              <w:t>STANDARDS AND PUBLICATIONS - SITE RULES – AERODROMES</w:t>
            </w:r>
          </w:p>
          <w:p w14:paraId="388E760E" w14:textId="77777777" w:rsidR="0060552E" w:rsidRDefault="0060552E" w:rsidP="00787119">
            <w:pPr>
              <w:pStyle w:val="BodyText0"/>
              <w:spacing w:before="60" w:after="60" w:line="256" w:lineRule="auto"/>
              <w:jc w:val="left"/>
              <w:rPr>
                <w:lang w:eastAsia="en-US"/>
              </w:rPr>
            </w:pPr>
            <w:r w:rsidRPr="00BB75E9">
              <w:rPr>
                <w:rFonts w:cs="Arial"/>
                <w:szCs w:val="22"/>
              </w:rPr>
              <w:t>Communications Plans are to be issued for all works being carried out and are to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4C53C1DD" w14:textId="77777777" w:rsidR="0060552E" w:rsidRDefault="0060552E" w:rsidP="00787119">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44411FC4" w14:textId="77777777" w:rsidR="0060552E" w:rsidRDefault="0060552E" w:rsidP="00787119">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116C6BF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7757F7A" w14:textId="77777777" w:rsidR="0060552E" w:rsidRDefault="0060552E" w:rsidP="00787119">
            <w:pPr>
              <w:pStyle w:val="BodyText0"/>
              <w:spacing w:before="60" w:after="60" w:line="256" w:lineRule="auto"/>
              <w:jc w:val="center"/>
              <w:rPr>
                <w:lang w:eastAsia="en-US"/>
              </w:rPr>
            </w:pPr>
          </w:p>
        </w:tc>
      </w:tr>
      <w:tr w:rsidR="0060552E" w14:paraId="3D706DE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A2DE438" w14:textId="77777777" w:rsidR="0060552E" w:rsidRDefault="0060552E" w:rsidP="00787119">
            <w:pPr>
              <w:pStyle w:val="BodyText0"/>
              <w:spacing w:before="60" w:after="60" w:line="256" w:lineRule="auto"/>
              <w:jc w:val="left"/>
              <w:rPr>
                <w:lang w:eastAsia="en-US"/>
              </w:rPr>
            </w:pPr>
            <w:r>
              <w:rPr>
                <w:lang w:eastAsia="en-US"/>
              </w:rPr>
              <w:t>STANDARDS AND PUBLICATIONS - SITE RULES – AERODROMES</w:t>
            </w:r>
          </w:p>
          <w:p w14:paraId="7D992057" w14:textId="77777777" w:rsidR="0060552E" w:rsidRDefault="0060552E" w:rsidP="00787119">
            <w:pPr>
              <w:pStyle w:val="BodyText0"/>
              <w:spacing w:before="60" w:after="60" w:line="256" w:lineRule="auto"/>
              <w:jc w:val="left"/>
              <w:rPr>
                <w:lang w:eastAsia="en-US"/>
              </w:rPr>
            </w:pPr>
            <w:r w:rsidRPr="00BB75E9">
              <w:rPr>
                <w:rFonts w:cs="Arial"/>
                <w:szCs w:val="22"/>
              </w:rPr>
              <w:t>If required a NOTAMS is be issued for all works being carried out at an aerodrome which requires NOTAMS to be issued. The NOTAMS are to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767AAE4D" w14:textId="77777777" w:rsidR="0060552E" w:rsidRDefault="0060552E" w:rsidP="00787119">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5B7DB42F" w14:textId="77777777" w:rsidR="0060552E" w:rsidRDefault="0060552E" w:rsidP="00787119">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007664C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9055A92" w14:textId="77777777" w:rsidR="0060552E" w:rsidRDefault="0060552E" w:rsidP="00787119">
            <w:pPr>
              <w:pStyle w:val="BodyText0"/>
              <w:spacing w:before="60" w:after="60" w:line="256" w:lineRule="auto"/>
              <w:jc w:val="center"/>
              <w:rPr>
                <w:lang w:eastAsia="en-US"/>
              </w:rPr>
            </w:pPr>
          </w:p>
        </w:tc>
      </w:tr>
      <w:tr w:rsidR="0060552E" w14:paraId="3987B74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D360F11" w14:textId="77777777" w:rsidR="0060552E" w:rsidRDefault="0060552E" w:rsidP="00787119">
            <w:pPr>
              <w:pStyle w:val="BodyText0"/>
              <w:spacing w:before="60" w:after="60" w:line="256" w:lineRule="auto"/>
              <w:jc w:val="left"/>
              <w:rPr>
                <w:lang w:eastAsia="en-US"/>
              </w:rPr>
            </w:pPr>
            <w:r>
              <w:rPr>
                <w:lang w:eastAsia="en-US"/>
              </w:rPr>
              <w:lastRenderedPageBreak/>
              <w:t>STANDARDS AND PUBLICATIONS - SITE RULES – AERODROMES</w:t>
            </w:r>
          </w:p>
          <w:p w14:paraId="3DECBD38" w14:textId="77777777" w:rsidR="0060552E" w:rsidRDefault="0060552E" w:rsidP="00787119">
            <w:pPr>
              <w:pStyle w:val="BodyText0"/>
              <w:spacing w:before="60" w:after="60" w:line="256" w:lineRule="auto"/>
              <w:jc w:val="left"/>
              <w:rPr>
                <w:lang w:eastAsia="en-US"/>
              </w:rPr>
            </w:pPr>
            <w:r w:rsidRPr="00BB75E9">
              <w:rPr>
                <w:rFonts w:cs="Arial"/>
              </w:rPr>
              <w:t>Method of Working Plans (MOWPs) must be prepared for works to be carried out at an aerodrome which requires MOWPs to be issued. The MOWPs must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3E23D01B" w14:textId="77777777" w:rsidR="0060552E" w:rsidRDefault="0060552E" w:rsidP="00787119">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7EF36F93" w14:textId="77777777" w:rsidR="0060552E" w:rsidRDefault="0060552E" w:rsidP="00787119">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5C0C5D73"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69F924" w14:textId="77777777" w:rsidR="0060552E" w:rsidRDefault="0060552E" w:rsidP="00787119">
            <w:pPr>
              <w:pStyle w:val="BodyText0"/>
              <w:spacing w:before="60" w:after="60" w:line="256" w:lineRule="auto"/>
              <w:jc w:val="center"/>
              <w:rPr>
                <w:lang w:eastAsia="en-US"/>
              </w:rPr>
            </w:pPr>
          </w:p>
        </w:tc>
      </w:tr>
      <w:tr w:rsidR="0060552E" w14:paraId="3CD8DA6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68F6A3A" w14:textId="77777777" w:rsidR="0060552E" w:rsidRDefault="0060552E" w:rsidP="00787119">
            <w:pPr>
              <w:pStyle w:val="BodyText0"/>
              <w:spacing w:before="60" w:after="60" w:line="256" w:lineRule="auto"/>
              <w:jc w:val="left"/>
              <w:rPr>
                <w:rFonts w:cs="Arial"/>
                <w:szCs w:val="20"/>
              </w:rPr>
            </w:pPr>
            <w:r>
              <w:rPr>
                <w:rFonts w:cs="Arial"/>
                <w:szCs w:val="20"/>
              </w:rPr>
              <w:t>AERODROME REPORTING OFFICER TRAINING</w:t>
            </w:r>
          </w:p>
          <w:p w14:paraId="66EAEC77" w14:textId="77777777" w:rsidR="0060552E" w:rsidRDefault="0060552E" w:rsidP="00787119">
            <w:pPr>
              <w:pStyle w:val="BodyText0"/>
              <w:spacing w:before="60" w:after="60" w:line="256" w:lineRule="auto"/>
              <w:jc w:val="left"/>
              <w:rPr>
                <w:lang w:eastAsia="en-US"/>
              </w:rPr>
            </w:pPr>
            <w:r w:rsidRPr="00BB75E9">
              <w:rPr>
                <w:rFonts w:cs="Arial"/>
                <w:szCs w:val="20"/>
              </w:rPr>
              <w:t>Provide a Statement of Attainment of the nationally recognised qualification awarded to the ARO before that person commences any ARO duties.</w:t>
            </w:r>
          </w:p>
        </w:tc>
        <w:tc>
          <w:tcPr>
            <w:tcW w:w="698" w:type="pct"/>
            <w:tcBorders>
              <w:top w:val="single" w:sz="6" w:space="0" w:color="auto"/>
              <w:left w:val="single" w:sz="6" w:space="0" w:color="auto"/>
              <w:bottom w:val="single" w:sz="6" w:space="0" w:color="auto"/>
              <w:right w:val="single" w:sz="6" w:space="0" w:color="auto"/>
            </w:tcBorders>
            <w:vAlign w:val="center"/>
          </w:tcPr>
          <w:p w14:paraId="5D7E7050" w14:textId="77777777" w:rsidR="0060552E" w:rsidRDefault="0060552E" w:rsidP="00787119">
            <w:pPr>
              <w:pStyle w:val="BodyText0"/>
              <w:spacing w:before="60" w:after="60" w:line="256" w:lineRule="auto"/>
              <w:jc w:val="center"/>
              <w:rPr>
                <w:lang w:eastAsia="en-US"/>
              </w:rPr>
            </w:pPr>
            <w:r>
              <w:rPr>
                <w:lang w:eastAsia="en-US"/>
              </w:rPr>
              <w:t>19.9</w:t>
            </w:r>
          </w:p>
        </w:tc>
        <w:tc>
          <w:tcPr>
            <w:tcW w:w="436" w:type="pct"/>
            <w:tcBorders>
              <w:top w:val="single" w:sz="6" w:space="0" w:color="auto"/>
              <w:left w:val="single" w:sz="6" w:space="0" w:color="auto"/>
              <w:bottom w:val="single" w:sz="6" w:space="0" w:color="auto"/>
              <w:right w:val="single" w:sz="6" w:space="0" w:color="auto"/>
            </w:tcBorders>
            <w:vAlign w:val="center"/>
          </w:tcPr>
          <w:p w14:paraId="56A79A28" w14:textId="77777777" w:rsidR="0060552E" w:rsidRDefault="0060552E" w:rsidP="00787119">
            <w:pPr>
              <w:pStyle w:val="BodyText0"/>
              <w:spacing w:before="60" w:after="60" w:line="256" w:lineRule="auto"/>
              <w:jc w:val="center"/>
              <w:rPr>
                <w:lang w:eastAsia="en-US"/>
              </w:rPr>
            </w:pPr>
            <w:r>
              <w:rPr>
                <w:lang w:eastAsia="en-US"/>
              </w:rPr>
              <w:t>320</w:t>
            </w:r>
          </w:p>
        </w:tc>
        <w:tc>
          <w:tcPr>
            <w:tcW w:w="435" w:type="pct"/>
            <w:tcBorders>
              <w:top w:val="single" w:sz="6" w:space="0" w:color="auto"/>
              <w:left w:val="single" w:sz="6" w:space="0" w:color="auto"/>
              <w:bottom w:val="single" w:sz="6" w:space="0" w:color="auto"/>
              <w:right w:val="single" w:sz="6" w:space="0" w:color="auto"/>
            </w:tcBorders>
          </w:tcPr>
          <w:p w14:paraId="76D1DC5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BFF5125" w14:textId="77777777" w:rsidR="0060552E" w:rsidRDefault="0060552E" w:rsidP="00787119">
            <w:pPr>
              <w:pStyle w:val="BodyText0"/>
              <w:spacing w:before="60" w:after="60" w:line="256" w:lineRule="auto"/>
              <w:jc w:val="center"/>
              <w:rPr>
                <w:lang w:eastAsia="en-US"/>
              </w:rPr>
            </w:pPr>
          </w:p>
        </w:tc>
      </w:tr>
      <w:tr w:rsidR="0060552E" w14:paraId="68AB0C5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63E57EF" w14:textId="77777777" w:rsidR="0060552E" w:rsidRDefault="0060552E" w:rsidP="00787119">
            <w:pPr>
              <w:rPr>
                <w:rFonts w:cs="Arial"/>
                <w:szCs w:val="20"/>
              </w:rPr>
            </w:pPr>
            <w:r>
              <w:rPr>
                <w:rFonts w:cs="Arial"/>
                <w:szCs w:val="20"/>
              </w:rPr>
              <w:t>ALAS AND FREQUENCY OF SERVICEABILITY INSPECTIONS - INSPECTION – ALAS</w:t>
            </w:r>
          </w:p>
          <w:p w14:paraId="00C05B79" w14:textId="77777777" w:rsidR="0060552E" w:rsidRPr="00830A93" w:rsidRDefault="0060552E" w:rsidP="00787119">
            <w:pPr>
              <w:rPr>
                <w:rFonts w:cs="Arial"/>
                <w:szCs w:val="20"/>
              </w:rPr>
            </w:pPr>
            <w:r w:rsidRPr="00BB75E9">
              <w:t>Notify the Superintendent immediately of the issues affecting performance and/or public safety that require urgent intervention</w:t>
            </w:r>
          </w:p>
        </w:tc>
        <w:tc>
          <w:tcPr>
            <w:tcW w:w="698" w:type="pct"/>
            <w:tcBorders>
              <w:top w:val="single" w:sz="6" w:space="0" w:color="auto"/>
              <w:left w:val="single" w:sz="6" w:space="0" w:color="auto"/>
              <w:bottom w:val="single" w:sz="6" w:space="0" w:color="auto"/>
              <w:right w:val="single" w:sz="6" w:space="0" w:color="auto"/>
            </w:tcBorders>
            <w:vAlign w:val="center"/>
          </w:tcPr>
          <w:p w14:paraId="6E81D6CB" w14:textId="77777777" w:rsidR="0060552E" w:rsidRDefault="0060552E" w:rsidP="00787119">
            <w:pPr>
              <w:pStyle w:val="BodyText0"/>
              <w:spacing w:before="60" w:after="60" w:line="256" w:lineRule="auto"/>
              <w:jc w:val="center"/>
              <w:rPr>
                <w:lang w:eastAsia="en-US"/>
              </w:rPr>
            </w:pPr>
            <w:r>
              <w:rPr>
                <w:lang w:eastAsia="en-US"/>
              </w:rPr>
              <w:t>19.11.1</w:t>
            </w:r>
          </w:p>
        </w:tc>
        <w:tc>
          <w:tcPr>
            <w:tcW w:w="436" w:type="pct"/>
            <w:tcBorders>
              <w:top w:val="single" w:sz="6" w:space="0" w:color="auto"/>
              <w:left w:val="single" w:sz="6" w:space="0" w:color="auto"/>
              <w:bottom w:val="single" w:sz="6" w:space="0" w:color="auto"/>
              <w:right w:val="single" w:sz="6" w:space="0" w:color="auto"/>
            </w:tcBorders>
            <w:vAlign w:val="center"/>
          </w:tcPr>
          <w:p w14:paraId="061A1F8A" w14:textId="77777777" w:rsidR="0060552E" w:rsidRDefault="0060552E" w:rsidP="00787119">
            <w:pPr>
              <w:pStyle w:val="BodyText0"/>
              <w:spacing w:before="60" w:after="60" w:line="256" w:lineRule="auto"/>
              <w:jc w:val="center"/>
              <w:rPr>
                <w:lang w:eastAsia="en-US"/>
              </w:rPr>
            </w:pPr>
            <w:r>
              <w:rPr>
                <w:lang w:eastAsia="en-US"/>
              </w:rPr>
              <w:t>321 &amp; 322</w:t>
            </w:r>
          </w:p>
        </w:tc>
        <w:tc>
          <w:tcPr>
            <w:tcW w:w="435" w:type="pct"/>
            <w:tcBorders>
              <w:top w:val="single" w:sz="6" w:space="0" w:color="auto"/>
              <w:left w:val="single" w:sz="6" w:space="0" w:color="auto"/>
              <w:bottom w:val="single" w:sz="6" w:space="0" w:color="auto"/>
              <w:right w:val="single" w:sz="6" w:space="0" w:color="auto"/>
            </w:tcBorders>
          </w:tcPr>
          <w:p w14:paraId="33389E7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E2410F3" w14:textId="77777777" w:rsidR="0060552E" w:rsidRDefault="0060552E" w:rsidP="00787119">
            <w:pPr>
              <w:pStyle w:val="BodyText0"/>
              <w:spacing w:before="60" w:after="60" w:line="256" w:lineRule="auto"/>
              <w:jc w:val="center"/>
              <w:rPr>
                <w:lang w:eastAsia="en-US"/>
              </w:rPr>
            </w:pPr>
          </w:p>
        </w:tc>
      </w:tr>
      <w:tr w:rsidR="0060552E" w14:paraId="19CFD5D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504A206" w14:textId="77777777" w:rsidR="0060552E" w:rsidRPr="009C2042" w:rsidRDefault="0060552E" w:rsidP="00787119">
            <w:r>
              <w:rPr>
                <w:rFonts w:cs="Arial"/>
                <w:szCs w:val="20"/>
              </w:rPr>
              <w:t xml:space="preserve">METHOD OF WORKING PLANS - </w:t>
            </w:r>
            <w:r w:rsidRPr="002B1838">
              <w:rPr>
                <w:rFonts w:cs="Arial"/>
                <w:szCs w:val="20"/>
              </w:rPr>
              <w:t>DISTRIBUTION OF MOWP</w:t>
            </w:r>
          </w:p>
          <w:p w14:paraId="1DC879CD" w14:textId="77777777" w:rsidR="0060552E" w:rsidRDefault="0060552E" w:rsidP="00787119">
            <w:pPr>
              <w:pStyle w:val="BodyText0"/>
              <w:spacing w:before="60" w:after="60" w:line="256" w:lineRule="auto"/>
              <w:jc w:val="left"/>
              <w:rPr>
                <w:lang w:eastAsia="en-US"/>
              </w:rPr>
            </w:pPr>
            <w:r w:rsidRPr="00BB75E9">
              <w:rPr>
                <w:rFonts w:eastAsia="Calibri"/>
              </w:rPr>
              <w:t>Not less than 14 days before works commence, the Contractor must supply a copy of the MOWP to the entities listed in MOS Part 139 and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2EF57B1A" w14:textId="77777777" w:rsidR="0060552E" w:rsidRDefault="0060552E" w:rsidP="00787119">
            <w:pPr>
              <w:pStyle w:val="BodyText0"/>
              <w:spacing w:before="60" w:after="60" w:line="256" w:lineRule="auto"/>
              <w:jc w:val="center"/>
              <w:rPr>
                <w:lang w:eastAsia="en-US"/>
              </w:rPr>
            </w:pPr>
            <w:r>
              <w:rPr>
                <w:lang w:eastAsia="en-US"/>
              </w:rPr>
              <w:t>19.13.3</w:t>
            </w:r>
          </w:p>
        </w:tc>
        <w:tc>
          <w:tcPr>
            <w:tcW w:w="436" w:type="pct"/>
            <w:tcBorders>
              <w:top w:val="single" w:sz="6" w:space="0" w:color="auto"/>
              <w:left w:val="single" w:sz="6" w:space="0" w:color="auto"/>
              <w:bottom w:val="single" w:sz="6" w:space="0" w:color="auto"/>
              <w:right w:val="single" w:sz="6" w:space="0" w:color="auto"/>
            </w:tcBorders>
            <w:vAlign w:val="center"/>
          </w:tcPr>
          <w:p w14:paraId="1A804ED1" w14:textId="77777777" w:rsidR="0060552E" w:rsidRDefault="0060552E" w:rsidP="00787119">
            <w:pPr>
              <w:pStyle w:val="BodyText0"/>
              <w:spacing w:before="60" w:after="60" w:line="256" w:lineRule="auto"/>
              <w:jc w:val="center"/>
              <w:rPr>
                <w:lang w:eastAsia="en-US"/>
              </w:rPr>
            </w:pPr>
            <w:r>
              <w:rPr>
                <w:lang w:eastAsia="en-US"/>
              </w:rPr>
              <w:t>322</w:t>
            </w:r>
          </w:p>
        </w:tc>
        <w:tc>
          <w:tcPr>
            <w:tcW w:w="435" w:type="pct"/>
            <w:tcBorders>
              <w:top w:val="single" w:sz="6" w:space="0" w:color="auto"/>
              <w:left w:val="single" w:sz="6" w:space="0" w:color="auto"/>
              <w:bottom w:val="single" w:sz="6" w:space="0" w:color="auto"/>
              <w:right w:val="single" w:sz="6" w:space="0" w:color="auto"/>
            </w:tcBorders>
          </w:tcPr>
          <w:p w14:paraId="475C6E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0084F1D" w14:textId="77777777" w:rsidR="0060552E" w:rsidRDefault="0060552E" w:rsidP="00787119">
            <w:pPr>
              <w:pStyle w:val="BodyText0"/>
              <w:spacing w:before="60" w:after="60" w:line="256" w:lineRule="auto"/>
              <w:jc w:val="center"/>
              <w:rPr>
                <w:lang w:eastAsia="en-US"/>
              </w:rPr>
            </w:pPr>
          </w:p>
        </w:tc>
      </w:tr>
      <w:tr w:rsidR="0060552E" w14:paraId="01661B6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54C6051" w14:textId="77777777" w:rsidR="0060552E" w:rsidRPr="008812A5" w:rsidRDefault="0060552E" w:rsidP="00787119">
            <w:pPr>
              <w:pStyle w:val="BodyText0"/>
              <w:spacing w:before="60" w:after="60" w:line="256" w:lineRule="auto"/>
              <w:jc w:val="left"/>
              <w:rPr>
                <w:rFonts w:cs="Arial"/>
                <w:szCs w:val="22"/>
              </w:rPr>
            </w:pPr>
            <w:r>
              <w:rPr>
                <w:bCs/>
                <w:szCs w:val="22"/>
              </w:rPr>
              <w:t xml:space="preserve">INSPECTIONS – AERODROMES - </w:t>
            </w:r>
            <w:r w:rsidRPr="008812A5">
              <w:rPr>
                <w:bCs/>
                <w:szCs w:val="22"/>
              </w:rPr>
              <w:t>HAZARDOUS OR POTENTIALLY HAZARDOUS DEFECTS</w:t>
            </w:r>
          </w:p>
          <w:p w14:paraId="6E17E5E1" w14:textId="77777777" w:rsidR="0060552E" w:rsidRDefault="0060552E" w:rsidP="00787119">
            <w:pPr>
              <w:pStyle w:val="BodyText0"/>
              <w:spacing w:before="60" w:after="60" w:line="256" w:lineRule="auto"/>
              <w:jc w:val="left"/>
              <w:rPr>
                <w:lang w:eastAsia="en-US"/>
              </w:rPr>
            </w:pPr>
            <w:r w:rsidRPr="0063412E">
              <w:rPr>
                <w:rFonts w:cs="Arial"/>
              </w:rPr>
              <w:t>The ARO shall immediately implement measures to safe guard the users and notify the Superintendent of the issues affecting performance and/or public safety that require urgent intervention. In certain circumstances (high risk, short response times) the software program will indicate the need for the Contractor to report the defect urgently.</w:t>
            </w:r>
          </w:p>
        </w:tc>
        <w:tc>
          <w:tcPr>
            <w:tcW w:w="698" w:type="pct"/>
            <w:tcBorders>
              <w:top w:val="single" w:sz="6" w:space="0" w:color="auto"/>
              <w:left w:val="single" w:sz="6" w:space="0" w:color="auto"/>
              <w:bottom w:val="single" w:sz="6" w:space="0" w:color="auto"/>
              <w:right w:val="single" w:sz="6" w:space="0" w:color="auto"/>
            </w:tcBorders>
            <w:vAlign w:val="center"/>
          </w:tcPr>
          <w:p w14:paraId="25DADC81" w14:textId="77777777" w:rsidR="0060552E" w:rsidRDefault="0060552E" w:rsidP="00787119">
            <w:pPr>
              <w:pStyle w:val="BodyText0"/>
              <w:spacing w:before="60" w:after="60" w:line="256" w:lineRule="auto"/>
              <w:jc w:val="center"/>
              <w:rPr>
                <w:lang w:eastAsia="en-US"/>
              </w:rPr>
            </w:pPr>
            <w:r>
              <w:rPr>
                <w:lang w:eastAsia="en-US"/>
              </w:rPr>
              <w:t>19.24.3</w:t>
            </w:r>
          </w:p>
        </w:tc>
        <w:tc>
          <w:tcPr>
            <w:tcW w:w="436" w:type="pct"/>
            <w:tcBorders>
              <w:top w:val="single" w:sz="6" w:space="0" w:color="auto"/>
              <w:left w:val="single" w:sz="6" w:space="0" w:color="auto"/>
              <w:bottom w:val="single" w:sz="6" w:space="0" w:color="auto"/>
              <w:right w:val="single" w:sz="6" w:space="0" w:color="auto"/>
            </w:tcBorders>
            <w:vAlign w:val="center"/>
          </w:tcPr>
          <w:p w14:paraId="584A0CC4" w14:textId="77777777" w:rsidR="0060552E" w:rsidRDefault="0060552E" w:rsidP="00787119">
            <w:pPr>
              <w:pStyle w:val="BodyText0"/>
              <w:spacing w:before="60" w:after="60" w:line="256" w:lineRule="auto"/>
              <w:jc w:val="center"/>
              <w:rPr>
                <w:lang w:eastAsia="en-US"/>
              </w:rPr>
            </w:pPr>
            <w:r>
              <w:rPr>
                <w:lang w:eastAsia="en-US"/>
              </w:rPr>
              <w:t>329</w:t>
            </w:r>
          </w:p>
        </w:tc>
        <w:tc>
          <w:tcPr>
            <w:tcW w:w="435" w:type="pct"/>
            <w:tcBorders>
              <w:top w:val="single" w:sz="6" w:space="0" w:color="auto"/>
              <w:left w:val="single" w:sz="6" w:space="0" w:color="auto"/>
              <w:bottom w:val="single" w:sz="6" w:space="0" w:color="auto"/>
              <w:right w:val="single" w:sz="6" w:space="0" w:color="auto"/>
            </w:tcBorders>
          </w:tcPr>
          <w:p w14:paraId="2BD8951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DD788A" w14:textId="77777777" w:rsidR="0060552E" w:rsidRDefault="0060552E" w:rsidP="00787119">
            <w:pPr>
              <w:pStyle w:val="BodyText0"/>
              <w:spacing w:before="60" w:after="60" w:line="256" w:lineRule="auto"/>
              <w:jc w:val="center"/>
              <w:rPr>
                <w:lang w:eastAsia="en-US"/>
              </w:rPr>
            </w:pPr>
          </w:p>
        </w:tc>
      </w:tr>
      <w:tr w:rsidR="0060552E" w14:paraId="6C1326F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45360D05" w14:textId="77777777" w:rsidR="0060552E" w:rsidRDefault="0060552E" w:rsidP="00787119">
            <w:pPr>
              <w:pStyle w:val="BodyText0"/>
              <w:spacing w:before="60" w:after="60" w:line="256" w:lineRule="auto"/>
              <w:jc w:val="left"/>
            </w:pPr>
            <w:r w:rsidRPr="009C2042">
              <w:t>SECURITY CONTROLLED AERODROMES</w:t>
            </w:r>
          </w:p>
          <w:p w14:paraId="459E410C" w14:textId="77777777" w:rsidR="0060552E" w:rsidRDefault="0060552E" w:rsidP="00787119">
            <w:pPr>
              <w:pStyle w:val="BodyText0"/>
              <w:spacing w:before="60" w:after="60" w:line="256" w:lineRule="auto"/>
              <w:jc w:val="left"/>
              <w:rPr>
                <w:lang w:eastAsia="en-US"/>
              </w:rPr>
            </w:pPr>
            <w:r w:rsidRPr="0063412E">
              <w:rPr>
                <w:rFonts w:cs="Arial"/>
              </w:rPr>
              <w:t>Provide copies of the ASIC cards to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6332528F" w14:textId="77777777" w:rsidR="0060552E" w:rsidRDefault="0060552E" w:rsidP="00787119">
            <w:pPr>
              <w:pStyle w:val="BodyText0"/>
              <w:spacing w:before="60" w:after="60" w:line="256" w:lineRule="auto"/>
              <w:jc w:val="center"/>
              <w:rPr>
                <w:lang w:eastAsia="en-US"/>
              </w:rPr>
            </w:pPr>
            <w:r>
              <w:rPr>
                <w:lang w:eastAsia="en-US"/>
              </w:rPr>
              <w:t>19.29</w:t>
            </w:r>
          </w:p>
        </w:tc>
        <w:tc>
          <w:tcPr>
            <w:tcW w:w="436" w:type="pct"/>
            <w:tcBorders>
              <w:top w:val="single" w:sz="6" w:space="0" w:color="auto"/>
              <w:left w:val="single" w:sz="6" w:space="0" w:color="auto"/>
              <w:bottom w:val="single" w:sz="6" w:space="0" w:color="auto"/>
              <w:right w:val="single" w:sz="6" w:space="0" w:color="auto"/>
            </w:tcBorders>
            <w:vAlign w:val="center"/>
          </w:tcPr>
          <w:p w14:paraId="1C9612B1" w14:textId="77777777" w:rsidR="0060552E" w:rsidRDefault="0060552E" w:rsidP="00787119">
            <w:pPr>
              <w:pStyle w:val="BodyText0"/>
              <w:spacing w:before="60" w:after="60" w:line="256" w:lineRule="auto"/>
              <w:jc w:val="center"/>
              <w:rPr>
                <w:lang w:eastAsia="en-US"/>
              </w:rPr>
            </w:pPr>
            <w:r>
              <w:rPr>
                <w:lang w:eastAsia="en-US"/>
              </w:rPr>
              <w:t>331</w:t>
            </w:r>
          </w:p>
        </w:tc>
        <w:tc>
          <w:tcPr>
            <w:tcW w:w="435" w:type="pct"/>
            <w:tcBorders>
              <w:top w:val="single" w:sz="6" w:space="0" w:color="auto"/>
              <w:left w:val="single" w:sz="6" w:space="0" w:color="auto"/>
              <w:bottom w:val="single" w:sz="6" w:space="0" w:color="auto"/>
              <w:right w:val="single" w:sz="6" w:space="0" w:color="auto"/>
            </w:tcBorders>
          </w:tcPr>
          <w:p w14:paraId="4457C28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5CD9D29" w14:textId="77777777" w:rsidR="0060552E" w:rsidRDefault="0060552E" w:rsidP="00787119">
            <w:pPr>
              <w:pStyle w:val="BodyText0"/>
              <w:spacing w:before="60" w:after="60" w:line="256" w:lineRule="auto"/>
              <w:jc w:val="center"/>
              <w:rPr>
                <w:lang w:eastAsia="en-US"/>
              </w:rPr>
            </w:pPr>
          </w:p>
        </w:tc>
      </w:tr>
      <w:tr w:rsidR="0060552E" w14:paraId="4F71E7F7"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5CB330A" w14:textId="77777777" w:rsidR="0060552E" w:rsidRDefault="0060552E" w:rsidP="00DE4824">
            <w:pPr>
              <w:pStyle w:val="BodyText0"/>
              <w:keepNext/>
              <w:spacing w:before="60" w:after="60" w:line="257" w:lineRule="auto"/>
              <w:jc w:val="left"/>
              <w:rPr>
                <w:b/>
                <w:lang w:eastAsia="en-US"/>
              </w:rPr>
            </w:pPr>
            <w:r>
              <w:rPr>
                <w:b/>
                <w:lang w:eastAsia="en-US"/>
              </w:rPr>
              <w:t>20 BUS STOP MAINTENANCE</w:t>
            </w:r>
          </w:p>
        </w:tc>
      </w:tr>
      <w:tr w:rsidR="0060552E" w14:paraId="722C7AA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FDCC6B2" w14:textId="77777777" w:rsidR="0060552E" w:rsidRDefault="0060552E" w:rsidP="00787119">
            <w:pPr>
              <w:pStyle w:val="BodyText0"/>
              <w:spacing w:before="60" w:after="60" w:line="256" w:lineRule="auto"/>
              <w:jc w:val="left"/>
              <w:rPr>
                <w:lang w:eastAsia="en-US"/>
              </w:rPr>
            </w:pPr>
            <w:r>
              <w:rPr>
                <w:lang w:eastAsia="en-US"/>
              </w:rPr>
              <w:t>BUS STOP MAINTENANCE - INSPECTIONS, PROGRAMS AND REPORTS - WEEKLY INSPECTION PROGRAMS</w:t>
            </w:r>
          </w:p>
          <w:p w14:paraId="33BF7DF2" w14:textId="77777777" w:rsidR="0060552E" w:rsidRDefault="0060552E" w:rsidP="00787119">
            <w:pPr>
              <w:pStyle w:val="BodyText0"/>
            </w:pPr>
            <w:r w:rsidRPr="00BE030E">
              <w:t>Do not commence works until an Inspection Program is received and approved.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544F7A3D" w14:textId="77777777" w:rsidR="0060552E" w:rsidRDefault="0060552E" w:rsidP="00787119">
            <w:pPr>
              <w:pStyle w:val="BodyText0"/>
              <w:spacing w:before="60" w:after="60" w:line="256" w:lineRule="auto"/>
              <w:jc w:val="center"/>
              <w:rPr>
                <w:lang w:eastAsia="en-US"/>
              </w:rPr>
            </w:pPr>
            <w:r>
              <w:rPr>
                <w:lang w:eastAsia="en-US"/>
              </w:rPr>
              <w:t>20.26.7.2</w:t>
            </w:r>
          </w:p>
        </w:tc>
        <w:tc>
          <w:tcPr>
            <w:tcW w:w="436" w:type="pct"/>
            <w:tcBorders>
              <w:top w:val="single" w:sz="6" w:space="0" w:color="auto"/>
              <w:left w:val="single" w:sz="6" w:space="0" w:color="auto"/>
              <w:bottom w:val="single" w:sz="6" w:space="0" w:color="auto"/>
              <w:right w:val="single" w:sz="6" w:space="0" w:color="auto"/>
            </w:tcBorders>
            <w:vAlign w:val="center"/>
            <w:hideMark/>
          </w:tcPr>
          <w:p w14:paraId="08116163" w14:textId="77777777" w:rsidR="0060552E" w:rsidRDefault="0060552E" w:rsidP="00787119">
            <w:pPr>
              <w:pStyle w:val="BodyText0"/>
              <w:spacing w:before="60" w:after="60" w:line="256" w:lineRule="auto"/>
              <w:jc w:val="center"/>
              <w:rPr>
                <w:lang w:eastAsia="en-US"/>
              </w:rPr>
            </w:pPr>
            <w:r>
              <w:rPr>
                <w:lang w:eastAsia="en-US"/>
              </w:rPr>
              <w:t>349</w:t>
            </w:r>
          </w:p>
        </w:tc>
        <w:tc>
          <w:tcPr>
            <w:tcW w:w="435" w:type="pct"/>
            <w:tcBorders>
              <w:top w:val="single" w:sz="6" w:space="0" w:color="auto"/>
              <w:left w:val="single" w:sz="6" w:space="0" w:color="auto"/>
              <w:bottom w:val="single" w:sz="6" w:space="0" w:color="auto"/>
              <w:right w:val="single" w:sz="6" w:space="0" w:color="auto"/>
            </w:tcBorders>
          </w:tcPr>
          <w:p w14:paraId="1DD1C3A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34C5383" w14:textId="77777777" w:rsidR="0060552E" w:rsidRDefault="0060552E" w:rsidP="00787119">
            <w:pPr>
              <w:pStyle w:val="BodyText0"/>
              <w:spacing w:before="60" w:after="60" w:line="256" w:lineRule="auto"/>
              <w:jc w:val="center"/>
              <w:rPr>
                <w:lang w:eastAsia="en-US"/>
              </w:rPr>
            </w:pPr>
          </w:p>
        </w:tc>
      </w:tr>
      <w:tr w:rsidR="0060552E" w14:paraId="08CFA761"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2F69CC4E" w14:textId="77777777" w:rsidR="0060552E" w:rsidRDefault="0060552E" w:rsidP="00147F2E">
            <w:pPr>
              <w:pStyle w:val="BodyText0"/>
              <w:keepNext/>
              <w:spacing w:before="60" w:after="60" w:line="257" w:lineRule="auto"/>
              <w:jc w:val="left"/>
              <w:rPr>
                <w:lang w:eastAsia="en-US"/>
              </w:rPr>
            </w:pPr>
            <w:r>
              <w:rPr>
                <w:b/>
                <w:lang w:eastAsia="en-US"/>
              </w:rPr>
              <w:lastRenderedPageBreak/>
              <w:t>21 ROAD AND MARINE AMENITY MAINTENANCE</w:t>
            </w:r>
          </w:p>
        </w:tc>
      </w:tr>
      <w:tr w:rsidR="0060552E" w14:paraId="23BB80D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154DBF4" w14:textId="77777777" w:rsidR="0060552E" w:rsidRDefault="0060552E" w:rsidP="00787119">
            <w:pPr>
              <w:pStyle w:val="BodyText0"/>
              <w:spacing w:before="60" w:after="60" w:line="256" w:lineRule="auto"/>
              <w:jc w:val="left"/>
              <w:rPr>
                <w:lang w:eastAsia="en-US"/>
              </w:rPr>
            </w:pPr>
            <w:r>
              <w:rPr>
                <w:lang w:eastAsia="en-US"/>
              </w:rPr>
              <w:t>AMENITY TREES AND LANDSCAPING MAINTENANCE – PRUNING OPERATIONS</w:t>
            </w:r>
          </w:p>
          <w:p w14:paraId="4F86DD75" w14:textId="77777777" w:rsidR="0060552E" w:rsidRDefault="0060552E" w:rsidP="00787119">
            <w:pPr>
              <w:pStyle w:val="BodyText0"/>
              <w:spacing w:before="60" w:after="60" w:line="256" w:lineRule="auto"/>
              <w:jc w:val="left"/>
              <w:rPr>
                <w:lang w:eastAsia="en-US"/>
              </w:rPr>
            </w:pPr>
            <w:r w:rsidRPr="0063412E">
              <w:rPr>
                <w:rFonts w:cs="Arial"/>
              </w:rPr>
              <w:t>Do not prune branches exceeding a calliper size of 75</w:t>
            </w:r>
            <w:r>
              <w:rPr>
                <w:rFonts w:cs="Arial"/>
              </w:rPr>
              <w:t> </w:t>
            </w:r>
            <w:r w:rsidRPr="0063412E">
              <w:rPr>
                <w:rFonts w:cs="Arial"/>
              </w:rPr>
              <w:t>mm at trunk which overhang the road pavement without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03EAA5BA" w14:textId="77777777" w:rsidR="0060552E" w:rsidRDefault="0060552E" w:rsidP="00787119">
            <w:pPr>
              <w:pStyle w:val="BodyText0"/>
              <w:spacing w:before="60" w:after="60" w:line="256" w:lineRule="auto"/>
              <w:jc w:val="center"/>
              <w:rPr>
                <w:lang w:eastAsia="en-US"/>
              </w:rPr>
            </w:pPr>
            <w:r>
              <w:rPr>
                <w:lang w:eastAsia="en-US"/>
              </w:rPr>
              <w:t>21.20.2</w:t>
            </w:r>
          </w:p>
        </w:tc>
        <w:tc>
          <w:tcPr>
            <w:tcW w:w="436" w:type="pct"/>
            <w:tcBorders>
              <w:top w:val="single" w:sz="6" w:space="0" w:color="auto"/>
              <w:left w:val="single" w:sz="6" w:space="0" w:color="auto"/>
              <w:bottom w:val="single" w:sz="6" w:space="0" w:color="auto"/>
              <w:right w:val="single" w:sz="6" w:space="0" w:color="auto"/>
            </w:tcBorders>
            <w:vAlign w:val="center"/>
          </w:tcPr>
          <w:p w14:paraId="5BE48A57" w14:textId="77777777" w:rsidR="0060552E" w:rsidRDefault="0060552E" w:rsidP="00787119">
            <w:pPr>
              <w:pStyle w:val="BodyText0"/>
              <w:spacing w:before="60" w:after="60" w:line="256" w:lineRule="auto"/>
              <w:jc w:val="center"/>
              <w:rPr>
                <w:lang w:eastAsia="en-US"/>
              </w:rPr>
            </w:pPr>
            <w:r>
              <w:rPr>
                <w:lang w:eastAsia="en-US"/>
              </w:rPr>
              <w:t>381</w:t>
            </w:r>
          </w:p>
        </w:tc>
        <w:tc>
          <w:tcPr>
            <w:tcW w:w="435" w:type="pct"/>
            <w:tcBorders>
              <w:top w:val="single" w:sz="6" w:space="0" w:color="auto"/>
              <w:left w:val="single" w:sz="6" w:space="0" w:color="auto"/>
              <w:bottom w:val="single" w:sz="6" w:space="0" w:color="auto"/>
              <w:right w:val="single" w:sz="6" w:space="0" w:color="auto"/>
            </w:tcBorders>
          </w:tcPr>
          <w:p w14:paraId="699C072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CBD51D" w14:textId="77777777" w:rsidR="0060552E" w:rsidRDefault="0060552E" w:rsidP="00787119">
            <w:pPr>
              <w:pStyle w:val="BodyText0"/>
              <w:spacing w:before="60" w:after="60" w:line="256" w:lineRule="auto"/>
              <w:jc w:val="center"/>
              <w:rPr>
                <w:lang w:eastAsia="en-US"/>
              </w:rPr>
            </w:pPr>
          </w:p>
        </w:tc>
      </w:tr>
      <w:tr w:rsidR="0060552E" w14:paraId="5BF29AE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B4B9B7D"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REMOVAL AND RELOCATION OF SEDIMENT BUILD-UP</w:t>
            </w:r>
          </w:p>
          <w:p w14:paraId="4E98F841" w14:textId="77777777" w:rsidR="0060552E" w:rsidRDefault="0060552E" w:rsidP="00787119">
            <w:pPr>
              <w:pStyle w:val="BodyText0"/>
              <w:spacing w:before="60" w:after="60" w:line="256" w:lineRule="auto"/>
              <w:jc w:val="left"/>
              <w:rPr>
                <w:lang w:eastAsia="en-US"/>
              </w:rPr>
            </w:pPr>
            <w:r w:rsidRPr="00B82599">
              <w:rPr>
                <w:lang w:val="en-US"/>
              </w:rPr>
              <w:t>Do not remove any sediment until approval from the Superintendent is given.</w:t>
            </w:r>
          </w:p>
        </w:tc>
        <w:tc>
          <w:tcPr>
            <w:tcW w:w="698" w:type="pct"/>
            <w:tcBorders>
              <w:top w:val="single" w:sz="6" w:space="0" w:color="auto"/>
              <w:left w:val="single" w:sz="6" w:space="0" w:color="auto"/>
              <w:bottom w:val="single" w:sz="6" w:space="0" w:color="auto"/>
              <w:right w:val="single" w:sz="6" w:space="0" w:color="auto"/>
            </w:tcBorders>
            <w:vAlign w:val="center"/>
          </w:tcPr>
          <w:p w14:paraId="5D78BA8A" w14:textId="77777777" w:rsidR="0060552E" w:rsidRDefault="0060552E" w:rsidP="00787119">
            <w:pPr>
              <w:pStyle w:val="BodyText0"/>
              <w:spacing w:before="60" w:after="60" w:line="256" w:lineRule="auto"/>
              <w:jc w:val="center"/>
              <w:rPr>
                <w:lang w:eastAsia="en-US"/>
              </w:rPr>
            </w:pPr>
            <w:r>
              <w:rPr>
                <w:lang w:eastAsia="en-US"/>
              </w:rPr>
              <w:t>21.28.2</w:t>
            </w:r>
          </w:p>
        </w:tc>
        <w:tc>
          <w:tcPr>
            <w:tcW w:w="436" w:type="pct"/>
            <w:tcBorders>
              <w:top w:val="single" w:sz="6" w:space="0" w:color="auto"/>
              <w:left w:val="single" w:sz="6" w:space="0" w:color="auto"/>
              <w:bottom w:val="single" w:sz="6" w:space="0" w:color="auto"/>
              <w:right w:val="single" w:sz="6" w:space="0" w:color="auto"/>
            </w:tcBorders>
            <w:vAlign w:val="center"/>
          </w:tcPr>
          <w:p w14:paraId="7B9933AB" w14:textId="77777777" w:rsidR="0060552E" w:rsidRDefault="0060552E" w:rsidP="00787119">
            <w:pPr>
              <w:pStyle w:val="BodyText0"/>
              <w:spacing w:before="60" w:after="60" w:line="256" w:lineRule="auto"/>
              <w:jc w:val="center"/>
              <w:rPr>
                <w:lang w:eastAsia="en-US"/>
              </w:rPr>
            </w:pPr>
            <w:r>
              <w:rPr>
                <w:lang w:eastAsia="en-US"/>
              </w:rPr>
              <w:t>392</w:t>
            </w:r>
          </w:p>
        </w:tc>
        <w:tc>
          <w:tcPr>
            <w:tcW w:w="435" w:type="pct"/>
            <w:tcBorders>
              <w:top w:val="single" w:sz="6" w:space="0" w:color="auto"/>
              <w:left w:val="single" w:sz="6" w:space="0" w:color="auto"/>
              <w:bottom w:val="single" w:sz="6" w:space="0" w:color="auto"/>
              <w:right w:val="single" w:sz="6" w:space="0" w:color="auto"/>
            </w:tcBorders>
          </w:tcPr>
          <w:p w14:paraId="3F602AC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55A6F3" w14:textId="77777777" w:rsidR="0060552E" w:rsidRDefault="0060552E" w:rsidP="00787119">
            <w:pPr>
              <w:pStyle w:val="BodyText0"/>
              <w:spacing w:before="60" w:after="60" w:line="256" w:lineRule="auto"/>
              <w:jc w:val="center"/>
              <w:rPr>
                <w:lang w:eastAsia="en-US"/>
              </w:rPr>
            </w:pPr>
          </w:p>
        </w:tc>
      </w:tr>
      <w:tr w:rsidR="0060552E" w14:paraId="1DB9D1A3"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52CAB71" w14:textId="77777777" w:rsidR="0060552E" w:rsidRDefault="0060552E" w:rsidP="00787119">
            <w:pPr>
              <w:pStyle w:val="BodyText0"/>
              <w:spacing w:before="60" w:after="60" w:line="256" w:lineRule="auto"/>
              <w:jc w:val="left"/>
              <w:rPr>
                <w:b/>
                <w:lang w:eastAsia="en-US"/>
              </w:rPr>
            </w:pPr>
            <w:r>
              <w:rPr>
                <w:b/>
                <w:lang w:eastAsia="en-US"/>
              </w:rPr>
              <w:t>22 PROTECTIVE COATINGS</w:t>
            </w:r>
          </w:p>
        </w:tc>
      </w:tr>
      <w:tr w:rsidR="0060552E" w14:paraId="78BF182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AC2DE8" w14:textId="77777777" w:rsidR="0060552E" w:rsidRDefault="0060552E" w:rsidP="00787119">
            <w:pPr>
              <w:pStyle w:val="BodyText0"/>
              <w:spacing w:before="60" w:after="60" w:line="256" w:lineRule="auto"/>
              <w:jc w:val="left"/>
              <w:rPr>
                <w:lang w:eastAsia="en-US"/>
              </w:rPr>
            </w:pPr>
            <w:r>
              <w:rPr>
                <w:lang w:eastAsia="en-US"/>
              </w:rPr>
              <w:t>PROTECTIVE COATINGS</w:t>
            </w:r>
          </w:p>
          <w:p w14:paraId="746A195C" w14:textId="77777777" w:rsidR="0060552E" w:rsidRPr="007B3AE0" w:rsidRDefault="0060552E" w:rsidP="00787119">
            <w:pPr>
              <w:pStyle w:val="BodyText0"/>
              <w:spacing w:before="60" w:after="60" w:line="256" w:lineRule="auto"/>
              <w:rPr>
                <w:rFonts w:eastAsia="Calibri"/>
              </w:rPr>
            </w:pPr>
            <w:r>
              <w:rPr>
                <w:rFonts w:eastAsia="Calibri"/>
              </w:rPr>
              <w:t>Surface Preparation: To AS </w:t>
            </w:r>
            <w:r w:rsidRPr="007B3AE0">
              <w:rPr>
                <w:rFonts w:eastAsia="Calibri"/>
              </w:rPr>
              <w:t>1627. Provide a copy of the proposed specification for surfac</w:t>
            </w:r>
            <w:r>
              <w:rPr>
                <w:rFonts w:eastAsia="Calibri"/>
              </w:rPr>
              <w:t>e preparation as detailed in AS </w:t>
            </w:r>
            <w:r w:rsidRPr="007B3AE0">
              <w:rPr>
                <w:rFonts w:eastAsia="Calibri"/>
              </w:rPr>
              <w:t xml:space="preserve">1627.0 before commencing surface preparation works. </w:t>
            </w:r>
          </w:p>
          <w:p w14:paraId="255BD6D5" w14:textId="77777777" w:rsidR="0060552E" w:rsidRDefault="0060552E" w:rsidP="00787119">
            <w:pPr>
              <w:pStyle w:val="BodyText0"/>
              <w:spacing w:before="60" w:after="60" w:line="256" w:lineRule="auto"/>
              <w:jc w:val="left"/>
              <w:rPr>
                <w:lang w:eastAsia="en-US"/>
              </w:rPr>
            </w:pPr>
            <w:r w:rsidRPr="007B3AE0">
              <w:rPr>
                <w:rFonts w:eastAsia="Calibri"/>
              </w:rPr>
              <w:t>Remove loose millscale, rust, oil, grease, dirt, globules of weld metal, weld slag and other foreign matter</w:t>
            </w:r>
            <w:proofErr w:type="gramStart"/>
            <w:r w:rsidRPr="007B3AE0">
              <w:rPr>
                <w:rFonts w:eastAsia="Calibri"/>
              </w:rPr>
              <w:t>.</w:t>
            </w:r>
            <w:r w:rsidRPr="00D00C80">
              <w:rPr>
                <w:rFonts w:eastAsia="Calibri"/>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4F4D7F52" w14:textId="77777777" w:rsidR="0060552E" w:rsidRDefault="0060552E" w:rsidP="00787119">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6B1A53BD" w14:textId="77777777" w:rsidR="0060552E" w:rsidRDefault="0060552E" w:rsidP="00787119">
            <w:pPr>
              <w:pStyle w:val="BodyText0"/>
              <w:spacing w:before="60" w:after="60" w:line="256" w:lineRule="auto"/>
              <w:jc w:val="center"/>
              <w:rPr>
                <w:lang w:eastAsia="en-US"/>
              </w:rPr>
            </w:pPr>
            <w:r>
              <w:rPr>
                <w:lang w:eastAsia="en-US"/>
              </w:rPr>
              <w:t>402</w:t>
            </w:r>
          </w:p>
        </w:tc>
        <w:tc>
          <w:tcPr>
            <w:tcW w:w="435" w:type="pct"/>
            <w:tcBorders>
              <w:top w:val="single" w:sz="6" w:space="0" w:color="auto"/>
              <w:left w:val="single" w:sz="6" w:space="0" w:color="auto"/>
              <w:bottom w:val="single" w:sz="6" w:space="0" w:color="auto"/>
              <w:right w:val="single" w:sz="6" w:space="0" w:color="auto"/>
            </w:tcBorders>
          </w:tcPr>
          <w:p w14:paraId="6C0B698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CDC413A" w14:textId="77777777" w:rsidR="0060552E" w:rsidRDefault="0060552E" w:rsidP="00787119">
            <w:pPr>
              <w:pStyle w:val="BodyText0"/>
              <w:spacing w:before="60" w:after="60" w:line="256" w:lineRule="auto"/>
              <w:jc w:val="center"/>
              <w:rPr>
                <w:lang w:eastAsia="en-US"/>
              </w:rPr>
            </w:pPr>
          </w:p>
        </w:tc>
      </w:tr>
      <w:tr w:rsidR="0060552E" w14:paraId="719380B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60F4279" w14:textId="77777777" w:rsidR="0060552E" w:rsidRDefault="0060552E" w:rsidP="00787119">
            <w:pPr>
              <w:pStyle w:val="BodyText0"/>
              <w:spacing w:before="60" w:after="60" w:line="256" w:lineRule="auto"/>
              <w:jc w:val="left"/>
              <w:rPr>
                <w:lang w:eastAsia="en-US"/>
              </w:rPr>
            </w:pPr>
            <w:r>
              <w:rPr>
                <w:lang w:eastAsia="en-US"/>
              </w:rPr>
              <w:t>PROTECTIVE COATINGS</w:t>
            </w:r>
          </w:p>
          <w:p w14:paraId="22760AC7" w14:textId="77777777" w:rsidR="0060552E" w:rsidRDefault="0060552E" w:rsidP="00787119">
            <w:pPr>
              <w:pStyle w:val="BodyText0"/>
              <w:spacing w:before="60" w:after="60" w:line="256" w:lineRule="auto"/>
              <w:jc w:val="left"/>
              <w:rPr>
                <w:lang w:eastAsia="en-US"/>
              </w:rPr>
            </w:pPr>
            <w:r w:rsidRPr="007B3AE0">
              <w:rPr>
                <w:rFonts w:eastAsia="Calibri"/>
              </w:rPr>
              <w:t>Complete and submit Site testin</w:t>
            </w:r>
            <w:r>
              <w:rPr>
                <w:rFonts w:eastAsia="Calibri"/>
              </w:rPr>
              <w:t>g of protective coatings: To AS 3894.10 and AS 3894.11 and AS </w:t>
            </w:r>
            <w:r w:rsidRPr="007B3AE0">
              <w:rPr>
                <w:rFonts w:eastAsia="Calibri"/>
              </w:rPr>
              <w:t>3894.12</w:t>
            </w:r>
            <w:proofErr w:type="gramStart"/>
            <w:r w:rsidRPr="007B3AE0">
              <w:rPr>
                <w:rFonts w:eastAsia="Calibri"/>
              </w:rPr>
              <w:t>.</w:t>
            </w:r>
            <w:r w:rsidRPr="005E55A1">
              <w:rPr>
                <w:rFonts w:eastAsia="Calibri"/>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25884092" w14:textId="77777777" w:rsidR="0060552E" w:rsidRDefault="0060552E" w:rsidP="00787119">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7721F76E" w14:textId="77777777" w:rsidR="0060552E" w:rsidRDefault="0060552E" w:rsidP="00787119">
            <w:pPr>
              <w:pStyle w:val="BodyText0"/>
              <w:spacing w:before="60" w:after="60" w:line="256" w:lineRule="auto"/>
              <w:jc w:val="center"/>
              <w:rPr>
                <w:lang w:eastAsia="en-US"/>
              </w:rPr>
            </w:pPr>
            <w:r>
              <w:rPr>
                <w:lang w:eastAsia="en-US"/>
              </w:rPr>
              <w:t>402</w:t>
            </w:r>
          </w:p>
        </w:tc>
        <w:tc>
          <w:tcPr>
            <w:tcW w:w="435" w:type="pct"/>
            <w:tcBorders>
              <w:top w:val="single" w:sz="6" w:space="0" w:color="auto"/>
              <w:left w:val="single" w:sz="6" w:space="0" w:color="auto"/>
              <w:bottom w:val="single" w:sz="6" w:space="0" w:color="auto"/>
              <w:right w:val="single" w:sz="6" w:space="0" w:color="auto"/>
            </w:tcBorders>
          </w:tcPr>
          <w:p w14:paraId="6D1E215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7F29D90" w14:textId="77777777" w:rsidR="0060552E" w:rsidRDefault="0060552E" w:rsidP="00787119">
            <w:pPr>
              <w:pStyle w:val="BodyText0"/>
              <w:spacing w:before="60" w:after="60" w:line="256" w:lineRule="auto"/>
              <w:jc w:val="center"/>
              <w:rPr>
                <w:lang w:eastAsia="en-US"/>
              </w:rPr>
            </w:pPr>
          </w:p>
        </w:tc>
      </w:tr>
      <w:tr w:rsidR="0060552E" w14:paraId="063A426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2BED449" w14:textId="77777777" w:rsidR="0060552E" w:rsidRDefault="0060552E" w:rsidP="00787119">
            <w:pPr>
              <w:pStyle w:val="BodyText0"/>
              <w:spacing w:before="60" w:after="60" w:line="256" w:lineRule="auto"/>
              <w:jc w:val="left"/>
              <w:rPr>
                <w:lang w:eastAsia="en-US"/>
              </w:rPr>
            </w:pPr>
            <w:r>
              <w:rPr>
                <w:lang w:eastAsia="en-US"/>
              </w:rPr>
              <w:t>SURFACE PREPARATION - ABRASIVE BLASTING</w:t>
            </w:r>
          </w:p>
          <w:p w14:paraId="2DE2D7A7" w14:textId="77777777" w:rsidR="0060552E" w:rsidRDefault="0060552E" w:rsidP="00787119">
            <w:pPr>
              <w:pStyle w:val="BodyText0"/>
              <w:spacing w:before="60" w:after="60" w:line="256" w:lineRule="auto"/>
              <w:jc w:val="left"/>
              <w:rPr>
                <w:lang w:eastAsia="en-US"/>
              </w:rPr>
            </w:pPr>
            <w:r w:rsidRPr="007B3AE0">
              <w:t>At the completion of the final blast and prior to coating application, the surface profile of each item shall be measured according to Method A, Profile Replicating Tape, of AS</w:t>
            </w:r>
            <w:r>
              <w:t> </w:t>
            </w:r>
            <w:r w:rsidRPr="007B3AE0">
              <w:t>3894.5. Provide documentary confirmation that the surface is suitable for the application of the specified coatings. This shall be identified as a Hold Point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7277E10E" w14:textId="77777777" w:rsidR="0060552E" w:rsidRDefault="0060552E" w:rsidP="00787119">
            <w:pPr>
              <w:pStyle w:val="BodyText0"/>
              <w:spacing w:before="60" w:after="60" w:line="256" w:lineRule="auto"/>
              <w:jc w:val="center"/>
              <w:rPr>
                <w:lang w:eastAsia="en-US"/>
              </w:rPr>
            </w:pPr>
            <w:r>
              <w:rPr>
                <w:lang w:eastAsia="en-US"/>
              </w:rPr>
              <w:t>22.14.2</w:t>
            </w:r>
          </w:p>
        </w:tc>
        <w:tc>
          <w:tcPr>
            <w:tcW w:w="436" w:type="pct"/>
            <w:tcBorders>
              <w:top w:val="single" w:sz="6" w:space="0" w:color="auto"/>
              <w:left w:val="single" w:sz="6" w:space="0" w:color="auto"/>
              <w:bottom w:val="single" w:sz="6" w:space="0" w:color="auto"/>
              <w:right w:val="single" w:sz="6" w:space="0" w:color="auto"/>
            </w:tcBorders>
            <w:vAlign w:val="center"/>
          </w:tcPr>
          <w:p w14:paraId="7C01C98C" w14:textId="77777777" w:rsidR="0060552E" w:rsidRDefault="0060552E" w:rsidP="00787119">
            <w:pPr>
              <w:pStyle w:val="BodyText0"/>
              <w:spacing w:before="60" w:after="60" w:line="256" w:lineRule="auto"/>
              <w:jc w:val="center"/>
              <w:rPr>
                <w:lang w:eastAsia="en-US"/>
              </w:rPr>
            </w:pPr>
            <w:r>
              <w:rPr>
                <w:lang w:eastAsia="en-US"/>
              </w:rPr>
              <w:t>405</w:t>
            </w:r>
          </w:p>
        </w:tc>
        <w:tc>
          <w:tcPr>
            <w:tcW w:w="435" w:type="pct"/>
            <w:tcBorders>
              <w:top w:val="single" w:sz="6" w:space="0" w:color="auto"/>
              <w:left w:val="single" w:sz="6" w:space="0" w:color="auto"/>
              <w:bottom w:val="single" w:sz="6" w:space="0" w:color="auto"/>
              <w:right w:val="single" w:sz="6" w:space="0" w:color="auto"/>
            </w:tcBorders>
          </w:tcPr>
          <w:p w14:paraId="6B9DFC9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F0FD83" w14:textId="77777777" w:rsidR="0060552E" w:rsidRDefault="0060552E" w:rsidP="00787119">
            <w:pPr>
              <w:pStyle w:val="BodyText0"/>
              <w:spacing w:before="60" w:after="60" w:line="256" w:lineRule="auto"/>
              <w:jc w:val="center"/>
              <w:rPr>
                <w:lang w:eastAsia="en-US"/>
              </w:rPr>
            </w:pPr>
          </w:p>
        </w:tc>
      </w:tr>
      <w:tr w:rsidR="0060552E" w14:paraId="18EBB15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4129C5A" w14:textId="77777777" w:rsidR="0060552E" w:rsidRDefault="0060552E" w:rsidP="00787119">
            <w:pPr>
              <w:pStyle w:val="BodyText0"/>
              <w:spacing w:before="60" w:after="60" w:line="256" w:lineRule="auto"/>
              <w:jc w:val="left"/>
              <w:rPr>
                <w:lang w:eastAsia="en-US"/>
              </w:rPr>
            </w:pPr>
            <w:r>
              <w:rPr>
                <w:lang w:eastAsia="en-US"/>
              </w:rPr>
              <w:t>SURFACE PREPARATION - ALTERNATE SURFACE PREPARATION</w:t>
            </w:r>
          </w:p>
          <w:p w14:paraId="5904D2E1" w14:textId="77777777" w:rsidR="0060552E" w:rsidRDefault="0060552E" w:rsidP="00787119">
            <w:pPr>
              <w:pStyle w:val="BodyText0"/>
              <w:spacing w:before="60" w:after="60" w:line="256" w:lineRule="auto"/>
              <w:jc w:val="left"/>
              <w:rPr>
                <w:lang w:eastAsia="en-US"/>
              </w:rPr>
            </w:pPr>
            <w:r w:rsidRPr="000E4331">
              <w:t xml:space="preserve">Do not use forms of surface preparation other than abrasive blasting, such as bristle blaster, needle guns, power tool cleaning and hand tool cleaning, without written permission from the Superintendent. Alternate methods of surface preparation must be included in the Contractor’s ITP. </w:t>
            </w:r>
          </w:p>
        </w:tc>
        <w:tc>
          <w:tcPr>
            <w:tcW w:w="698" w:type="pct"/>
            <w:tcBorders>
              <w:top w:val="single" w:sz="6" w:space="0" w:color="auto"/>
              <w:left w:val="single" w:sz="6" w:space="0" w:color="auto"/>
              <w:bottom w:val="single" w:sz="6" w:space="0" w:color="auto"/>
              <w:right w:val="single" w:sz="6" w:space="0" w:color="auto"/>
            </w:tcBorders>
            <w:vAlign w:val="center"/>
            <w:hideMark/>
          </w:tcPr>
          <w:p w14:paraId="291AE5B2" w14:textId="77777777" w:rsidR="0060552E" w:rsidRDefault="0060552E" w:rsidP="00787119">
            <w:pPr>
              <w:pStyle w:val="BodyText0"/>
              <w:spacing w:before="60" w:after="60" w:line="256" w:lineRule="auto"/>
              <w:jc w:val="center"/>
              <w:rPr>
                <w:lang w:eastAsia="en-US"/>
              </w:rPr>
            </w:pPr>
            <w:r>
              <w:rPr>
                <w:lang w:eastAsia="en-US"/>
              </w:rPr>
              <w:t>22.14.4</w:t>
            </w:r>
          </w:p>
        </w:tc>
        <w:tc>
          <w:tcPr>
            <w:tcW w:w="436" w:type="pct"/>
            <w:tcBorders>
              <w:top w:val="single" w:sz="6" w:space="0" w:color="auto"/>
              <w:left w:val="single" w:sz="6" w:space="0" w:color="auto"/>
              <w:bottom w:val="single" w:sz="6" w:space="0" w:color="auto"/>
              <w:right w:val="single" w:sz="6" w:space="0" w:color="auto"/>
            </w:tcBorders>
            <w:vAlign w:val="center"/>
          </w:tcPr>
          <w:p w14:paraId="07EA9CFB" w14:textId="77777777" w:rsidR="0060552E" w:rsidRDefault="0060552E" w:rsidP="00787119">
            <w:pPr>
              <w:pStyle w:val="BodyText0"/>
              <w:spacing w:before="60" w:after="60" w:line="256" w:lineRule="auto"/>
              <w:jc w:val="center"/>
              <w:rPr>
                <w:lang w:eastAsia="en-US"/>
              </w:rPr>
            </w:pPr>
            <w:r>
              <w:rPr>
                <w:lang w:eastAsia="en-US"/>
              </w:rPr>
              <w:t>405</w:t>
            </w:r>
          </w:p>
        </w:tc>
        <w:tc>
          <w:tcPr>
            <w:tcW w:w="435" w:type="pct"/>
            <w:tcBorders>
              <w:top w:val="single" w:sz="6" w:space="0" w:color="auto"/>
              <w:left w:val="single" w:sz="6" w:space="0" w:color="auto"/>
              <w:bottom w:val="single" w:sz="6" w:space="0" w:color="auto"/>
              <w:right w:val="single" w:sz="6" w:space="0" w:color="auto"/>
            </w:tcBorders>
          </w:tcPr>
          <w:p w14:paraId="4E950F5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77970DD" w14:textId="77777777" w:rsidR="0060552E" w:rsidRDefault="0060552E" w:rsidP="00787119">
            <w:pPr>
              <w:pStyle w:val="BodyText0"/>
              <w:spacing w:before="60" w:after="60" w:line="256" w:lineRule="auto"/>
              <w:jc w:val="center"/>
              <w:rPr>
                <w:lang w:eastAsia="en-US"/>
              </w:rPr>
            </w:pPr>
          </w:p>
        </w:tc>
      </w:tr>
      <w:tr w:rsidR="0060552E" w14:paraId="61FB3DC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4FF3564" w14:textId="77777777" w:rsidR="0060552E" w:rsidRDefault="0060552E" w:rsidP="00787119">
            <w:pPr>
              <w:pStyle w:val="BodyText0"/>
              <w:spacing w:before="60" w:after="60" w:line="256" w:lineRule="auto"/>
              <w:jc w:val="left"/>
              <w:rPr>
                <w:lang w:eastAsia="en-US"/>
              </w:rPr>
            </w:pPr>
            <w:r>
              <w:rPr>
                <w:lang w:eastAsia="en-US"/>
              </w:rPr>
              <w:lastRenderedPageBreak/>
              <w:t>APPLICATION OF PROTECTIVE COATINGS – COATING</w:t>
            </w:r>
          </w:p>
          <w:p w14:paraId="6DB00E8C" w14:textId="77777777" w:rsidR="0060552E" w:rsidRDefault="0060552E" w:rsidP="00787119">
            <w:pPr>
              <w:pStyle w:val="BodyText0"/>
              <w:spacing w:before="60" w:after="60" w:line="256" w:lineRule="auto"/>
              <w:jc w:val="left"/>
              <w:rPr>
                <w:lang w:eastAsia="en-US"/>
              </w:rPr>
            </w:pPr>
            <w:r w:rsidRPr="000E4331">
              <w:t>Provide coating manufacturers’ written approval for use before using any other additives (eg promoters, accelerators etc).</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2B0D2B" w14:textId="77777777" w:rsidR="0060552E" w:rsidRDefault="0060552E" w:rsidP="00787119">
            <w:pPr>
              <w:pStyle w:val="BodyText0"/>
              <w:spacing w:before="60" w:after="60" w:line="256" w:lineRule="auto"/>
              <w:jc w:val="center"/>
              <w:rPr>
                <w:lang w:eastAsia="en-US"/>
              </w:rPr>
            </w:pPr>
            <w:r>
              <w:rPr>
                <w:lang w:eastAsia="en-US"/>
              </w:rPr>
              <w:t>22.15.2</w:t>
            </w:r>
          </w:p>
        </w:tc>
        <w:tc>
          <w:tcPr>
            <w:tcW w:w="436" w:type="pct"/>
            <w:tcBorders>
              <w:top w:val="single" w:sz="6" w:space="0" w:color="auto"/>
              <w:left w:val="single" w:sz="6" w:space="0" w:color="auto"/>
              <w:bottom w:val="single" w:sz="6" w:space="0" w:color="auto"/>
              <w:right w:val="single" w:sz="6" w:space="0" w:color="auto"/>
            </w:tcBorders>
            <w:vAlign w:val="center"/>
          </w:tcPr>
          <w:p w14:paraId="0CA4EB4A" w14:textId="77777777" w:rsidR="0060552E" w:rsidRDefault="0060552E" w:rsidP="00787119">
            <w:pPr>
              <w:pStyle w:val="BodyText0"/>
              <w:spacing w:before="60" w:after="60" w:line="256" w:lineRule="auto"/>
              <w:jc w:val="center"/>
              <w:rPr>
                <w:lang w:eastAsia="en-US"/>
              </w:rPr>
            </w:pPr>
            <w:r>
              <w:rPr>
                <w:lang w:eastAsia="en-US"/>
              </w:rPr>
              <w:t>406</w:t>
            </w:r>
          </w:p>
        </w:tc>
        <w:tc>
          <w:tcPr>
            <w:tcW w:w="435" w:type="pct"/>
            <w:tcBorders>
              <w:top w:val="single" w:sz="6" w:space="0" w:color="auto"/>
              <w:left w:val="single" w:sz="6" w:space="0" w:color="auto"/>
              <w:bottom w:val="single" w:sz="6" w:space="0" w:color="auto"/>
              <w:right w:val="single" w:sz="6" w:space="0" w:color="auto"/>
            </w:tcBorders>
          </w:tcPr>
          <w:p w14:paraId="2DE31FF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D4F3042" w14:textId="77777777" w:rsidR="0060552E" w:rsidRDefault="0060552E" w:rsidP="00787119">
            <w:pPr>
              <w:pStyle w:val="BodyText0"/>
              <w:spacing w:before="60" w:after="60" w:line="256" w:lineRule="auto"/>
              <w:jc w:val="center"/>
              <w:rPr>
                <w:lang w:eastAsia="en-US"/>
              </w:rPr>
            </w:pPr>
          </w:p>
        </w:tc>
      </w:tr>
      <w:tr w:rsidR="0060552E" w14:paraId="497DDDC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E7DC10C" w14:textId="77777777" w:rsidR="0060552E" w:rsidRDefault="0060552E" w:rsidP="00787119">
            <w:pPr>
              <w:pStyle w:val="BodyText0"/>
              <w:spacing w:before="60" w:after="60" w:line="256" w:lineRule="auto"/>
              <w:jc w:val="left"/>
              <w:rPr>
                <w:lang w:eastAsia="en-US"/>
              </w:rPr>
            </w:pPr>
            <w:r>
              <w:rPr>
                <w:lang w:eastAsia="en-US"/>
              </w:rPr>
              <w:t>APPLICATION OF PROTECTIVE COATINGS – ALTERNATE COATING</w:t>
            </w:r>
          </w:p>
          <w:p w14:paraId="3963EDAF" w14:textId="77777777" w:rsidR="0060552E" w:rsidRDefault="0060552E" w:rsidP="00787119">
            <w:pPr>
              <w:pStyle w:val="BodyText0"/>
              <w:spacing w:before="60" w:after="60" w:line="256" w:lineRule="auto"/>
              <w:jc w:val="left"/>
              <w:rPr>
                <w:lang w:eastAsia="en-US"/>
              </w:rPr>
            </w:pPr>
            <w:r w:rsidRPr="000E4331">
              <w:t>Do not use coating materials other than specified, without written permission from the Superintendent. Alternate coating materials must be included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49A22405" w14:textId="77777777" w:rsidR="0060552E" w:rsidRDefault="0060552E" w:rsidP="00787119">
            <w:pPr>
              <w:pStyle w:val="BodyText0"/>
              <w:spacing w:before="60" w:after="60" w:line="256" w:lineRule="auto"/>
              <w:jc w:val="center"/>
              <w:rPr>
                <w:lang w:eastAsia="en-US"/>
              </w:rPr>
            </w:pPr>
            <w:r>
              <w:rPr>
                <w:lang w:eastAsia="en-US"/>
              </w:rPr>
              <w:t>22.15.6</w:t>
            </w:r>
          </w:p>
        </w:tc>
        <w:tc>
          <w:tcPr>
            <w:tcW w:w="436" w:type="pct"/>
            <w:tcBorders>
              <w:top w:val="single" w:sz="6" w:space="0" w:color="auto"/>
              <w:left w:val="single" w:sz="6" w:space="0" w:color="auto"/>
              <w:bottom w:val="single" w:sz="6" w:space="0" w:color="auto"/>
              <w:right w:val="single" w:sz="6" w:space="0" w:color="auto"/>
            </w:tcBorders>
            <w:vAlign w:val="center"/>
          </w:tcPr>
          <w:p w14:paraId="6C4CBEA9" w14:textId="77777777" w:rsidR="0060552E" w:rsidRDefault="0060552E" w:rsidP="00787119">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573B5A5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B05D30A" w14:textId="77777777" w:rsidR="0060552E" w:rsidRDefault="0060552E" w:rsidP="00787119">
            <w:pPr>
              <w:pStyle w:val="BodyText0"/>
              <w:spacing w:before="60" w:after="60" w:line="256" w:lineRule="auto"/>
              <w:jc w:val="center"/>
              <w:rPr>
                <w:lang w:eastAsia="en-US"/>
              </w:rPr>
            </w:pPr>
          </w:p>
        </w:tc>
      </w:tr>
      <w:tr w:rsidR="0060552E" w14:paraId="2CD65D8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B20F81" w14:textId="77777777" w:rsidR="0060552E" w:rsidRDefault="0060552E" w:rsidP="00787119">
            <w:pPr>
              <w:pStyle w:val="BodyText0"/>
              <w:spacing w:before="60" w:after="60" w:line="256" w:lineRule="auto"/>
              <w:jc w:val="left"/>
              <w:rPr>
                <w:lang w:eastAsia="en-US"/>
              </w:rPr>
            </w:pPr>
            <w:r>
              <w:rPr>
                <w:lang w:eastAsia="en-US"/>
              </w:rPr>
              <w:t>APPLICATION OF PROTECTIVE COATINGS – COATING DEFECTS</w:t>
            </w:r>
          </w:p>
          <w:p w14:paraId="5609BD80" w14:textId="77777777" w:rsidR="0060552E" w:rsidRDefault="0060552E" w:rsidP="00787119">
            <w:r w:rsidRPr="000E4331">
              <w:rPr>
                <w:szCs w:val="24"/>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4EB7B83B" w14:textId="77777777" w:rsidR="0060552E" w:rsidRDefault="0060552E" w:rsidP="00787119">
            <w:pPr>
              <w:pStyle w:val="BodyText0"/>
              <w:spacing w:before="60" w:after="60" w:line="256" w:lineRule="auto"/>
              <w:jc w:val="center"/>
              <w:rPr>
                <w:lang w:eastAsia="en-US"/>
              </w:rPr>
            </w:pPr>
            <w:r>
              <w:rPr>
                <w:lang w:eastAsia="en-US"/>
              </w:rPr>
              <w:t>22.15.7</w:t>
            </w:r>
          </w:p>
        </w:tc>
        <w:tc>
          <w:tcPr>
            <w:tcW w:w="436" w:type="pct"/>
            <w:tcBorders>
              <w:top w:val="single" w:sz="6" w:space="0" w:color="auto"/>
              <w:left w:val="single" w:sz="6" w:space="0" w:color="auto"/>
              <w:bottom w:val="single" w:sz="6" w:space="0" w:color="auto"/>
              <w:right w:val="single" w:sz="6" w:space="0" w:color="auto"/>
            </w:tcBorders>
            <w:vAlign w:val="center"/>
          </w:tcPr>
          <w:p w14:paraId="79239C60" w14:textId="77777777" w:rsidR="0060552E" w:rsidRDefault="0060552E" w:rsidP="00787119">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6633131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717D07" w14:textId="77777777" w:rsidR="0060552E" w:rsidRDefault="0060552E" w:rsidP="00787119">
            <w:pPr>
              <w:pStyle w:val="BodyText0"/>
              <w:spacing w:before="60" w:after="60" w:line="256" w:lineRule="auto"/>
              <w:jc w:val="center"/>
              <w:rPr>
                <w:lang w:eastAsia="en-US"/>
              </w:rPr>
            </w:pPr>
          </w:p>
        </w:tc>
      </w:tr>
      <w:tr w:rsidR="0060552E" w14:paraId="779698E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CF7BD5" w14:textId="77777777" w:rsidR="0060552E" w:rsidRDefault="0060552E" w:rsidP="00787119">
            <w:pPr>
              <w:pStyle w:val="BodyText0"/>
              <w:spacing w:before="60" w:after="60" w:line="256" w:lineRule="auto"/>
              <w:jc w:val="left"/>
              <w:rPr>
                <w:lang w:eastAsia="en-US"/>
              </w:rPr>
            </w:pPr>
            <w:r>
              <w:rPr>
                <w:lang w:eastAsia="en-US"/>
              </w:rPr>
              <w:t>ITP, JSA AND SWMS</w:t>
            </w:r>
          </w:p>
          <w:p w14:paraId="50CE6827" w14:textId="77777777" w:rsidR="0060552E" w:rsidRDefault="0060552E" w:rsidP="00787119">
            <w:pPr>
              <w:pStyle w:val="BodyText0"/>
              <w:spacing w:before="60" w:after="60" w:line="256" w:lineRule="auto"/>
              <w:jc w:val="left"/>
              <w:rPr>
                <w:lang w:eastAsia="en-US"/>
              </w:rPr>
            </w:pPr>
            <w:r w:rsidRPr="000E4331">
              <w:t>Provide ITPs, JSAs, a SWMS and other quality control procedures and documents to be used during protective coating systems application. These must be approved prior to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97E8ED7" w14:textId="77777777" w:rsidR="0060552E" w:rsidRDefault="0060552E" w:rsidP="00787119">
            <w:pPr>
              <w:pStyle w:val="BodyText0"/>
              <w:spacing w:before="60" w:after="60" w:line="256" w:lineRule="auto"/>
              <w:jc w:val="center"/>
              <w:rPr>
                <w:lang w:eastAsia="en-US"/>
              </w:rPr>
            </w:pPr>
            <w:r>
              <w:rPr>
                <w:lang w:eastAsia="en-US"/>
              </w:rPr>
              <w:t>22.17</w:t>
            </w:r>
          </w:p>
        </w:tc>
        <w:tc>
          <w:tcPr>
            <w:tcW w:w="436" w:type="pct"/>
            <w:tcBorders>
              <w:top w:val="single" w:sz="6" w:space="0" w:color="auto"/>
              <w:left w:val="single" w:sz="6" w:space="0" w:color="auto"/>
              <w:bottom w:val="single" w:sz="6" w:space="0" w:color="auto"/>
              <w:right w:val="single" w:sz="6" w:space="0" w:color="auto"/>
            </w:tcBorders>
            <w:vAlign w:val="center"/>
          </w:tcPr>
          <w:p w14:paraId="273A8C73" w14:textId="77777777" w:rsidR="0060552E" w:rsidRDefault="0060552E" w:rsidP="00787119">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0C2AD00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7C4602" w14:textId="77777777" w:rsidR="0060552E" w:rsidRDefault="0060552E" w:rsidP="00787119">
            <w:pPr>
              <w:pStyle w:val="BodyText0"/>
              <w:spacing w:before="60" w:after="60" w:line="256" w:lineRule="auto"/>
              <w:jc w:val="center"/>
              <w:rPr>
                <w:lang w:eastAsia="en-US"/>
              </w:rPr>
            </w:pPr>
          </w:p>
        </w:tc>
      </w:tr>
      <w:tr w:rsidR="0060552E" w14:paraId="243049D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77508D8" w14:textId="77777777" w:rsidR="0060552E" w:rsidRDefault="0060552E" w:rsidP="00787119">
            <w:pPr>
              <w:pStyle w:val="BodyText0"/>
              <w:spacing w:before="60" w:after="60" w:line="256" w:lineRule="auto"/>
              <w:jc w:val="left"/>
              <w:rPr>
                <w:lang w:eastAsia="en-US"/>
              </w:rPr>
            </w:pPr>
            <w:r>
              <w:rPr>
                <w:lang w:eastAsia="en-US"/>
              </w:rPr>
              <w:t>CONTRACTOR RECORDS</w:t>
            </w:r>
          </w:p>
          <w:p w14:paraId="0FE13D62" w14:textId="77777777" w:rsidR="0060552E" w:rsidRDefault="0060552E" w:rsidP="00787119">
            <w:pPr>
              <w:pStyle w:val="BodyText0"/>
              <w:spacing w:before="60" w:after="60" w:line="256" w:lineRule="auto"/>
              <w:jc w:val="left"/>
              <w:rPr>
                <w:lang w:eastAsia="en-US"/>
              </w:rPr>
            </w:pPr>
            <w:r w:rsidRPr="001A50DA">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698" w:type="pct"/>
            <w:tcBorders>
              <w:top w:val="single" w:sz="6" w:space="0" w:color="auto"/>
              <w:left w:val="single" w:sz="6" w:space="0" w:color="auto"/>
              <w:bottom w:val="single" w:sz="6" w:space="0" w:color="auto"/>
              <w:right w:val="single" w:sz="6" w:space="0" w:color="auto"/>
            </w:tcBorders>
            <w:vAlign w:val="center"/>
            <w:hideMark/>
          </w:tcPr>
          <w:p w14:paraId="4EFC9631" w14:textId="77777777" w:rsidR="0060552E" w:rsidRDefault="0060552E" w:rsidP="00787119">
            <w:pPr>
              <w:pStyle w:val="BodyText0"/>
              <w:spacing w:before="60" w:after="60" w:line="256" w:lineRule="auto"/>
              <w:jc w:val="center"/>
              <w:rPr>
                <w:lang w:eastAsia="en-US"/>
              </w:rPr>
            </w:pPr>
            <w:r>
              <w:rPr>
                <w:lang w:eastAsia="en-US"/>
              </w:rPr>
              <w:t>22.18</w:t>
            </w:r>
          </w:p>
        </w:tc>
        <w:tc>
          <w:tcPr>
            <w:tcW w:w="436" w:type="pct"/>
            <w:tcBorders>
              <w:top w:val="single" w:sz="6" w:space="0" w:color="auto"/>
              <w:left w:val="single" w:sz="6" w:space="0" w:color="auto"/>
              <w:bottom w:val="single" w:sz="6" w:space="0" w:color="auto"/>
              <w:right w:val="single" w:sz="6" w:space="0" w:color="auto"/>
            </w:tcBorders>
            <w:vAlign w:val="center"/>
          </w:tcPr>
          <w:p w14:paraId="4B1ABB7A" w14:textId="77777777" w:rsidR="0060552E" w:rsidRDefault="0060552E" w:rsidP="00787119">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5B9723D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45E35D" w14:textId="77777777" w:rsidR="0060552E" w:rsidRDefault="0060552E" w:rsidP="00787119">
            <w:pPr>
              <w:pStyle w:val="BodyText0"/>
              <w:spacing w:before="60" w:after="60" w:line="256" w:lineRule="auto"/>
              <w:jc w:val="center"/>
              <w:rPr>
                <w:lang w:eastAsia="en-US"/>
              </w:rPr>
            </w:pPr>
          </w:p>
        </w:tc>
      </w:tr>
      <w:tr w:rsidR="0060552E" w14:paraId="365EF01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B8D9BE3" w14:textId="77777777" w:rsidR="0060552E" w:rsidRDefault="0060552E" w:rsidP="00787119">
            <w:pPr>
              <w:pStyle w:val="BodyText0"/>
              <w:spacing w:before="60" w:after="60" w:line="256" w:lineRule="auto"/>
              <w:jc w:val="left"/>
              <w:rPr>
                <w:lang w:eastAsia="en-US"/>
              </w:rPr>
            </w:pPr>
            <w:r>
              <w:rPr>
                <w:lang w:eastAsia="en-US"/>
              </w:rPr>
              <w:t>CONTRACTOR RECORDS - FILM THICKNESS</w:t>
            </w:r>
          </w:p>
          <w:p w14:paraId="32A24B0D" w14:textId="77777777" w:rsidR="0060552E" w:rsidRDefault="0060552E" w:rsidP="00787119">
            <w:pPr>
              <w:pStyle w:val="BodyText0"/>
              <w:spacing w:before="60" w:after="60" w:line="256" w:lineRule="auto"/>
              <w:jc w:val="left"/>
              <w:rPr>
                <w:lang w:eastAsia="en-US"/>
              </w:rPr>
            </w:pPr>
            <w:r w:rsidRPr="001A50DA">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72607AB" w14:textId="77777777" w:rsidR="0060552E" w:rsidRDefault="0060552E" w:rsidP="00787119">
            <w:pPr>
              <w:pStyle w:val="BodyText0"/>
              <w:spacing w:before="60" w:after="60" w:line="256" w:lineRule="auto"/>
              <w:jc w:val="center"/>
              <w:rPr>
                <w:lang w:eastAsia="en-US"/>
              </w:rPr>
            </w:pPr>
            <w:r>
              <w:rPr>
                <w:lang w:eastAsia="en-US"/>
              </w:rPr>
              <w:t>22.18.1</w:t>
            </w:r>
          </w:p>
        </w:tc>
        <w:tc>
          <w:tcPr>
            <w:tcW w:w="436" w:type="pct"/>
            <w:tcBorders>
              <w:top w:val="single" w:sz="6" w:space="0" w:color="auto"/>
              <w:left w:val="single" w:sz="6" w:space="0" w:color="auto"/>
              <w:bottom w:val="single" w:sz="6" w:space="0" w:color="auto"/>
              <w:right w:val="single" w:sz="6" w:space="0" w:color="auto"/>
            </w:tcBorders>
            <w:vAlign w:val="center"/>
          </w:tcPr>
          <w:p w14:paraId="2900EBB6" w14:textId="77777777" w:rsidR="0060552E" w:rsidRDefault="0060552E" w:rsidP="00787119">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235F6EA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F23AADF" w14:textId="77777777" w:rsidR="0060552E" w:rsidRDefault="0060552E" w:rsidP="00787119">
            <w:pPr>
              <w:pStyle w:val="BodyText0"/>
              <w:spacing w:before="60" w:after="60" w:line="256" w:lineRule="auto"/>
              <w:jc w:val="center"/>
              <w:rPr>
                <w:lang w:eastAsia="en-US"/>
              </w:rPr>
            </w:pPr>
          </w:p>
        </w:tc>
      </w:tr>
      <w:tr w:rsidR="0060552E" w14:paraId="5DDC822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32CD22E" w14:textId="77777777" w:rsidR="0060552E" w:rsidRDefault="0060552E" w:rsidP="00787119">
            <w:pPr>
              <w:pStyle w:val="BodyText0"/>
              <w:spacing w:before="60" w:after="60" w:line="256" w:lineRule="auto"/>
              <w:jc w:val="left"/>
              <w:rPr>
                <w:lang w:eastAsia="en-US"/>
              </w:rPr>
            </w:pPr>
            <w:r>
              <w:rPr>
                <w:lang w:eastAsia="en-US"/>
              </w:rPr>
              <w:t>CONTRACTOR RECORDS – INSPECTOR</w:t>
            </w:r>
          </w:p>
          <w:p w14:paraId="19882147" w14:textId="77777777" w:rsidR="0060552E" w:rsidRDefault="0060552E" w:rsidP="00787119">
            <w:pPr>
              <w:pStyle w:val="BodyText0"/>
              <w:spacing w:before="60" w:after="60" w:line="256" w:lineRule="auto"/>
              <w:jc w:val="left"/>
              <w:rPr>
                <w:lang w:eastAsia="en-US"/>
              </w:rPr>
            </w:pPr>
            <w:r>
              <w:rPr>
                <w:lang w:eastAsia="en-US"/>
              </w:rPr>
              <w:t>Provide the name and qualifications of the inspector prior to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71704B" w14:textId="77777777" w:rsidR="0060552E" w:rsidRDefault="0060552E" w:rsidP="00787119">
            <w:pPr>
              <w:pStyle w:val="BodyText0"/>
              <w:spacing w:before="60" w:after="60" w:line="256" w:lineRule="auto"/>
              <w:jc w:val="center"/>
              <w:rPr>
                <w:lang w:eastAsia="en-US"/>
              </w:rPr>
            </w:pPr>
            <w:r>
              <w:rPr>
                <w:lang w:eastAsia="en-US"/>
              </w:rPr>
              <w:t>22.18.2</w:t>
            </w:r>
          </w:p>
        </w:tc>
        <w:tc>
          <w:tcPr>
            <w:tcW w:w="436" w:type="pct"/>
            <w:tcBorders>
              <w:top w:val="single" w:sz="6" w:space="0" w:color="auto"/>
              <w:left w:val="single" w:sz="6" w:space="0" w:color="auto"/>
              <w:bottom w:val="single" w:sz="6" w:space="0" w:color="auto"/>
              <w:right w:val="single" w:sz="6" w:space="0" w:color="auto"/>
            </w:tcBorders>
            <w:vAlign w:val="center"/>
          </w:tcPr>
          <w:p w14:paraId="18EDBC60" w14:textId="77777777" w:rsidR="0060552E" w:rsidRDefault="0060552E" w:rsidP="00787119">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73605B2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295F4C8" w14:textId="77777777" w:rsidR="0060552E" w:rsidRDefault="0060552E" w:rsidP="00787119">
            <w:pPr>
              <w:pStyle w:val="BodyText0"/>
              <w:spacing w:before="60" w:after="60" w:line="256" w:lineRule="auto"/>
              <w:jc w:val="center"/>
              <w:rPr>
                <w:lang w:eastAsia="en-US"/>
              </w:rPr>
            </w:pPr>
          </w:p>
        </w:tc>
      </w:tr>
    </w:tbl>
    <w:p w14:paraId="28E3D3F5" w14:textId="77777777" w:rsidR="006E72BA" w:rsidRDefault="006E72BA" w:rsidP="006E72BA">
      <w:pPr>
        <w:rPr>
          <w:rFonts w:ascii="Lato Semibold" w:eastAsia="Times New Roman" w:hAnsi="Lato Semibold"/>
          <w:color w:val="1F1F5F"/>
          <w:kern w:val="32"/>
          <w:sz w:val="36"/>
          <w:szCs w:val="32"/>
          <w:lang w:eastAsia="en-AU"/>
        </w:rPr>
      </w:pPr>
      <w:r>
        <w:rPr>
          <w:lang w:eastAsia="en-AU"/>
        </w:rPr>
        <w:br w:type="page"/>
      </w:r>
    </w:p>
    <w:p w14:paraId="474723B0" w14:textId="77777777" w:rsidR="003C4941" w:rsidRDefault="006E72BA" w:rsidP="003C4941">
      <w:pPr>
        <w:pStyle w:val="Heading1"/>
        <w:rPr>
          <w:lang w:eastAsia="en-AU"/>
        </w:rPr>
      </w:pPr>
      <w:r>
        <w:rPr>
          <w:lang w:eastAsia="en-AU"/>
        </w:rPr>
        <w:lastRenderedPageBreak/>
        <w:t>Schedule 2 – Witness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29"/>
        <w:gridCol w:w="1226"/>
        <w:gridCol w:w="902"/>
        <w:gridCol w:w="851"/>
        <w:gridCol w:w="991"/>
      </w:tblGrid>
      <w:tr w:rsidR="0060552E" w14:paraId="58D6468F" w14:textId="77777777" w:rsidTr="00787119">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3715C293" w14:textId="77777777" w:rsidR="0060552E" w:rsidRDefault="0060552E" w:rsidP="00787119">
            <w:pPr>
              <w:pStyle w:val="BodyText0"/>
              <w:spacing w:before="60" w:after="60" w:line="256" w:lineRule="auto"/>
              <w:jc w:val="left"/>
              <w:rPr>
                <w:b/>
                <w:lang w:eastAsia="en-US"/>
              </w:rPr>
            </w:pPr>
            <w:r>
              <w:rPr>
                <w:b/>
                <w:lang w:eastAsia="en-US"/>
              </w:rPr>
              <w:t>SCHEDULE 2 – WITNESS POINTS</w:t>
            </w:r>
          </w:p>
        </w:tc>
      </w:tr>
      <w:tr w:rsidR="0060552E" w14:paraId="1FBB26AC" w14:textId="77777777" w:rsidTr="00787119">
        <w:trPr>
          <w:cantSplit/>
          <w:trHeight w:val="1272"/>
          <w:tblHeader/>
        </w:trPr>
        <w:tc>
          <w:tcPr>
            <w:tcW w:w="305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F5DCEE4" w14:textId="77777777" w:rsidR="0060552E" w:rsidRDefault="0060552E" w:rsidP="00787119">
            <w:pPr>
              <w:pStyle w:val="BodyText0"/>
              <w:spacing w:before="60" w:after="60" w:line="256" w:lineRule="auto"/>
              <w:jc w:val="left"/>
              <w:rPr>
                <w:b/>
                <w:lang w:eastAsia="en-US"/>
              </w:rPr>
            </w:pPr>
            <w:r>
              <w:rPr>
                <w:b/>
                <w:lang w:eastAsia="en-US"/>
              </w:rPr>
              <w:t>CLAUSE TITLE</w:t>
            </w:r>
          </w:p>
        </w:tc>
        <w:tc>
          <w:tcPr>
            <w:tcW w:w="601"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3CD6CCBB" w14:textId="77777777" w:rsidR="0060552E" w:rsidRDefault="0060552E" w:rsidP="00787119">
            <w:pPr>
              <w:pStyle w:val="BodyText0"/>
              <w:spacing w:before="60" w:after="60" w:line="256" w:lineRule="auto"/>
              <w:ind w:left="113" w:right="113"/>
              <w:jc w:val="left"/>
              <w:rPr>
                <w:b/>
                <w:lang w:eastAsia="en-US"/>
              </w:rPr>
            </w:pPr>
            <w:r>
              <w:rPr>
                <w:b/>
                <w:lang w:eastAsia="en-US"/>
              </w:rPr>
              <w:t>CLAUSE</w:t>
            </w:r>
          </w:p>
        </w:tc>
        <w:tc>
          <w:tcPr>
            <w:tcW w:w="442"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1778FBDA" w14:textId="77777777" w:rsidR="0060552E" w:rsidRDefault="0060552E" w:rsidP="00787119">
            <w:pPr>
              <w:pStyle w:val="BodyText0"/>
              <w:spacing w:before="60" w:after="60" w:line="256" w:lineRule="auto"/>
              <w:ind w:left="113" w:right="113"/>
              <w:jc w:val="left"/>
              <w:rPr>
                <w:b/>
                <w:lang w:eastAsia="en-US"/>
              </w:rPr>
            </w:pPr>
            <w:r>
              <w:rPr>
                <w:b/>
                <w:lang w:eastAsia="en-US"/>
              </w:rPr>
              <w:t>PAGE No</w:t>
            </w:r>
          </w:p>
        </w:tc>
        <w:tc>
          <w:tcPr>
            <w:tcW w:w="417" w:type="pct"/>
            <w:tcBorders>
              <w:top w:val="single" w:sz="6" w:space="0" w:color="auto"/>
              <w:left w:val="single" w:sz="6" w:space="0" w:color="auto"/>
              <w:bottom w:val="single" w:sz="6" w:space="0" w:color="auto"/>
              <w:right w:val="single" w:sz="6" w:space="0" w:color="auto"/>
            </w:tcBorders>
            <w:shd w:val="clear" w:color="auto" w:fill="F2F2F2"/>
            <w:textDirection w:val="btLr"/>
          </w:tcPr>
          <w:p w14:paraId="17628C7A" w14:textId="77777777" w:rsidR="0060552E" w:rsidRDefault="0060552E" w:rsidP="00787119">
            <w:pPr>
              <w:pStyle w:val="BodyText0"/>
              <w:spacing w:before="60" w:after="60" w:line="256" w:lineRule="auto"/>
              <w:ind w:left="113" w:right="113"/>
              <w:jc w:val="left"/>
              <w:rPr>
                <w:b/>
                <w:lang w:eastAsia="en-US"/>
              </w:rPr>
            </w:pPr>
            <w:r>
              <w:rPr>
                <w:b/>
                <w:lang w:eastAsia="en-US"/>
              </w:rPr>
              <w:t>INITIALS</w:t>
            </w:r>
          </w:p>
        </w:tc>
        <w:tc>
          <w:tcPr>
            <w:tcW w:w="486" w:type="pct"/>
            <w:tcBorders>
              <w:top w:val="single" w:sz="6" w:space="0" w:color="auto"/>
              <w:left w:val="single" w:sz="6" w:space="0" w:color="auto"/>
              <w:bottom w:val="single" w:sz="6" w:space="0" w:color="auto"/>
              <w:right w:val="single" w:sz="6" w:space="0" w:color="auto"/>
            </w:tcBorders>
            <w:shd w:val="clear" w:color="auto" w:fill="F2F2F2"/>
            <w:textDirection w:val="btLr"/>
          </w:tcPr>
          <w:p w14:paraId="3AB3D33A" w14:textId="77777777" w:rsidR="0060552E" w:rsidRDefault="0060552E" w:rsidP="00787119">
            <w:pPr>
              <w:pStyle w:val="BodyText0"/>
              <w:spacing w:before="60" w:after="60" w:line="256" w:lineRule="auto"/>
              <w:ind w:left="113" w:right="113"/>
              <w:jc w:val="left"/>
              <w:rPr>
                <w:b/>
                <w:lang w:eastAsia="en-US"/>
              </w:rPr>
            </w:pPr>
            <w:r>
              <w:rPr>
                <w:b/>
                <w:lang w:eastAsia="en-US"/>
              </w:rPr>
              <w:t>DATE</w:t>
            </w:r>
          </w:p>
        </w:tc>
      </w:tr>
      <w:tr w:rsidR="0060552E" w14:paraId="203CB638"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9C75CB7" w14:textId="77777777" w:rsidR="0060552E" w:rsidRDefault="0060552E" w:rsidP="00787119">
            <w:pPr>
              <w:pStyle w:val="BodyText0"/>
              <w:spacing w:before="60" w:after="60" w:line="256" w:lineRule="auto"/>
              <w:jc w:val="left"/>
              <w:rPr>
                <w:b/>
                <w:lang w:eastAsia="en-US"/>
              </w:rPr>
            </w:pPr>
            <w:r>
              <w:rPr>
                <w:b/>
                <w:lang w:eastAsia="en-US"/>
              </w:rPr>
              <w:t>1 MISCELLANEOUS PROVISIONS</w:t>
            </w:r>
          </w:p>
        </w:tc>
      </w:tr>
      <w:tr w:rsidR="0060552E" w14:paraId="2C36856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4273EBC" w14:textId="77777777" w:rsidR="0060552E" w:rsidRDefault="0060552E" w:rsidP="00787119">
            <w:pPr>
              <w:pStyle w:val="BodyText0"/>
              <w:spacing w:before="60" w:after="60" w:line="256" w:lineRule="auto"/>
              <w:jc w:val="left"/>
              <w:rPr>
                <w:lang w:eastAsia="en-US"/>
              </w:rPr>
            </w:pPr>
            <w:r>
              <w:rPr>
                <w:lang w:eastAsia="en-US"/>
              </w:rPr>
              <w:t>EXTRACTION AREAS AND WATER SOURCES - CRUSHING OR SCREENING</w:t>
            </w:r>
          </w:p>
          <w:p w14:paraId="009E9B93" w14:textId="77777777" w:rsidR="0060552E" w:rsidRDefault="0060552E" w:rsidP="00787119">
            <w:pPr>
              <w:pStyle w:val="BodyText0"/>
              <w:spacing w:before="60" w:after="60" w:line="256" w:lineRule="auto"/>
              <w:jc w:val="left"/>
              <w:rPr>
                <w:lang w:eastAsia="en-US"/>
              </w:rPr>
            </w:pPr>
            <w:r w:rsidRPr="00C71280">
              <w:t>Provide documentary evidence of the certification that the plant is fit for use issued by a competent person.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5FC311BE" w14:textId="77777777" w:rsidR="0060552E" w:rsidRDefault="0060552E" w:rsidP="00787119">
            <w:pPr>
              <w:pStyle w:val="BodyText0"/>
              <w:spacing w:before="60" w:after="60" w:line="256" w:lineRule="auto"/>
              <w:jc w:val="center"/>
              <w:rPr>
                <w:lang w:eastAsia="en-US"/>
              </w:rPr>
            </w:pPr>
            <w:r>
              <w:rPr>
                <w:lang w:eastAsia="en-US"/>
              </w:rPr>
              <w:t>1.14.6</w:t>
            </w:r>
          </w:p>
        </w:tc>
        <w:tc>
          <w:tcPr>
            <w:tcW w:w="442" w:type="pct"/>
            <w:tcBorders>
              <w:top w:val="single" w:sz="6" w:space="0" w:color="auto"/>
              <w:left w:val="single" w:sz="6" w:space="0" w:color="auto"/>
              <w:bottom w:val="single" w:sz="6" w:space="0" w:color="auto"/>
              <w:right w:val="single" w:sz="6" w:space="0" w:color="auto"/>
            </w:tcBorders>
            <w:vAlign w:val="center"/>
          </w:tcPr>
          <w:p w14:paraId="598CA0D5" w14:textId="77777777" w:rsidR="0060552E" w:rsidRDefault="0060552E" w:rsidP="00787119">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14:paraId="0302E58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12BE680" w14:textId="77777777" w:rsidR="0060552E" w:rsidRDefault="0060552E" w:rsidP="00787119">
            <w:pPr>
              <w:pStyle w:val="BodyText0"/>
              <w:spacing w:before="60" w:after="60" w:line="256" w:lineRule="auto"/>
              <w:jc w:val="center"/>
              <w:rPr>
                <w:lang w:eastAsia="en-US"/>
              </w:rPr>
            </w:pPr>
          </w:p>
        </w:tc>
      </w:tr>
      <w:tr w:rsidR="0060552E" w14:paraId="435B225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2A8CD82" w14:textId="77777777" w:rsidR="0060552E" w:rsidRDefault="0060552E" w:rsidP="00787119">
            <w:pPr>
              <w:pStyle w:val="BodyText0"/>
              <w:spacing w:before="60" w:after="60" w:line="256" w:lineRule="auto"/>
              <w:jc w:val="left"/>
              <w:rPr>
                <w:lang w:eastAsia="en-US"/>
              </w:rPr>
            </w:pPr>
            <w:r>
              <w:rPr>
                <w:lang w:eastAsia="en-US"/>
              </w:rPr>
              <w:t>SAFETY - SAFETY OFFICER</w:t>
            </w:r>
          </w:p>
          <w:p w14:paraId="60E0CF30" w14:textId="77777777" w:rsidR="0060552E" w:rsidRDefault="0060552E" w:rsidP="00787119">
            <w:pPr>
              <w:pStyle w:val="BodyText0"/>
              <w:spacing w:before="60" w:after="60" w:line="256" w:lineRule="auto"/>
              <w:jc w:val="left"/>
              <w:rPr>
                <w:lang w:eastAsia="en-US"/>
              </w:rPr>
            </w:pPr>
            <w:r w:rsidRPr="005529A0">
              <w:t>Appoint a Safety Officer and notify the Superintendent of the Safety Officer’s name, and contact details, including an after-hours contact phone number.</w:t>
            </w:r>
          </w:p>
        </w:tc>
        <w:tc>
          <w:tcPr>
            <w:tcW w:w="601" w:type="pct"/>
            <w:tcBorders>
              <w:top w:val="single" w:sz="6" w:space="0" w:color="auto"/>
              <w:left w:val="single" w:sz="6" w:space="0" w:color="auto"/>
              <w:bottom w:val="single" w:sz="6" w:space="0" w:color="auto"/>
              <w:right w:val="single" w:sz="6" w:space="0" w:color="auto"/>
            </w:tcBorders>
            <w:vAlign w:val="center"/>
            <w:hideMark/>
          </w:tcPr>
          <w:p w14:paraId="2B7951E9" w14:textId="77777777" w:rsidR="0060552E" w:rsidRDefault="0060552E" w:rsidP="00787119">
            <w:pPr>
              <w:pStyle w:val="BodyText0"/>
              <w:spacing w:before="60" w:after="60" w:line="256" w:lineRule="auto"/>
              <w:jc w:val="center"/>
              <w:rPr>
                <w:lang w:eastAsia="en-US"/>
              </w:rPr>
            </w:pPr>
            <w:r>
              <w:rPr>
                <w:lang w:eastAsia="en-US"/>
              </w:rPr>
              <w:t>1.17.1</w:t>
            </w:r>
          </w:p>
        </w:tc>
        <w:tc>
          <w:tcPr>
            <w:tcW w:w="442" w:type="pct"/>
            <w:tcBorders>
              <w:top w:val="single" w:sz="6" w:space="0" w:color="auto"/>
              <w:left w:val="single" w:sz="6" w:space="0" w:color="auto"/>
              <w:bottom w:val="single" w:sz="6" w:space="0" w:color="auto"/>
              <w:right w:val="single" w:sz="6" w:space="0" w:color="auto"/>
            </w:tcBorders>
            <w:vAlign w:val="center"/>
          </w:tcPr>
          <w:p w14:paraId="68481994" w14:textId="77777777" w:rsidR="0060552E" w:rsidRDefault="0060552E" w:rsidP="00787119">
            <w:pPr>
              <w:pStyle w:val="BodyText0"/>
              <w:spacing w:before="60" w:after="60" w:line="256" w:lineRule="auto"/>
              <w:jc w:val="center"/>
              <w:rPr>
                <w:lang w:eastAsia="en-US"/>
              </w:rPr>
            </w:pPr>
            <w:r>
              <w:rPr>
                <w:lang w:eastAsia="en-US"/>
              </w:rPr>
              <w:t>20</w:t>
            </w:r>
          </w:p>
        </w:tc>
        <w:tc>
          <w:tcPr>
            <w:tcW w:w="417" w:type="pct"/>
            <w:tcBorders>
              <w:top w:val="single" w:sz="6" w:space="0" w:color="auto"/>
              <w:left w:val="single" w:sz="6" w:space="0" w:color="auto"/>
              <w:bottom w:val="single" w:sz="6" w:space="0" w:color="auto"/>
              <w:right w:val="single" w:sz="6" w:space="0" w:color="auto"/>
            </w:tcBorders>
          </w:tcPr>
          <w:p w14:paraId="310A3CF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0D2001C" w14:textId="77777777" w:rsidR="0060552E" w:rsidRDefault="0060552E" w:rsidP="00787119">
            <w:pPr>
              <w:pStyle w:val="BodyText0"/>
              <w:spacing w:before="60" w:after="60" w:line="256" w:lineRule="auto"/>
              <w:jc w:val="center"/>
              <w:rPr>
                <w:lang w:eastAsia="en-US"/>
              </w:rPr>
            </w:pPr>
          </w:p>
        </w:tc>
      </w:tr>
      <w:tr w:rsidR="0060552E" w14:paraId="50F121E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A413A4D" w14:textId="77777777" w:rsidR="0060552E" w:rsidRPr="00F75361" w:rsidRDefault="0060552E" w:rsidP="00787119">
            <w:pPr>
              <w:pStyle w:val="BodyText0"/>
              <w:spacing w:before="60" w:after="60" w:line="256" w:lineRule="auto"/>
              <w:jc w:val="left"/>
              <w:rPr>
                <w:rFonts w:cs="Arial"/>
                <w:lang w:eastAsia="en-US"/>
              </w:rPr>
            </w:pPr>
            <w:r w:rsidRPr="00F75361">
              <w:rPr>
                <w:rFonts w:cs="Arial"/>
                <w:lang w:eastAsia="en-US"/>
              </w:rPr>
              <w:t>CONTRACTOR’S RESPONSIBILITIES AND SUBMISSIONS – WARRANTIES - WARRANTIES</w:t>
            </w:r>
          </w:p>
          <w:p w14:paraId="53665584" w14:textId="77777777" w:rsidR="0060552E" w:rsidRDefault="0060552E" w:rsidP="00787119">
            <w:pPr>
              <w:pStyle w:val="BodyText0"/>
              <w:spacing w:before="60" w:after="60" w:line="256" w:lineRule="auto"/>
              <w:jc w:val="left"/>
              <w:rPr>
                <w:lang w:eastAsia="en-US"/>
              </w:rPr>
            </w:pPr>
            <w:r w:rsidRPr="005529A0">
              <w:rPr>
                <w:rFonts w:cs="Arial"/>
              </w:rPr>
              <w:t>Name the Principal as warrantee. Provide the standard manufacturer’s warranty certificates for manufactured plant, equipment, and other items. Provide installation warranties for the installation of plant, equipment, and other items, where specialized installation practices are a prerequisite for a manufacturer’s warranty.</w:t>
            </w:r>
          </w:p>
        </w:tc>
        <w:tc>
          <w:tcPr>
            <w:tcW w:w="601" w:type="pct"/>
            <w:tcBorders>
              <w:top w:val="single" w:sz="6" w:space="0" w:color="auto"/>
              <w:left w:val="single" w:sz="6" w:space="0" w:color="auto"/>
              <w:bottom w:val="single" w:sz="6" w:space="0" w:color="auto"/>
              <w:right w:val="single" w:sz="6" w:space="0" w:color="auto"/>
            </w:tcBorders>
            <w:vAlign w:val="center"/>
            <w:hideMark/>
          </w:tcPr>
          <w:p w14:paraId="17EB95FA" w14:textId="77777777" w:rsidR="0060552E" w:rsidRDefault="0060552E" w:rsidP="00787119">
            <w:pPr>
              <w:pStyle w:val="BodyText0"/>
              <w:spacing w:before="60" w:after="60" w:line="256" w:lineRule="auto"/>
              <w:jc w:val="center"/>
              <w:rPr>
                <w:lang w:eastAsia="en-US"/>
              </w:rPr>
            </w:pPr>
            <w:r>
              <w:rPr>
                <w:lang w:eastAsia="en-US"/>
              </w:rPr>
              <w:t>1.29.1.1</w:t>
            </w:r>
          </w:p>
        </w:tc>
        <w:tc>
          <w:tcPr>
            <w:tcW w:w="442" w:type="pct"/>
            <w:tcBorders>
              <w:top w:val="single" w:sz="6" w:space="0" w:color="auto"/>
              <w:left w:val="single" w:sz="6" w:space="0" w:color="auto"/>
              <w:bottom w:val="single" w:sz="6" w:space="0" w:color="auto"/>
              <w:right w:val="single" w:sz="6" w:space="0" w:color="auto"/>
            </w:tcBorders>
            <w:vAlign w:val="center"/>
          </w:tcPr>
          <w:p w14:paraId="43E55650" w14:textId="77777777" w:rsidR="0060552E" w:rsidRDefault="0060552E" w:rsidP="00787119">
            <w:pPr>
              <w:pStyle w:val="BodyText0"/>
              <w:spacing w:before="60" w:after="60" w:line="256" w:lineRule="auto"/>
              <w:jc w:val="center"/>
              <w:rPr>
                <w:lang w:eastAsia="en-US"/>
              </w:rPr>
            </w:pPr>
            <w:r>
              <w:rPr>
                <w:lang w:eastAsia="en-US"/>
              </w:rPr>
              <w:t>25</w:t>
            </w:r>
          </w:p>
        </w:tc>
        <w:tc>
          <w:tcPr>
            <w:tcW w:w="417" w:type="pct"/>
            <w:tcBorders>
              <w:top w:val="single" w:sz="6" w:space="0" w:color="auto"/>
              <w:left w:val="single" w:sz="6" w:space="0" w:color="auto"/>
              <w:bottom w:val="single" w:sz="6" w:space="0" w:color="auto"/>
              <w:right w:val="single" w:sz="6" w:space="0" w:color="auto"/>
            </w:tcBorders>
          </w:tcPr>
          <w:p w14:paraId="502D014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969579" w14:textId="77777777" w:rsidR="0060552E" w:rsidRDefault="0060552E" w:rsidP="00787119">
            <w:pPr>
              <w:pStyle w:val="BodyText0"/>
              <w:spacing w:before="60" w:after="60" w:line="256" w:lineRule="auto"/>
              <w:jc w:val="center"/>
              <w:rPr>
                <w:lang w:eastAsia="en-US"/>
              </w:rPr>
            </w:pPr>
          </w:p>
        </w:tc>
      </w:tr>
      <w:tr w:rsidR="0060552E" w14:paraId="560AD6F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DAE06FD" w14:textId="77777777" w:rsidR="0060552E" w:rsidRPr="003D75A4" w:rsidRDefault="0060552E" w:rsidP="00787119">
            <w:pPr>
              <w:spacing w:after="0"/>
              <w:rPr>
                <w:rFonts w:cs="Arial"/>
              </w:rPr>
            </w:pPr>
            <w:r w:rsidRPr="003D75A4">
              <w:rPr>
                <w:rFonts w:cs="Arial"/>
              </w:rPr>
              <w:t>CONTRACTOR’S RESPONSIBILITIES AND SUBMISSIONS – CERTIFICATES OF COMPLIANCE</w:t>
            </w:r>
          </w:p>
          <w:p w14:paraId="284EE59D" w14:textId="77777777" w:rsidR="0060552E" w:rsidRPr="003D75A4" w:rsidRDefault="0060552E" w:rsidP="00787119">
            <w:pPr>
              <w:spacing w:after="0"/>
              <w:rPr>
                <w:rFonts w:cs="Arial"/>
                <w:lang w:val="en-US"/>
              </w:rPr>
            </w:pPr>
            <w:r w:rsidRPr="003D75A4">
              <w:rPr>
                <w:rFonts w:cs="Arial"/>
                <w:lang w:val="en-US"/>
              </w:rPr>
              <w:t>Provide product Certificates of Compliance before Practical Completion.</w:t>
            </w:r>
          </w:p>
        </w:tc>
        <w:tc>
          <w:tcPr>
            <w:tcW w:w="601" w:type="pct"/>
            <w:tcBorders>
              <w:top w:val="single" w:sz="6" w:space="0" w:color="auto"/>
              <w:left w:val="single" w:sz="6" w:space="0" w:color="auto"/>
              <w:bottom w:val="single" w:sz="6" w:space="0" w:color="auto"/>
              <w:right w:val="single" w:sz="6" w:space="0" w:color="auto"/>
            </w:tcBorders>
            <w:vAlign w:val="center"/>
          </w:tcPr>
          <w:p w14:paraId="75CB795F" w14:textId="77777777" w:rsidR="0060552E" w:rsidRDefault="0060552E" w:rsidP="00787119">
            <w:pPr>
              <w:pStyle w:val="BodyText0"/>
              <w:spacing w:before="60" w:after="60" w:line="256" w:lineRule="auto"/>
              <w:jc w:val="center"/>
              <w:rPr>
                <w:lang w:eastAsia="en-US"/>
              </w:rPr>
            </w:pPr>
            <w:r>
              <w:rPr>
                <w:lang w:eastAsia="en-US"/>
              </w:rPr>
              <w:t>1.29.2</w:t>
            </w:r>
          </w:p>
        </w:tc>
        <w:tc>
          <w:tcPr>
            <w:tcW w:w="442" w:type="pct"/>
            <w:tcBorders>
              <w:top w:val="single" w:sz="6" w:space="0" w:color="auto"/>
              <w:left w:val="single" w:sz="6" w:space="0" w:color="auto"/>
              <w:bottom w:val="single" w:sz="6" w:space="0" w:color="auto"/>
              <w:right w:val="single" w:sz="6" w:space="0" w:color="auto"/>
            </w:tcBorders>
            <w:vAlign w:val="center"/>
          </w:tcPr>
          <w:p w14:paraId="19FC1A57" w14:textId="77777777" w:rsidR="0060552E" w:rsidRDefault="0060552E" w:rsidP="00787119">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778B339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46828B" w14:textId="77777777" w:rsidR="0060552E" w:rsidRDefault="0060552E" w:rsidP="00787119">
            <w:pPr>
              <w:pStyle w:val="BodyText0"/>
              <w:spacing w:before="60" w:after="60" w:line="256" w:lineRule="auto"/>
              <w:jc w:val="center"/>
              <w:rPr>
                <w:lang w:eastAsia="en-US"/>
              </w:rPr>
            </w:pPr>
          </w:p>
        </w:tc>
      </w:tr>
      <w:tr w:rsidR="0060552E" w14:paraId="3C24A89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8E51AEA" w14:textId="77777777" w:rsidR="0060552E" w:rsidRPr="00F75361" w:rsidRDefault="0060552E" w:rsidP="00787119">
            <w:pPr>
              <w:pStyle w:val="BodyText0"/>
              <w:spacing w:before="60" w:after="60" w:line="256" w:lineRule="auto"/>
              <w:jc w:val="left"/>
              <w:rPr>
                <w:rFonts w:cs="Arial"/>
                <w:lang w:eastAsia="en-US"/>
              </w:rPr>
            </w:pPr>
            <w:r w:rsidRPr="00F75361">
              <w:rPr>
                <w:rFonts w:cs="Arial"/>
                <w:lang w:eastAsia="en-US"/>
              </w:rPr>
              <w:t>CONTRACTOR’S RESPONSIBILITIES AND SUBMISSIONS – LIST OF PLANT AND EQUIPMENT INSTALLED</w:t>
            </w:r>
          </w:p>
          <w:p w14:paraId="08467FC4" w14:textId="77777777" w:rsidR="0060552E" w:rsidRPr="00F75361" w:rsidRDefault="0060552E" w:rsidP="00787119">
            <w:pPr>
              <w:spacing w:after="0"/>
              <w:rPr>
                <w:rFonts w:cs="Arial"/>
                <w:lang w:val="en-US"/>
              </w:rPr>
            </w:pPr>
            <w:r w:rsidRPr="00F75361">
              <w:rPr>
                <w:rFonts w:cs="Arial"/>
                <w:lang w:val="en-US"/>
              </w:rPr>
              <w:t>On or before Practical Completion provide a list of plant and equipment installed as part of the project. Include the following details:</w:t>
            </w:r>
          </w:p>
          <w:p w14:paraId="13A04651"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 xml:space="preserve">Make </w:t>
            </w:r>
          </w:p>
          <w:p w14:paraId="06B6492D"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Model</w:t>
            </w:r>
          </w:p>
          <w:p w14:paraId="1A21FC39"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Serial number (if applicable)</w:t>
            </w:r>
          </w:p>
          <w:p w14:paraId="24D5C504"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Year of manufacture</w:t>
            </w:r>
          </w:p>
          <w:p w14:paraId="37F3E7AC"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Capacity</w:t>
            </w:r>
          </w:p>
          <w:p w14:paraId="230B7453"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Location.</w:t>
            </w:r>
          </w:p>
        </w:tc>
        <w:tc>
          <w:tcPr>
            <w:tcW w:w="601" w:type="pct"/>
            <w:tcBorders>
              <w:top w:val="single" w:sz="6" w:space="0" w:color="auto"/>
              <w:left w:val="single" w:sz="6" w:space="0" w:color="auto"/>
              <w:bottom w:val="single" w:sz="6" w:space="0" w:color="auto"/>
              <w:right w:val="single" w:sz="6" w:space="0" w:color="auto"/>
            </w:tcBorders>
            <w:vAlign w:val="center"/>
          </w:tcPr>
          <w:p w14:paraId="097A4888" w14:textId="77777777" w:rsidR="0060552E" w:rsidRDefault="0060552E" w:rsidP="00787119">
            <w:pPr>
              <w:pStyle w:val="BodyText0"/>
              <w:spacing w:before="60" w:after="60" w:line="256" w:lineRule="auto"/>
              <w:jc w:val="center"/>
              <w:rPr>
                <w:lang w:eastAsia="en-US"/>
              </w:rPr>
            </w:pPr>
            <w:r>
              <w:rPr>
                <w:lang w:eastAsia="en-US"/>
              </w:rPr>
              <w:t>1.29.4</w:t>
            </w:r>
          </w:p>
        </w:tc>
        <w:tc>
          <w:tcPr>
            <w:tcW w:w="442" w:type="pct"/>
            <w:tcBorders>
              <w:top w:val="single" w:sz="6" w:space="0" w:color="auto"/>
              <w:left w:val="single" w:sz="6" w:space="0" w:color="auto"/>
              <w:bottom w:val="single" w:sz="6" w:space="0" w:color="auto"/>
              <w:right w:val="single" w:sz="6" w:space="0" w:color="auto"/>
            </w:tcBorders>
            <w:vAlign w:val="center"/>
          </w:tcPr>
          <w:p w14:paraId="333D3B9C" w14:textId="77777777" w:rsidR="0060552E" w:rsidRDefault="0060552E" w:rsidP="00787119">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4F249DF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CD2C2D" w14:textId="77777777" w:rsidR="0060552E" w:rsidRDefault="0060552E" w:rsidP="00787119">
            <w:pPr>
              <w:pStyle w:val="BodyText0"/>
              <w:spacing w:before="60" w:after="60" w:line="256" w:lineRule="auto"/>
              <w:jc w:val="center"/>
              <w:rPr>
                <w:lang w:eastAsia="en-US"/>
              </w:rPr>
            </w:pPr>
          </w:p>
        </w:tc>
      </w:tr>
      <w:tr w:rsidR="0060552E" w14:paraId="09994A5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563A3EE" w14:textId="77777777" w:rsidR="0060552E" w:rsidRDefault="0060552E" w:rsidP="00787119">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INSPECTION TEST PLANS (ITPs)</w:t>
            </w:r>
          </w:p>
          <w:p w14:paraId="3A94D8D3" w14:textId="77777777" w:rsidR="0060552E" w:rsidRDefault="0060552E" w:rsidP="00787119">
            <w:pPr>
              <w:pStyle w:val="BodyText0"/>
              <w:spacing w:before="60" w:after="60" w:line="256" w:lineRule="auto"/>
              <w:jc w:val="left"/>
              <w:rPr>
                <w:lang w:eastAsia="en-US"/>
              </w:rPr>
            </w:pPr>
            <w:r w:rsidRPr="00A04A3D">
              <w:t xml:space="preserve">Submit ITPs </w:t>
            </w:r>
            <w:r w:rsidRPr="00660E26">
              <w:t>detailing all procedures and test plans to be undertaken.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7B4ED7B0" w14:textId="77777777" w:rsidR="0060552E" w:rsidRDefault="0060552E" w:rsidP="00787119">
            <w:pPr>
              <w:pStyle w:val="BodyText0"/>
              <w:spacing w:before="60" w:after="60" w:line="256" w:lineRule="auto"/>
              <w:jc w:val="center"/>
              <w:rPr>
                <w:lang w:eastAsia="en-US"/>
              </w:rPr>
            </w:pPr>
            <w:r>
              <w:rPr>
                <w:lang w:eastAsia="en-US"/>
              </w:rPr>
              <w:t>1.29.6</w:t>
            </w:r>
          </w:p>
        </w:tc>
        <w:tc>
          <w:tcPr>
            <w:tcW w:w="442" w:type="pct"/>
            <w:tcBorders>
              <w:top w:val="single" w:sz="6" w:space="0" w:color="auto"/>
              <w:left w:val="single" w:sz="6" w:space="0" w:color="auto"/>
              <w:bottom w:val="single" w:sz="6" w:space="0" w:color="auto"/>
              <w:right w:val="single" w:sz="6" w:space="0" w:color="auto"/>
            </w:tcBorders>
            <w:vAlign w:val="center"/>
          </w:tcPr>
          <w:p w14:paraId="1AB56E41" w14:textId="77777777" w:rsidR="0060552E" w:rsidRDefault="0060552E" w:rsidP="00787119">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3D537C1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6CB8AD1" w14:textId="77777777" w:rsidR="0060552E" w:rsidRDefault="0060552E" w:rsidP="00787119">
            <w:pPr>
              <w:pStyle w:val="BodyText0"/>
              <w:spacing w:before="60" w:after="60" w:line="256" w:lineRule="auto"/>
              <w:jc w:val="center"/>
              <w:rPr>
                <w:lang w:eastAsia="en-US"/>
              </w:rPr>
            </w:pPr>
          </w:p>
        </w:tc>
      </w:tr>
      <w:tr w:rsidR="0060552E" w14:paraId="271A5BF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8C4EFD3" w14:textId="77777777" w:rsidR="0060552E" w:rsidRDefault="0060552E" w:rsidP="00787119">
            <w:pPr>
              <w:pStyle w:val="BodyText0"/>
              <w:spacing w:before="60" w:after="60" w:line="256" w:lineRule="auto"/>
              <w:jc w:val="left"/>
              <w:rPr>
                <w:lang w:eastAsia="en-US"/>
              </w:rPr>
            </w:pPr>
            <w:r>
              <w:rPr>
                <w:lang w:eastAsia="en-US"/>
              </w:rPr>
              <w:lastRenderedPageBreak/>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PROJECT CONTROL PLAN (PCP)</w:t>
            </w:r>
          </w:p>
          <w:p w14:paraId="7BC27719" w14:textId="3A7ECEB7" w:rsidR="0060552E" w:rsidRDefault="0060552E" w:rsidP="008A54C8">
            <w:pPr>
              <w:pStyle w:val="BodyText0"/>
              <w:spacing w:before="60" w:after="60" w:line="256" w:lineRule="auto"/>
              <w:jc w:val="left"/>
              <w:rPr>
                <w:lang w:eastAsia="en-US"/>
              </w:rPr>
            </w:pPr>
            <w:r w:rsidRPr="00660E26">
              <w:t>Submit a project control plan for the project which sets out in detail all</w:t>
            </w:r>
            <w:r w:rsidRPr="00A04A3D">
              <w:t xml:space="preserve"> control</w:t>
            </w:r>
            <w:r w:rsidRPr="00660E26">
              <w:t xml:space="preserve"> procedures </w:t>
            </w:r>
            <w:r>
              <w:t>for</w:t>
            </w:r>
            <w:r w:rsidRPr="00A04A3D">
              <w:t xml:space="preserve"> the project. </w:t>
            </w:r>
            <w:r w:rsidRPr="00660E26">
              <w:t xml:space="preserve">A framework Project Control Plan </w:t>
            </w:r>
            <w:r>
              <w:t xml:space="preserve">Guidance </w:t>
            </w:r>
            <w:r w:rsidRPr="00660E26">
              <w:t xml:space="preserve">document is available at </w:t>
            </w:r>
            <w:r>
              <w:t>the Department’s</w:t>
            </w:r>
            <w:r w:rsidRPr="00660E26">
              <w:t xml:space="preserve"> Specification Services webpage:</w:t>
            </w:r>
            <w:r>
              <w:t xml:space="preserve"> </w:t>
            </w:r>
            <w:hyperlink r:id="rId10" w:history="1">
              <w:r w:rsidRPr="001344B0">
                <w:rPr>
                  <w:rStyle w:val="Hyperlink"/>
                </w:rPr>
                <w:t>https://dipl.nt.gov.au/industry/technical-standards-guidelines-and-specifications/technical-specifications</w:t>
              </w:r>
            </w:hyperlink>
            <w:r w:rsidRPr="00A04A3D">
              <w:t>.</w:t>
            </w:r>
            <w:r w:rsidR="008A54C8">
              <w:t xml:space="preserve"> </w:t>
            </w:r>
          </w:p>
        </w:tc>
        <w:tc>
          <w:tcPr>
            <w:tcW w:w="601" w:type="pct"/>
            <w:tcBorders>
              <w:top w:val="single" w:sz="6" w:space="0" w:color="auto"/>
              <w:left w:val="single" w:sz="6" w:space="0" w:color="auto"/>
              <w:bottom w:val="single" w:sz="6" w:space="0" w:color="auto"/>
              <w:right w:val="single" w:sz="6" w:space="0" w:color="auto"/>
            </w:tcBorders>
            <w:vAlign w:val="center"/>
            <w:hideMark/>
          </w:tcPr>
          <w:p w14:paraId="6E5FF4BD" w14:textId="77777777" w:rsidR="0060552E" w:rsidRDefault="0060552E" w:rsidP="00787119">
            <w:pPr>
              <w:pStyle w:val="BodyText0"/>
              <w:spacing w:before="60" w:after="60" w:line="256" w:lineRule="auto"/>
              <w:jc w:val="center"/>
              <w:rPr>
                <w:lang w:eastAsia="en-US"/>
              </w:rPr>
            </w:pPr>
            <w:r>
              <w:rPr>
                <w:lang w:eastAsia="en-US"/>
              </w:rPr>
              <w:t>1.29.7</w:t>
            </w:r>
          </w:p>
        </w:tc>
        <w:tc>
          <w:tcPr>
            <w:tcW w:w="442" w:type="pct"/>
            <w:tcBorders>
              <w:top w:val="single" w:sz="6" w:space="0" w:color="auto"/>
              <w:left w:val="single" w:sz="6" w:space="0" w:color="auto"/>
              <w:bottom w:val="single" w:sz="6" w:space="0" w:color="auto"/>
              <w:right w:val="single" w:sz="6" w:space="0" w:color="auto"/>
            </w:tcBorders>
            <w:vAlign w:val="center"/>
          </w:tcPr>
          <w:p w14:paraId="723CDDD5" w14:textId="77777777" w:rsidR="0060552E" w:rsidRDefault="0060552E" w:rsidP="00787119">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2417393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9FB41DC" w14:textId="77777777" w:rsidR="0060552E" w:rsidRDefault="0060552E" w:rsidP="00787119">
            <w:pPr>
              <w:pStyle w:val="BodyText0"/>
              <w:spacing w:before="60" w:after="60" w:line="256" w:lineRule="auto"/>
              <w:jc w:val="center"/>
              <w:rPr>
                <w:lang w:eastAsia="en-US"/>
              </w:rPr>
            </w:pPr>
          </w:p>
        </w:tc>
      </w:tr>
      <w:tr w:rsidR="0060552E" w14:paraId="29940A1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94680F9" w14:textId="77777777" w:rsidR="0060552E" w:rsidRPr="00F75361" w:rsidRDefault="0060552E" w:rsidP="00787119">
            <w:pPr>
              <w:pStyle w:val="BodyText0"/>
              <w:spacing w:before="60" w:after="60" w:line="256" w:lineRule="auto"/>
              <w:jc w:val="left"/>
              <w:rPr>
                <w:rFonts w:cs="Arial"/>
                <w:lang w:eastAsia="en-US"/>
              </w:rPr>
            </w:pPr>
            <w:r w:rsidRPr="00F75361">
              <w:rPr>
                <w:rFonts w:cs="Arial"/>
                <w:lang w:eastAsia="en-US"/>
              </w:rPr>
              <w:t>AS CONSTRUCTED INFORMATION</w:t>
            </w:r>
          </w:p>
          <w:p w14:paraId="60CEA86C" w14:textId="77777777" w:rsidR="0060552E" w:rsidRPr="00A12158" w:rsidRDefault="0060552E" w:rsidP="00787119">
            <w:pPr>
              <w:spacing w:after="0"/>
              <w:rPr>
                <w:rFonts w:cs="Arial"/>
              </w:rPr>
            </w:pPr>
            <w:r w:rsidRPr="00A12158">
              <w:rPr>
                <w:rFonts w:cs="Arial"/>
              </w:rPr>
              <w:t>Provide As Constructed drawings for all of the works.</w:t>
            </w:r>
          </w:p>
          <w:p w14:paraId="73201A83" w14:textId="77777777" w:rsidR="0060552E" w:rsidRPr="00A12158" w:rsidRDefault="0060552E" w:rsidP="00787119">
            <w:pPr>
              <w:spacing w:after="0"/>
              <w:ind w:left="284"/>
              <w:rPr>
                <w:rFonts w:cs="Arial"/>
              </w:rPr>
            </w:pPr>
            <w:r w:rsidRPr="00A12158">
              <w:rPr>
                <w:rFonts w:cs="Arial"/>
              </w:rPr>
              <w:t>- Show in red, on the Contract Drawings, as constructed information relating to works constructed beyond the various construction tolerances.</w:t>
            </w:r>
            <w:r>
              <w:rPr>
                <w:rFonts w:cs="Arial"/>
              </w:rPr>
              <w:t xml:space="preserve"> </w:t>
            </w:r>
            <w:r w:rsidRPr="00A12158">
              <w:rPr>
                <w:rFonts w:cs="Arial"/>
              </w:rPr>
              <w:t>The information includes, but is not limited to:</w:t>
            </w:r>
          </w:p>
          <w:p w14:paraId="31A60748" w14:textId="77777777" w:rsidR="0060552E" w:rsidRPr="00A12158" w:rsidRDefault="0060552E" w:rsidP="00787119">
            <w:pPr>
              <w:spacing w:after="0"/>
              <w:ind w:left="851"/>
              <w:rPr>
                <w:rFonts w:cs="Arial"/>
              </w:rPr>
            </w:pPr>
            <w:proofErr w:type="gramStart"/>
            <w:r w:rsidRPr="00A12158">
              <w:rPr>
                <w:rFonts w:cs="Arial"/>
              </w:rPr>
              <w:t>o</w:t>
            </w:r>
            <w:proofErr w:type="gramEnd"/>
            <w:r w:rsidRPr="00A12158">
              <w:rPr>
                <w:rFonts w:cs="Arial"/>
              </w:rPr>
              <w:t xml:space="preserve"> Setout co-ordinates, where applicable.</w:t>
            </w:r>
          </w:p>
          <w:p w14:paraId="49721A04" w14:textId="77777777" w:rsidR="0060552E" w:rsidRPr="00A12158" w:rsidRDefault="0060552E" w:rsidP="00787119">
            <w:pPr>
              <w:spacing w:after="0"/>
              <w:ind w:left="851"/>
              <w:rPr>
                <w:rFonts w:cs="Arial"/>
              </w:rPr>
            </w:pPr>
            <w:proofErr w:type="gramStart"/>
            <w:r w:rsidRPr="00A12158">
              <w:rPr>
                <w:rFonts w:cs="Arial"/>
              </w:rPr>
              <w:t>o</w:t>
            </w:r>
            <w:proofErr w:type="gramEnd"/>
            <w:r w:rsidRPr="00A12158">
              <w:rPr>
                <w:rFonts w:cs="Arial"/>
              </w:rPr>
              <w:t xml:space="preserve"> Design levels.</w:t>
            </w:r>
          </w:p>
          <w:p w14:paraId="395CE285" w14:textId="77777777" w:rsidR="0060552E" w:rsidRPr="00A12158" w:rsidRDefault="0060552E" w:rsidP="00787119">
            <w:pPr>
              <w:spacing w:after="0"/>
              <w:ind w:left="851"/>
              <w:rPr>
                <w:rFonts w:cs="Arial"/>
              </w:rPr>
            </w:pPr>
            <w:proofErr w:type="gramStart"/>
            <w:r w:rsidRPr="00A12158">
              <w:rPr>
                <w:rFonts w:cs="Arial"/>
              </w:rPr>
              <w:t>o</w:t>
            </w:r>
            <w:proofErr w:type="gramEnd"/>
            <w:r w:rsidRPr="00A12158">
              <w:rPr>
                <w:rFonts w:cs="Arial"/>
              </w:rPr>
              <w:t xml:space="preserve"> Detail dimensions.</w:t>
            </w:r>
          </w:p>
          <w:p w14:paraId="3B6AE4B4" w14:textId="77777777" w:rsidR="0060552E" w:rsidRPr="00A12158" w:rsidRDefault="0060552E" w:rsidP="00787119">
            <w:pPr>
              <w:spacing w:after="0"/>
              <w:ind w:left="284"/>
              <w:rPr>
                <w:rFonts w:cs="Arial"/>
              </w:rPr>
            </w:pPr>
            <w:r w:rsidRPr="00A12158">
              <w:rPr>
                <w:rFonts w:cs="Arial"/>
              </w:rPr>
              <w:t>- Pavement, seal, line marking and protection extents.</w:t>
            </w:r>
          </w:p>
          <w:p w14:paraId="0ED4A5CF" w14:textId="77777777" w:rsidR="0060552E" w:rsidRPr="00A12158" w:rsidRDefault="0060552E" w:rsidP="00787119">
            <w:pPr>
              <w:spacing w:after="0"/>
              <w:ind w:left="284"/>
              <w:rPr>
                <w:rFonts w:cs="Arial"/>
              </w:rPr>
            </w:pPr>
            <w:r w:rsidRPr="00A12158">
              <w:rPr>
                <w:rFonts w:cs="Arial"/>
              </w:rPr>
              <w:t xml:space="preserve">- Refer to the specific deliverables in the NTG Technical Drawings Part 1 - Requirements for Technical Records Management document, which is accessible via </w:t>
            </w:r>
            <w:hyperlink r:id="rId11" w:history="1">
              <w:r w:rsidRPr="00A12158">
                <w:rPr>
                  <w:rStyle w:val="Hyperlink"/>
                  <w:rFonts w:cs="Arial"/>
                </w:rPr>
                <w:t>https://dipl.nt.gov.au/industry/technical-standards-guidelines-and-specifications/technical-records</w:t>
              </w:r>
            </w:hyperlink>
            <w:r w:rsidRPr="00A12158">
              <w:rPr>
                <w:rFonts w:cs="Arial"/>
              </w:rPr>
              <w:t xml:space="preserve"> .</w:t>
            </w:r>
          </w:p>
          <w:p w14:paraId="0EE9B691" w14:textId="77777777" w:rsidR="0060552E" w:rsidRPr="00A12158" w:rsidRDefault="0060552E" w:rsidP="00787119">
            <w:pPr>
              <w:ind w:left="284"/>
              <w:rPr>
                <w:rFonts w:cs="Arial"/>
              </w:rPr>
            </w:pPr>
            <w:r w:rsidRPr="00A12158">
              <w:rPr>
                <w:rFonts w:cs="Arial"/>
              </w:rPr>
              <w:t xml:space="preserve">- Drawings without changes shall also be included and labelled as "As </w:t>
            </w:r>
            <w:proofErr w:type="gramStart"/>
            <w:r w:rsidRPr="00A12158">
              <w:rPr>
                <w:rFonts w:cs="Arial"/>
              </w:rPr>
              <w:t>Constructed "</w:t>
            </w:r>
            <w:proofErr w:type="gramEnd"/>
            <w:r w:rsidRPr="00A12158">
              <w:rPr>
                <w:rFonts w:cs="Arial"/>
              </w:rPr>
              <w:t xml:space="preserve"> in the amendment description column.</w:t>
            </w:r>
          </w:p>
        </w:tc>
        <w:tc>
          <w:tcPr>
            <w:tcW w:w="601" w:type="pct"/>
            <w:tcBorders>
              <w:top w:val="single" w:sz="6" w:space="0" w:color="auto"/>
              <w:left w:val="single" w:sz="6" w:space="0" w:color="auto"/>
              <w:bottom w:val="single" w:sz="6" w:space="0" w:color="auto"/>
              <w:right w:val="single" w:sz="6" w:space="0" w:color="auto"/>
            </w:tcBorders>
            <w:vAlign w:val="center"/>
            <w:hideMark/>
          </w:tcPr>
          <w:p w14:paraId="370D8D47" w14:textId="77777777" w:rsidR="0060552E" w:rsidRDefault="0060552E" w:rsidP="00787119">
            <w:pPr>
              <w:pStyle w:val="BodyText0"/>
              <w:spacing w:before="60" w:after="60" w:line="256" w:lineRule="auto"/>
              <w:jc w:val="center"/>
              <w:rPr>
                <w:lang w:eastAsia="en-US"/>
              </w:rPr>
            </w:pPr>
            <w:r>
              <w:rPr>
                <w:lang w:eastAsia="en-US"/>
              </w:rPr>
              <w:t>1.36</w:t>
            </w:r>
          </w:p>
        </w:tc>
        <w:tc>
          <w:tcPr>
            <w:tcW w:w="442" w:type="pct"/>
            <w:tcBorders>
              <w:top w:val="single" w:sz="6" w:space="0" w:color="auto"/>
              <w:left w:val="single" w:sz="6" w:space="0" w:color="auto"/>
              <w:bottom w:val="single" w:sz="6" w:space="0" w:color="auto"/>
              <w:right w:val="single" w:sz="6" w:space="0" w:color="auto"/>
            </w:tcBorders>
            <w:vAlign w:val="center"/>
          </w:tcPr>
          <w:p w14:paraId="1DF1A3E7" w14:textId="77777777" w:rsidR="0060552E" w:rsidRDefault="0060552E" w:rsidP="00787119">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14:paraId="5A2996D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88D2368" w14:textId="77777777" w:rsidR="0060552E" w:rsidRDefault="0060552E" w:rsidP="00787119">
            <w:pPr>
              <w:pStyle w:val="BodyText0"/>
              <w:spacing w:before="60" w:after="60" w:line="256" w:lineRule="auto"/>
              <w:jc w:val="center"/>
              <w:rPr>
                <w:lang w:eastAsia="en-US"/>
              </w:rPr>
            </w:pPr>
          </w:p>
        </w:tc>
      </w:tr>
      <w:tr w:rsidR="0060552E" w14:paraId="0B2E0DC0"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F5344B5" w14:textId="77777777" w:rsidR="0060552E" w:rsidRDefault="0060552E" w:rsidP="00787119">
            <w:pPr>
              <w:pStyle w:val="BodyText0"/>
              <w:spacing w:before="60" w:after="60" w:line="256" w:lineRule="auto"/>
              <w:jc w:val="left"/>
              <w:rPr>
                <w:lang w:eastAsia="en-US"/>
              </w:rPr>
            </w:pPr>
            <w:r>
              <w:rPr>
                <w:lang w:eastAsia="en-US"/>
              </w:rPr>
              <w:t xml:space="preserve">AS CONSTRUCTED INFORMATION </w:t>
            </w:r>
          </w:p>
          <w:p w14:paraId="287FAA5F" w14:textId="77777777" w:rsidR="0060552E" w:rsidRDefault="0060552E" w:rsidP="00787119">
            <w:pPr>
              <w:pStyle w:val="BodyText0"/>
              <w:spacing w:before="60" w:after="60" w:line="256" w:lineRule="auto"/>
              <w:jc w:val="left"/>
              <w:rPr>
                <w:lang w:eastAsia="en-US"/>
              </w:rPr>
            </w:pPr>
            <w:r w:rsidRPr="0002487E">
              <w:t>Before the work commences provide a proposed procedure for recording and s</w:t>
            </w:r>
            <w:r>
              <w:t>ubmitting the amended drawings.</w:t>
            </w:r>
          </w:p>
        </w:tc>
        <w:tc>
          <w:tcPr>
            <w:tcW w:w="601" w:type="pct"/>
            <w:tcBorders>
              <w:top w:val="single" w:sz="6" w:space="0" w:color="auto"/>
              <w:left w:val="single" w:sz="6" w:space="0" w:color="auto"/>
              <w:bottom w:val="single" w:sz="6" w:space="0" w:color="auto"/>
              <w:right w:val="single" w:sz="6" w:space="0" w:color="auto"/>
            </w:tcBorders>
            <w:vAlign w:val="center"/>
          </w:tcPr>
          <w:p w14:paraId="44B7D774" w14:textId="77777777" w:rsidR="0060552E" w:rsidRDefault="0060552E" w:rsidP="00787119">
            <w:pPr>
              <w:pStyle w:val="BodyText0"/>
              <w:spacing w:before="60" w:after="60" w:line="256" w:lineRule="auto"/>
              <w:jc w:val="center"/>
              <w:rPr>
                <w:lang w:eastAsia="en-US"/>
              </w:rPr>
            </w:pPr>
            <w:r>
              <w:rPr>
                <w:lang w:eastAsia="en-US"/>
              </w:rPr>
              <w:t>1.36</w:t>
            </w:r>
          </w:p>
        </w:tc>
        <w:tc>
          <w:tcPr>
            <w:tcW w:w="442" w:type="pct"/>
            <w:tcBorders>
              <w:top w:val="single" w:sz="6" w:space="0" w:color="auto"/>
              <w:left w:val="single" w:sz="6" w:space="0" w:color="auto"/>
              <w:bottom w:val="single" w:sz="6" w:space="0" w:color="auto"/>
              <w:right w:val="single" w:sz="6" w:space="0" w:color="auto"/>
            </w:tcBorders>
            <w:vAlign w:val="center"/>
          </w:tcPr>
          <w:p w14:paraId="5BD147EB" w14:textId="77777777" w:rsidR="0060552E" w:rsidRDefault="0060552E" w:rsidP="00787119">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14:paraId="06C0E6D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6502ED" w14:textId="77777777" w:rsidR="0060552E" w:rsidRDefault="0060552E" w:rsidP="00787119">
            <w:pPr>
              <w:pStyle w:val="BodyText0"/>
              <w:spacing w:before="60" w:after="60" w:line="256" w:lineRule="auto"/>
              <w:jc w:val="center"/>
              <w:rPr>
                <w:lang w:eastAsia="en-US"/>
              </w:rPr>
            </w:pPr>
          </w:p>
        </w:tc>
      </w:tr>
      <w:tr w:rsidR="0060552E" w14:paraId="1B59472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0D23574" w14:textId="77777777" w:rsidR="0060552E" w:rsidRDefault="0060552E" w:rsidP="00787119">
            <w:pPr>
              <w:pStyle w:val="BodyText0"/>
              <w:spacing w:before="60" w:after="60" w:line="256" w:lineRule="auto"/>
              <w:jc w:val="left"/>
              <w:rPr>
                <w:b/>
                <w:lang w:eastAsia="en-US"/>
              </w:rPr>
            </w:pPr>
            <w:r>
              <w:rPr>
                <w:b/>
                <w:lang w:eastAsia="en-US"/>
              </w:rPr>
              <w:t>2 PROVISION FOR TRAFFIC</w:t>
            </w:r>
          </w:p>
        </w:tc>
      </w:tr>
      <w:tr w:rsidR="0060552E" w14:paraId="4D036E1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B0C97B6" w14:textId="77777777" w:rsidR="0060552E" w:rsidRDefault="0060552E" w:rsidP="00787119">
            <w:pPr>
              <w:pStyle w:val="BodyText0"/>
              <w:spacing w:before="60" w:after="60" w:line="256" w:lineRule="auto"/>
              <w:jc w:val="left"/>
              <w:rPr>
                <w:lang w:eastAsia="en-US"/>
              </w:rPr>
            </w:pPr>
            <w:r>
              <w:rPr>
                <w:lang w:eastAsia="en-US"/>
              </w:rPr>
              <w:t>TRAFFIC MANAGEMENT PLAN</w:t>
            </w:r>
          </w:p>
          <w:p w14:paraId="3D250AF4" w14:textId="77777777" w:rsidR="0060552E" w:rsidRDefault="0060552E" w:rsidP="00787119">
            <w:pPr>
              <w:pStyle w:val="BodyText0"/>
              <w:spacing w:before="60" w:after="60" w:line="256" w:lineRule="auto"/>
              <w:jc w:val="left"/>
              <w:rPr>
                <w:lang w:eastAsia="en-US"/>
              </w:rPr>
            </w:pPr>
            <w:r w:rsidRPr="002B2FBF">
              <w:t>Any decision to vary or not follow a requirement or recommendation must be based on sound traffic management judgement by a competent person and must be documented. Provide the documentation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51220F1A" w14:textId="77777777" w:rsidR="0060552E" w:rsidRDefault="0060552E" w:rsidP="00787119">
            <w:pPr>
              <w:pStyle w:val="BodyText0"/>
              <w:spacing w:before="60" w:after="60" w:line="256" w:lineRule="auto"/>
              <w:jc w:val="center"/>
              <w:rPr>
                <w:lang w:eastAsia="en-US"/>
              </w:rPr>
            </w:pPr>
            <w:r>
              <w:rPr>
                <w:lang w:eastAsia="en-US"/>
              </w:rPr>
              <w:t>2.5</w:t>
            </w:r>
          </w:p>
        </w:tc>
        <w:tc>
          <w:tcPr>
            <w:tcW w:w="442" w:type="pct"/>
            <w:tcBorders>
              <w:top w:val="single" w:sz="6" w:space="0" w:color="auto"/>
              <w:left w:val="single" w:sz="6" w:space="0" w:color="auto"/>
              <w:bottom w:val="single" w:sz="6" w:space="0" w:color="auto"/>
              <w:right w:val="single" w:sz="6" w:space="0" w:color="auto"/>
            </w:tcBorders>
            <w:vAlign w:val="center"/>
          </w:tcPr>
          <w:p w14:paraId="22AA37D5" w14:textId="04044DFA" w:rsidR="0060552E" w:rsidRDefault="005C7648" w:rsidP="00787119">
            <w:pPr>
              <w:pStyle w:val="BodyText0"/>
              <w:spacing w:before="60" w:after="60" w:line="256" w:lineRule="auto"/>
              <w:jc w:val="center"/>
              <w:rPr>
                <w:lang w:eastAsia="en-US"/>
              </w:rPr>
            </w:pPr>
            <w:r w:rsidRPr="005C7648">
              <w:rPr>
                <w:lang w:eastAsia="en-US"/>
              </w:rPr>
              <w:t>40</w:t>
            </w:r>
          </w:p>
        </w:tc>
        <w:tc>
          <w:tcPr>
            <w:tcW w:w="417" w:type="pct"/>
            <w:tcBorders>
              <w:top w:val="single" w:sz="6" w:space="0" w:color="auto"/>
              <w:left w:val="single" w:sz="6" w:space="0" w:color="auto"/>
              <w:bottom w:val="single" w:sz="6" w:space="0" w:color="auto"/>
              <w:right w:val="single" w:sz="6" w:space="0" w:color="auto"/>
            </w:tcBorders>
          </w:tcPr>
          <w:p w14:paraId="772CA29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67891A" w14:textId="77777777" w:rsidR="0060552E" w:rsidRDefault="0060552E" w:rsidP="00787119">
            <w:pPr>
              <w:pStyle w:val="BodyText0"/>
              <w:spacing w:before="60" w:after="60" w:line="256" w:lineRule="auto"/>
              <w:jc w:val="center"/>
              <w:rPr>
                <w:lang w:eastAsia="en-US"/>
              </w:rPr>
            </w:pPr>
          </w:p>
        </w:tc>
      </w:tr>
      <w:tr w:rsidR="0060552E" w14:paraId="4C6C9D3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A3DC7A" w14:textId="77777777" w:rsidR="0060552E" w:rsidRDefault="0060552E" w:rsidP="00787119">
            <w:pPr>
              <w:pStyle w:val="BodyText0"/>
              <w:spacing w:before="60" w:after="60" w:line="256" w:lineRule="auto"/>
              <w:jc w:val="left"/>
              <w:rPr>
                <w:lang w:eastAsia="en-US"/>
              </w:rPr>
            </w:pPr>
            <w:r>
              <w:rPr>
                <w:lang w:eastAsia="en-US"/>
              </w:rPr>
              <w:lastRenderedPageBreak/>
              <w:t>DETOURS, SIDE TRACKS, AND CROSSOVERS – DESIGN AND CONSTRUCTION</w:t>
            </w:r>
          </w:p>
          <w:p w14:paraId="044DDF8F" w14:textId="245B6902" w:rsidR="0060552E" w:rsidRDefault="0060552E" w:rsidP="00787119">
            <w:pPr>
              <w:pStyle w:val="BodyText0"/>
              <w:spacing w:before="60" w:after="60" w:line="256" w:lineRule="auto"/>
              <w:jc w:val="left"/>
              <w:rPr>
                <w:lang w:eastAsia="en-US"/>
              </w:rPr>
            </w:pPr>
            <w:r w:rsidRPr="002B2FBF">
              <w:rPr>
                <w:lang w:eastAsia="en-US"/>
              </w:rPr>
              <w:t>Obtain advice from the Superintendent that all requirements for the construction of the detours, side tracks, and/or crossovers have been met on completion.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3A861D02" w14:textId="77777777" w:rsidR="0060552E" w:rsidRDefault="0060552E" w:rsidP="00787119">
            <w:pPr>
              <w:pStyle w:val="BodyText0"/>
              <w:spacing w:before="60" w:after="60" w:line="256" w:lineRule="auto"/>
              <w:jc w:val="center"/>
              <w:rPr>
                <w:lang w:eastAsia="en-US"/>
              </w:rPr>
            </w:pPr>
            <w:r>
              <w:rPr>
                <w:lang w:eastAsia="en-US"/>
              </w:rPr>
              <w:t>2.18.1</w:t>
            </w:r>
          </w:p>
        </w:tc>
        <w:tc>
          <w:tcPr>
            <w:tcW w:w="442" w:type="pct"/>
            <w:tcBorders>
              <w:top w:val="single" w:sz="6" w:space="0" w:color="auto"/>
              <w:left w:val="single" w:sz="6" w:space="0" w:color="auto"/>
              <w:bottom w:val="single" w:sz="6" w:space="0" w:color="auto"/>
              <w:right w:val="single" w:sz="6" w:space="0" w:color="auto"/>
            </w:tcBorders>
            <w:vAlign w:val="center"/>
          </w:tcPr>
          <w:p w14:paraId="4613A813" w14:textId="093556D9" w:rsidR="0060552E" w:rsidRPr="005C7648" w:rsidRDefault="005C7648" w:rsidP="00787119">
            <w:pPr>
              <w:pStyle w:val="BodyText0"/>
              <w:spacing w:before="60" w:after="60" w:line="256" w:lineRule="auto"/>
              <w:jc w:val="center"/>
              <w:rPr>
                <w:lang w:eastAsia="en-US"/>
              </w:rPr>
            </w:pPr>
            <w:r w:rsidRPr="005C7648">
              <w:rPr>
                <w:lang w:eastAsia="en-US"/>
              </w:rPr>
              <w:t>57</w:t>
            </w:r>
          </w:p>
        </w:tc>
        <w:tc>
          <w:tcPr>
            <w:tcW w:w="417" w:type="pct"/>
            <w:tcBorders>
              <w:top w:val="single" w:sz="6" w:space="0" w:color="auto"/>
              <w:left w:val="single" w:sz="6" w:space="0" w:color="auto"/>
              <w:bottom w:val="single" w:sz="6" w:space="0" w:color="auto"/>
              <w:right w:val="single" w:sz="6" w:space="0" w:color="auto"/>
            </w:tcBorders>
          </w:tcPr>
          <w:p w14:paraId="7B23AC4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29515A8" w14:textId="77777777" w:rsidR="0060552E" w:rsidRDefault="0060552E" w:rsidP="00787119">
            <w:pPr>
              <w:pStyle w:val="BodyText0"/>
              <w:spacing w:before="60" w:after="60" w:line="256" w:lineRule="auto"/>
              <w:jc w:val="center"/>
              <w:rPr>
                <w:lang w:eastAsia="en-US"/>
              </w:rPr>
            </w:pPr>
          </w:p>
        </w:tc>
      </w:tr>
      <w:tr w:rsidR="0060552E" w14:paraId="3463003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DD8BA0B" w14:textId="77777777" w:rsidR="0060552E" w:rsidRDefault="0060552E" w:rsidP="00787119">
            <w:pPr>
              <w:pStyle w:val="BodyText0"/>
              <w:spacing w:before="60" w:after="60" w:line="256" w:lineRule="auto"/>
              <w:jc w:val="left"/>
              <w:rPr>
                <w:lang w:eastAsia="en-US"/>
              </w:rPr>
            </w:pPr>
            <w:r>
              <w:rPr>
                <w:lang w:eastAsia="en-US"/>
              </w:rPr>
              <w:t>DETOURS, SIDE TRACKS, AND CROSSOVERS – DESIGN AND CONSTRUCTION</w:t>
            </w:r>
          </w:p>
          <w:p w14:paraId="7E66417C" w14:textId="77777777" w:rsidR="0060552E" w:rsidRDefault="0060552E" w:rsidP="00787119">
            <w:pPr>
              <w:pStyle w:val="BodyText0"/>
              <w:spacing w:before="60" w:after="60" w:line="256" w:lineRule="auto"/>
              <w:jc w:val="left"/>
              <w:rPr>
                <w:lang w:eastAsia="en-US"/>
              </w:rPr>
            </w:pPr>
            <w:r w:rsidRPr="002B2FBF">
              <w:t xml:space="preserve">Provide not less than 5 </w:t>
            </w:r>
            <w:proofErr w:type="spellStart"/>
            <w:r w:rsidRPr="002B2FBF">
              <w:t>days notice</w:t>
            </w:r>
            <w:proofErr w:type="spellEnd"/>
            <w:r w:rsidRPr="002B2FBF">
              <w:t xml:space="preserve"> before opening any side track, detour, or crossover, to traffic.</w:t>
            </w:r>
          </w:p>
        </w:tc>
        <w:tc>
          <w:tcPr>
            <w:tcW w:w="601" w:type="pct"/>
            <w:tcBorders>
              <w:top w:val="single" w:sz="6" w:space="0" w:color="auto"/>
              <w:left w:val="single" w:sz="6" w:space="0" w:color="auto"/>
              <w:bottom w:val="single" w:sz="6" w:space="0" w:color="auto"/>
              <w:right w:val="single" w:sz="6" w:space="0" w:color="auto"/>
            </w:tcBorders>
            <w:vAlign w:val="center"/>
            <w:hideMark/>
          </w:tcPr>
          <w:p w14:paraId="33EB3E3D" w14:textId="77777777" w:rsidR="0060552E" w:rsidRDefault="0060552E" w:rsidP="00787119">
            <w:pPr>
              <w:pStyle w:val="BodyText0"/>
              <w:spacing w:before="60" w:after="60" w:line="256" w:lineRule="auto"/>
              <w:jc w:val="center"/>
              <w:rPr>
                <w:lang w:eastAsia="en-US"/>
              </w:rPr>
            </w:pPr>
            <w:r>
              <w:rPr>
                <w:lang w:eastAsia="en-US"/>
              </w:rPr>
              <w:t>2.18.1</w:t>
            </w:r>
          </w:p>
        </w:tc>
        <w:tc>
          <w:tcPr>
            <w:tcW w:w="442" w:type="pct"/>
            <w:tcBorders>
              <w:top w:val="single" w:sz="6" w:space="0" w:color="auto"/>
              <w:left w:val="single" w:sz="6" w:space="0" w:color="auto"/>
              <w:bottom w:val="single" w:sz="6" w:space="0" w:color="auto"/>
              <w:right w:val="single" w:sz="6" w:space="0" w:color="auto"/>
            </w:tcBorders>
            <w:vAlign w:val="center"/>
          </w:tcPr>
          <w:p w14:paraId="62BF7E4E" w14:textId="1A412EE8" w:rsidR="0060552E" w:rsidRPr="005C7648" w:rsidRDefault="005C7648" w:rsidP="00787119">
            <w:pPr>
              <w:pStyle w:val="BodyText0"/>
              <w:spacing w:before="60" w:after="60" w:line="256" w:lineRule="auto"/>
              <w:jc w:val="center"/>
              <w:rPr>
                <w:lang w:eastAsia="en-US"/>
              </w:rPr>
            </w:pPr>
            <w:r w:rsidRPr="005C7648">
              <w:rPr>
                <w:lang w:eastAsia="en-US"/>
              </w:rPr>
              <w:t>57</w:t>
            </w:r>
          </w:p>
        </w:tc>
        <w:tc>
          <w:tcPr>
            <w:tcW w:w="417" w:type="pct"/>
            <w:tcBorders>
              <w:top w:val="single" w:sz="6" w:space="0" w:color="auto"/>
              <w:left w:val="single" w:sz="6" w:space="0" w:color="auto"/>
              <w:bottom w:val="single" w:sz="6" w:space="0" w:color="auto"/>
              <w:right w:val="single" w:sz="6" w:space="0" w:color="auto"/>
            </w:tcBorders>
          </w:tcPr>
          <w:p w14:paraId="675D4F8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BFC130" w14:textId="77777777" w:rsidR="0060552E" w:rsidRDefault="0060552E" w:rsidP="00787119">
            <w:pPr>
              <w:pStyle w:val="BodyText0"/>
              <w:spacing w:before="60" w:after="60" w:line="256" w:lineRule="auto"/>
              <w:jc w:val="center"/>
              <w:rPr>
                <w:lang w:eastAsia="en-US"/>
              </w:rPr>
            </w:pPr>
          </w:p>
        </w:tc>
      </w:tr>
      <w:tr w:rsidR="0060552E" w14:paraId="273D631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50B22A8" w14:textId="77777777" w:rsidR="0060552E" w:rsidRDefault="0060552E" w:rsidP="00787119">
            <w:pPr>
              <w:pStyle w:val="BodyText0"/>
              <w:keepNext/>
              <w:spacing w:before="60" w:after="60" w:line="257" w:lineRule="auto"/>
              <w:jc w:val="left"/>
              <w:rPr>
                <w:b/>
                <w:lang w:eastAsia="en-US"/>
              </w:rPr>
            </w:pPr>
            <w:r>
              <w:rPr>
                <w:b/>
                <w:lang w:eastAsia="en-US"/>
              </w:rPr>
              <w:t>3 EARTHWORKS AND DRAINAGE MAINTENANCE</w:t>
            </w:r>
          </w:p>
        </w:tc>
      </w:tr>
      <w:tr w:rsidR="0060552E" w14:paraId="3A46083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91058CD" w14:textId="77777777" w:rsidR="0060552E" w:rsidRDefault="0060552E" w:rsidP="00787119">
            <w:pPr>
              <w:pStyle w:val="BodyText0"/>
              <w:spacing w:before="60" w:after="60" w:line="256" w:lineRule="auto"/>
              <w:jc w:val="left"/>
              <w:rPr>
                <w:lang w:eastAsia="en-US"/>
              </w:rPr>
            </w:pPr>
            <w:r>
              <w:rPr>
                <w:lang w:eastAsia="en-US"/>
              </w:rPr>
              <w:t>CONFORMANCE - PROOF ROLLING</w:t>
            </w:r>
          </w:p>
          <w:p w14:paraId="032BA7B0" w14:textId="77777777" w:rsidR="0060552E" w:rsidRDefault="0060552E" w:rsidP="00787119">
            <w:pPr>
              <w:pStyle w:val="BodyText0"/>
              <w:spacing w:before="60" w:after="60" w:line="256" w:lineRule="auto"/>
              <w:jc w:val="left"/>
              <w:rPr>
                <w:lang w:eastAsia="en-US"/>
              </w:rPr>
            </w:pPr>
            <w:r w:rsidRPr="002B2FBF">
              <w:rPr>
                <w:snapToGrid w:val="0"/>
              </w:rPr>
              <w:t xml:space="preserve">Give the Superintendent not less than 24 </w:t>
            </w:r>
            <w:proofErr w:type="spellStart"/>
            <w:r w:rsidRPr="002B2FBF">
              <w:rPr>
                <w:snapToGrid w:val="0"/>
              </w:rPr>
              <w:t>hours notice</w:t>
            </w:r>
            <w:proofErr w:type="spellEnd"/>
            <w:r w:rsidRPr="002B2FBF">
              <w:rPr>
                <w:snapToGrid w:val="0"/>
              </w:rPr>
              <w:t xml:space="preserve"> of the location and commencement time for the proof rolling. Give 48 </w:t>
            </w:r>
            <w:proofErr w:type="spellStart"/>
            <w:r w:rsidRPr="002B2FBF">
              <w:rPr>
                <w:snapToGrid w:val="0"/>
              </w:rPr>
              <w:t>hours notice</w:t>
            </w:r>
            <w:proofErr w:type="spellEnd"/>
            <w:r w:rsidRPr="002B2FBF">
              <w:rPr>
                <w:snapToGrid w:val="0"/>
              </w:rPr>
              <w:t xml:space="preserve"> for remote work (greater than 5 hours travel one way from regional centre).</w:t>
            </w:r>
          </w:p>
        </w:tc>
        <w:tc>
          <w:tcPr>
            <w:tcW w:w="601" w:type="pct"/>
            <w:tcBorders>
              <w:top w:val="single" w:sz="6" w:space="0" w:color="auto"/>
              <w:left w:val="single" w:sz="6" w:space="0" w:color="auto"/>
              <w:bottom w:val="single" w:sz="6" w:space="0" w:color="auto"/>
              <w:right w:val="single" w:sz="6" w:space="0" w:color="auto"/>
            </w:tcBorders>
            <w:vAlign w:val="center"/>
            <w:hideMark/>
          </w:tcPr>
          <w:p w14:paraId="3CCCBE1D" w14:textId="77777777" w:rsidR="0060552E" w:rsidRDefault="0060552E" w:rsidP="00787119">
            <w:pPr>
              <w:pStyle w:val="BodyText0"/>
              <w:spacing w:before="60" w:after="60" w:line="256" w:lineRule="auto"/>
              <w:jc w:val="center"/>
              <w:rPr>
                <w:lang w:eastAsia="en-US"/>
              </w:rPr>
            </w:pPr>
            <w:r>
              <w:rPr>
                <w:lang w:eastAsia="en-US"/>
              </w:rPr>
              <w:t>3.12.2</w:t>
            </w:r>
          </w:p>
        </w:tc>
        <w:tc>
          <w:tcPr>
            <w:tcW w:w="442" w:type="pct"/>
            <w:tcBorders>
              <w:top w:val="single" w:sz="6" w:space="0" w:color="auto"/>
              <w:left w:val="single" w:sz="6" w:space="0" w:color="auto"/>
              <w:bottom w:val="single" w:sz="6" w:space="0" w:color="auto"/>
              <w:right w:val="single" w:sz="6" w:space="0" w:color="auto"/>
            </w:tcBorders>
            <w:vAlign w:val="center"/>
            <w:hideMark/>
          </w:tcPr>
          <w:p w14:paraId="15A63AB4" w14:textId="77777777" w:rsidR="0060552E" w:rsidRDefault="0060552E" w:rsidP="00787119">
            <w:pPr>
              <w:pStyle w:val="BodyText0"/>
              <w:spacing w:before="60" w:after="60" w:line="256" w:lineRule="auto"/>
              <w:jc w:val="center"/>
              <w:rPr>
                <w:lang w:eastAsia="en-US"/>
              </w:rPr>
            </w:pPr>
            <w:r>
              <w:rPr>
                <w:lang w:eastAsia="en-US"/>
              </w:rPr>
              <w:t>72</w:t>
            </w:r>
          </w:p>
        </w:tc>
        <w:tc>
          <w:tcPr>
            <w:tcW w:w="417" w:type="pct"/>
            <w:tcBorders>
              <w:top w:val="single" w:sz="6" w:space="0" w:color="auto"/>
              <w:left w:val="single" w:sz="6" w:space="0" w:color="auto"/>
              <w:bottom w:val="single" w:sz="6" w:space="0" w:color="auto"/>
              <w:right w:val="single" w:sz="6" w:space="0" w:color="auto"/>
            </w:tcBorders>
          </w:tcPr>
          <w:p w14:paraId="2526BF8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A8EFB28" w14:textId="77777777" w:rsidR="0060552E" w:rsidRDefault="0060552E" w:rsidP="00787119">
            <w:pPr>
              <w:pStyle w:val="BodyText0"/>
              <w:spacing w:before="60" w:after="60" w:line="256" w:lineRule="auto"/>
              <w:jc w:val="center"/>
              <w:rPr>
                <w:lang w:eastAsia="en-US"/>
              </w:rPr>
            </w:pPr>
          </w:p>
        </w:tc>
      </w:tr>
      <w:tr w:rsidR="0060552E" w14:paraId="6229064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BB537C3" w14:textId="77777777" w:rsidR="0060552E" w:rsidRDefault="0060552E" w:rsidP="00787119">
            <w:pPr>
              <w:pStyle w:val="BodyText0"/>
              <w:keepNext/>
              <w:spacing w:before="60" w:after="60" w:line="256" w:lineRule="auto"/>
              <w:jc w:val="left"/>
              <w:rPr>
                <w:b/>
                <w:lang w:eastAsia="en-US"/>
              </w:rPr>
            </w:pPr>
            <w:r>
              <w:rPr>
                <w:b/>
                <w:lang w:eastAsia="en-US"/>
              </w:rPr>
              <w:t>4 CONFORMANCE TESTING</w:t>
            </w:r>
          </w:p>
        </w:tc>
      </w:tr>
      <w:tr w:rsidR="0060552E" w14:paraId="40771F4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E20AAF" w14:textId="77777777" w:rsidR="0060552E" w:rsidRDefault="0060552E" w:rsidP="00787119">
            <w:pPr>
              <w:pStyle w:val="BodyText0"/>
              <w:spacing w:before="60" w:after="60" w:line="256" w:lineRule="auto"/>
              <w:jc w:val="left"/>
              <w:rPr>
                <w:lang w:eastAsia="en-US"/>
              </w:rPr>
            </w:pPr>
            <w:r>
              <w:rPr>
                <w:lang w:eastAsia="en-US"/>
              </w:rPr>
              <w:t>NOTICE OF TESTING</w:t>
            </w:r>
          </w:p>
          <w:p w14:paraId="2CC0CD51" w14:textId="77777777" w:rsidR="0060552E" w:rsidRDefault="0060552E" w:rsidP="00787119">
            <w:pPr>
              <w:pStyle w:val="BodyText0"/>
              <w:spacing w:before="60" w:after="60" w:line="256" w:lineRule="auto"/>
              <w:jc w:val="left"/>
              <w:rPr>
                <w:lang w:eastAsia="en-US"/>
              </w:rPr>
            </w:pPr>
            <w:r w:rsidRPr="00DE0E83">
              <w:t>Provide the Superintendent with a copy of the request for testing simultaneously with the request being sent to the Panel Period Contractor.</w:t>
            </w:r>
          </w:p>
        </w:tc>
        <w:tc>
          <w:tcPr>
            <w:tcW w:w="601" w:type="pct"/>
            <w:tcBorders>
              <w:top w:val="single" w:sz="6" w:space="0" w:color="auto"/>
              <w:left w:val="single" w:sz="6" w:space="0" w:color="auto"/>
              <w:bottom w:val="single" w:sz="6" w:space="0" w:color="auto"/>
              <w:right w:val="single" w:sz="6" w:space="0" w:color="auto"/>
            </w:tcBorders>
            <w:vAlign w:val="center"/>
            <w:hideMark/>
          </w:tcPr>
          <w:p w14:paraId="7B916BEC" w14:textId="77777777" w:rsidR="0060552E" w:rsidRDefault="0060552E" w:rsidP="00787119">
            <w:pPr>
              <w:pStyle w:val="BodyText0"/>
              <w:spacing w:before="60" w:after="60" w:line="256" w:lineRule="auto"/>
              <w:jc w:val="center"/>
              <w:rPr>
                <w:lang w:eastAsia="en-US"/>
              </w:rPr>
            </w:pPr>
            <w:r>
              <w:rPr>
                <w:lang w:eastAsia="en-US"/>
              </w:rPr>
              <w:t>4.8</w:t>
            </w:r>
          </w:p>
        </w:tc>
        <w:tc>
          <w:tcPr>
            <w:tcW w:w="442" w:type="pct"/>
            <w:tcBorders>
              <w:top w:val="single" w:sz="6" w:space="0" w:color="auto"/>
              <w:left w:val="single" w:sz="6" w:space="0" w:color="auto"/>
              <w:bottom w:val="single" w:sz="6" w:space="0" w:color="auto"/>
              <w:right w:val="single" w:sz="6" w:space="0" w:color="auto"/>
            </w:tcBorders>
            <w:vAlign w:val="center"/>
          </w:tcPr>
          <w:p w14:paraId="14E6323A" w14:textId="77777777" w:rsidR="0060552E" w:rsidRDefault="0060552E" w:rsidP="00787119">
            <w:pPr>
              <w:pStyle w:val="BodyText0"/>
              <w:spacing w:before="60" w:after="60" w:line="256" w:lineRule="auto"/>
              <w:jc w:val="center"/>
              <w:rPr>
                <w:lang w:eastAsia="en-US"/>
              </w:rPr>
            </w:pPr>
            <w:r>
              <w:rPr>
                <w:lang w:eastAsia="en-US"/>
              </w:rPr>
              <w:t>77</w:t>
            </w:r>
          </w:p>
        </w:tc>
        <w:tc>
          <w:tcPr>
            <w:tcW w:w="417" w:type="pct"/>
            <w:tcBorders>
              <w:top w:val="single" w:sz="6" w:space="0" w:color="auto"/>
              <w:left w:val="single" w:sz="6" w:space="0" w:color="auto"/>
              <w:bottom w:val="single" w:sz="6" w:space="0" w:color="auto"/>
              <w:right w:val="single" w:sz="6" w:space="0" w:color="auto"/>
            </w:tcBorders>
          </w:tcPr>
          <w:p w14:paraId="5E21875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7526EF2" w14:textId="77777777" w:rsidR="0060552E" w:rsidRDefault="0060552E" w:rsidP="00787119">
            <w:pPr>
              <w:pStyle w:val="BodyText0"/>
              <w:spacing w:before="60" w:after="60" w:line="256" w:lineRule="auto"/>
              <w:jc w:val="center"/>
              <w:rPr>
                <w:lang w:eastAsia="en-US"/>
              </w:rPr>
            </w:pPr>
          </w:p>
        </w:tc>
      </w:tr>
      <w:tr w:rsidR="0060552E" w14:paraId="4201CB4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4F850DF" w14:textId="77777777" w:rsidR="0060552E" w:rsidRDefault="0060552E" w:rsidP="00787119">
            <w:pPr>
              <w:pStyle w:val="BodyText0"/>
              <w:spacing w:before="60" w:after="60" w:line="256" w:lineRule="auto"/>
              <w:jc w:val="left"/>
              <w:rPr>
                <w:lang w:eastAsia="en-US"/>
              </w:rPr>
            </w:pPr>
            <w:r>
              <w:rPr>
                <w:lang w:eastAsia="en-US"/>
              </w:rPr>
              <w:t>NOTICE OF TESTING</w:t>
            </w:r>
          </w:p>
          <w:p w14:paraId="35433F92" w14:textId="77777777" w:rsidR="0060552E" w:rsidRDefault="0060552E" w:rsidP="00787119">
            <w:pPr>
              <w:pStyle w:val="BodyText0"/>
              <w:spacing w:before="60" w:after="60" w:line="256" w:lineRule="auto"/>
              <w:jc w:val="left"/>
              <w:rPr>
                <w:lang w:eastAsia="en-US"/>
              </w:rPr>
            </w:pPr>
            <w:r w:rsidRPr="00DE0E83">
              <w:t>Notify the Superintendent prior to any rework of failed lots.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6FEAA598" w14:textId="77777777" w:rsidR="0060552E" w:rsidRDefault="0060552E" w:rsidP="00787119">
            <w:pPr>
              <w:pStyle w:val="BodyText0"/>
              <w:spacing w:before="60" w:after="60" w:line="256" w:lineRule="auto"/>
              <w:jc w:val="center"/>
              <w:rPr>
                <w:lang w:eastAsia="en-US"/>
              </w:rPr>
            </w:pPr>
            <w:r>
              <w:rPr>
                <w:lang w:eastAsia="en-US"/>
              </w:rPr>
              <w:t>4.8</w:t>
            </w:r>
          </w:p>
        </w:tc>
        <w:tc>
          <w:tcPr>
            <w:tcW w:w="442" w:type="pct"/>
            <w:tcBorders>
              <w:top w:val="single" w:sz="6" w:space="0" w:color="auto"/>
              <w:left w:val="single" w:sz="6" w:space="0" w:color="auto"/>
              <w:bottom w:val="single" w:sz="6" w:space="0" w:color="auto"/>
              <w:right w:val="single" w:sz="6" w:space="0" w:color="auto"/>
            </w:tcBorders>
            <w:vAlign w:val="center"/>
          </w:tcPr>
          <w:p w14:paraId="17DFA518" w14:textId="77777777" w:rsidR="0060552E" w:rsidRDefault="0060552E" w:rsidP="00787119">
            <w:pPr>
              <w:pStyle w:val="BodyText0"/>
              <w:spacing w:before="60" w:after="60" w:line="256" w:lineRule="auto"/>
              <w:jc w:val="center"/>
              <w:rPr>
                <w:lang w:eastAsia="en-US"/>
              </w:rPr>
            </w:pPr>
            <w:r>
              <w:rPr>
                <w:lang w:eastAsia="en-US"/>
              </w:rPr>
              <w:t>77</w:t>
            </w:r>
          </w:p>
        </w:tc>
        <w:tc>
          <w:tcPr>
            <w:tcW w:w="417" w:type="pct"/>
            <w:tcBorders>
              <w:top w:val="single" w:sz="6" w:space="0" w:color="auto"/>
              <w:left w:val="single" w:sz="6" w:space="0" w:color="auto"/>
              <w:bottom w:val="single" w:sz="6" w:space="0" w:color="auto"/>
              <w:right w:val="single" w:sz="6" w:space="0" w:color="auto"/>
            </w:tcBorders>
          </w:tcPr>
          <w:p w14:paraId="79CD3A5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443DC0" w14:textId="77777777" w:rsidR="0060552E" w:rsidRDefault="0060552E" w:rsidP="00787119">
            <w:pPr>
              <w:pStyle w:val="BodyText0"/>
              <w:spacing w:before="60" w:after="60" w:line="256" w:lineRule="auto"/>
              <w:jc w:val="center"/>
              <w:rPr>
                <w:lang w:eastAsia="en-US"/>
              </w:rPr>
            </w:pPr>
          </w:p>
        </w:tc>
      </w:tr>
      <w:tr w:rsidR="0060552E" w14:paraId="17E26A80"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9E095DF" w14:textId="77777777" w:rsidR="0060552E" w:rsidRDefault="0060552E" w:rsidP="00787119">
            <w:pPr>
              <w:pStyle w:val="BodyText0"/>
              <w:spacing w:before="60" w:after="60" w:line="256" w:lineRule="auto"/>
              <w:jc w:val="left"/>
              <w:rPr>
                <w:b/>
                <w:lang w:eastAsia="en-US"/>
              </w:rPr>
            </w:pPr>
            <w:r>
              <w:rPr>
                <w:b/>
                <w:lang w:eastAsia="en-US"/>
              </w:rPr>
              <w:t>5 GRADING AND GRAVEL SHEETING</w:t>
            </w:r>
          </w:p>
        </w:tc>
      </w:tr>
      <w:tr w:rsidR="0060552E" w14:paraId="31BCAF8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41C65D9" w14:textId="77777777" w:rsidR="0060552E" w:rsidRDefault="0060552E" w:rsidP="00787119">
            <w:pPr>
              <w:pStyle w:val="BodyText0"/>
              <w:spacing w:before="60" w:after="60" w:line="256" w:lineRule="auto"/>
              <w:jc w:val="left"/>
              <w:rPr>
                <w:lang w:eastAsia="en-US"/>
              </w:rPr>
            </w:pPr>
            <w:r>
              <w:rPr>
                <w:lang w:eastAsia="en-US"/>
              </w:rPr>
              <w:t>CONFORMANCE - PROOF ROLLING NOTICE</w:t>
            </w:r>
          </w:p>
          <w:p w14:paraId="307C1C43" w14:textId="77777777" w:rsidR="0060552E" w:rsidRDefault="0060552E" w:rsidP="00787119">
            <w:pPr>
              <w:pStyle w:val="BodyText0"/>
              <w:spacing w:line="256" w:lineRule="auto"/>
              <w:jc w:val="left"/>
              <w:rPr>
                <w:lang w:eastAsia="en-US"/>
              </w:rPr>
            </w:pPr>
            <w:r w:rsidRPr="00DE0E83">
              <w:t xml:space="preserve">Give the Superintendent not less than 24 </w:t>
            </w:r>
            <w:proofErr w:type="spellStart"/>
            <w:r w:rsidRPr="00DE0E83">
              <w:t>hours notice</w:t>
            </w:r>
            <w:proofErr w:type="spellEnd"/>
            <w:r w:rsidRPr="00DE0E83">
              <w:t xml:space="preserve"> of the location and commencement time for the proof rolling. Give 48 </w:t>
            </w:r>
            <w:proofErr w:type="spellStart"/>
            <w:r w:rsidRPr="00DE0E83">
              <w:t>hours notice</w:t>
            </w:r>
            <w:proofErr w:type="spellEnd"/>
            <w:r w:rsidRPr="00DE0E83">
              <w:t xml:space="preserve"> for remote work (greater than 5 hours travel one way from regional centre).</w:t>
            </w:r>
          </w:p>
        </w:tc>
        <w:tc>
          <w:tcPr>
            <w:tcW w:w="601" w:type="pct"/>
            <w:tcBorders>
              <w:top w:val="single" w:sz="6" w:space="0" w:color="auto"/>
              <w:left w:val="single" w:sz="6" w:space="0" w:color="auto"/>
              <w:bottom w:val="single" w:sz="6" w:space="0" w:color="auto"/>
              <w:right w:val="single" w:sz="6" w:space="0" w:color="auto"/>
            </w:tcBorders>
            <w:vAlign w:val="center"/>
            <w:hideMark/>
          </w:tcPr>
          <w:p w14:paraId="2454F56E" w14:textId="77777777" w:rsidR="0060552E" w:rsidRDefault="0060552E" w:rsidP="00787119">
            <w:pPr>
              <w:pStyle w:val="BodyText0"/>
              <w:spacing w:before="60" w:after="60" w:line="256" w:lineRule="auto"/>
              <w:jc w:val="center"/>
              <w:rPr>
                <w:lang w:eastAsia="en-US"/>
              </w:rPr>
            </w:pPr>
            <w:r>
              <w:rPr>
                <w:lang w:eastAsia="en-US"/>
              </w:rPr>
              <w:t>5.15.3</w:t>
            </w:r>
          </w:p>
        </w:tc>
        <w:tc>
          <w:tcPr>
            <w:tcW w:w="442" w:type="pct"/>
            <w:tcBorders>
              <w:top w:val="single" w:sz="6" w:space="0" w:color="auto"/>
              <w:left w:val="single" w:sz="6" w:space="0" w:color="auto"/>
              <w:bottom w:val="single" w:sz="6" w:space="0" w:color="auto"/>
              <w:right w:val="single" w:sz="6" w:space="0" w:color="auto"/>
            </w:tcBorders>
            <w:vAlign w:val="center"/>
            <w:hideMark/>
          </w:tcPr>
          <w:p w14:paraId="6A58548D" w14:textId="77777777" w:rsidR="0060552E" w:rsidRDefault="0060552E" w:rsidP="00787119">
            <w:pPr>
              <w:pStyle w:val="BodyText0"/>
              <w:spacing w:before="60" w:after="60" w:line="256" w:lineRule="auto"/>
              <w:jc w:val="center"/>
              <w:rPr>
                <w:lang w:eastAsia="en-US"/>
              </w:rPr>
            </w:pPr>
            <w:r>
              <w:rPr>
                <w:lang w:eastAsia="en-US"/>
              </w:rPr>
              <w:t>101</w:t>
            </w:r>
          </w:p>
        </w:tc>
        <w:tc>
          <w:tcPr>
            <w:tcW w:w="417" w:type="pct"/>
            <w:tcBorders>
              <w:top w:val="single" w:sz="6" w:space="0" w:color="auto"/>
              <w:left w:val="single" w:sz="6" w:space="0" w:color="auto"/>
              <w:bottom w:val="single" w:sz="6" w:space="0" w:color="auto"/>
              <w:right w:val="single" w:sz="6" w:space="0" w:color="auto"/>
            </w:tcBorders>
          </w:tcPr>
          <w:p w14:paraId="59B08C0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4F8A41C" w14:textId="77777777" w:rsidR="0060552E" w:rsidRDefault="0060552E" w:rsidP="00787119">
            <w:pPr>
              <w:pStyle w:val="BodyText0"/>
              <w:spacing w:before="60" w:after="60" w:line="256" w:lineRule="auto"/>
              <w:jc w:val="center"/>
              <w:rPr>
                <w:lang w:eastAsia="en-US"/>
              </w:rPr>
            </w:pPr>
          </w:p>
        </w:tc>
      </w:tr>
      <w:tr w:rsidR="0060552E" w14:paraId="413D0599"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2EA669FE" w14:textId="77777777" w:rsidR="0060552E" w:rsidRDefault="0060552E" w:rsidP="00787119">
            <w:pPr>
              <w:pStyle w:val="BodyText0"/>
              <w:spacing w:before="60" w:after="60" w:line="256" w:lineRule="auto"/>
              <w:jc w:val="left"/>
              <w:rPr>
                <w:b/>
                <w:lang w:eastAsia="en-US"/>
              </w:rPr>
            </w:pPr>
            <w:r w:rsidRPr="00952C2C">
              <w:rPr>
                <w:b/>
                <w:lang w:eastAsia="en-US"/>
              </w:rPr>
              <w:t>6 STABILISATION MAINTENANCE</w:t>
            </w:r>
          </w:p>
        </w:tc>
      </w:tr>
      <w:tr w:rsidR="0060552E" w14:paraId="0255948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D0C8DA1" w14:textId="77777777" w:rsidR="0060552E" w:rsidRPr="00952C2C" w:rsidRDefault="0060552E" w:rsidP="00787119">
            <w:pPr>
              <w:pStyle w:val="BodyText0"/>
              <w:spacing w:before="60" w:after="60" w:line="256" w:lineRule="auto"/>
              <w:jc w:val="left"/>
              <w:rPr>
                <w:lang w:eastAsia="en-US"/>
              </w:rPr>
            </w:pPr>
            <w:r>
              <w:rPr>
                <w:lang w:eastAsia="en-US"/>
              </w:rPr>
              <w:t xml:space="preserve">IN-SITU STABILISATION - </w:t>
            </w:r>
            <w:r w:rsidRPr="00952C2C">
              <w:rPr>
                <w:lang w:eastAsia="en-US"/>
              </w:rPr>
              <w:t>SPREADING</w:t>
            </w:r>
          </w:p>
          <w:p w14:paraId="45A24B87" w14:textId="77777777" w:rsidR="0060552E" w:rsidRPr="00952C2C" w:rsidRDefault="0060552E" w:rsidP="00787119">
            <w:r w:rsidRPr="00DE0E83">
              <w:rPr>
                <w:szCs w:val="24"/>
              </w:rPr>
              <w:t>Spread the cement or lime with methodology in accordance with this sub-clause.</w:t>
            </w:r>
          </w:p>
        </w:tc>
        <w:tc>
          <w:tcPr>
            <w:tcW w:w="601" w:type="pct"/>
            <w:tcBorders>
              <w:top w:val="single" w:sz="6" w:space="0" w:color="auto"/>
              <w:left w:val="single" w:sz="6" w:space="0" w:color="auto"/>
              <w:bottom w:val="single" w:sz="6" w:space="0" w:color="auto"/>
              <w:right w:val="single" w:sz="6" w:space="0" w:color="auto"/>
            </w:tcBorders>
            <w:vAlign w:val="center"/>
          </w:tcPr>
          <w:p w14:paraId="7E386569" w14:textId="77777777" w:rsidR="0060552E" w:rsidRPr="00952C2C" w:rsidRDefault="0060552E" w:rsidP="00787119">
            <w:pPr>
              <w:pStyle w:val="BodyText0"/>
              <w:spacing w:before="60" w:after="60" w:line="256" w:lineRule="auto"/>
              <w:jc w:val="center"/>
              <w:rPr>
                <w:lang w:eastAsia="en-US"/>
              </w:rPr>
            </w:pPr>
            <w:r w:rsidRPr="00952C2C">
              <w:rPr>
                <w:lang w:eastAsia="en-US"/>
              </w:rPr>
              <w:t>6.6.4</w:t>
            </w:r>
          </w:p>
        </w:tc>
        <w:tc>
          <w:tcPr>
            <w:tcW w:w="442" w:type="pct"/>
            <w:tcBorders>
              <w:top w:val="single" w:sz="6" w:space="0" w:color="auto"/>
              <w:left w:val="single" w:sz="6" w:space="0" w:color="auto"/>
              <w:bottom w:val="single" w:sz="6" w:space="0" w:color="auto"/>
              <w:right w:val="single" w:sz="6" w:space="0" w:color="auto"/>
            </w:tcBorders>
            <w:vAlign w:val="center"/>
          </w:tcPr>
          <w:p w14:paraId="54977883" w14:textId="77777777" w:rsidR="0060552E" w:rsidRPr="00952C2C" w:rsidRDefault="0060552E" w:rsidP="00787119">
            <w:pPr>
              <w:pStyle w:val="BodyText0"/>
              <w:spacing w:line="256" w:lineRule="auto"/>
              <w:jc w:val="center"/>
              <w:rPr>
                <w:lang w:eastAsia="en-US"/>
              </w:rPr>
            </w:pPr>
            <w:r>
              <w:rPr>
                <w:lang w:eastAsia="en-US"/>
              </w:rPr>
              <w:t>106</w:t>
            </w:r>
          </w:p>
        </w:tc>
        <w:tc>
          <w:tcPr>
            <w:tcW w:w="417" w:type="pct"/>
            <w:tcBorders>
              <w:top w:val="single" w:sz="6" w:space="0" w:color="auto"/>
              <w:left w:val="single" w:sz="6" w:space="0" w:color="auto"/>
              <w:bottom w:val="single" w:sz="6" w:space="0" w:color="auto"/>
              <w:right w:val="single" w:sz="6" w:space="0" w:color="auto"/>
            </w:tcBorders>
            <w:vAlign w:val="center"/>
          </w:tcPr>
          <w:p w14:paraId="51F70DBC" w14:textId="77777777" w:rsidR="0060552E" w:rsidRPr="00952C2C" w:rsidRDefault="0060552E" w:rsidP="00787119">
            <w:pPr>
              <w:pStyle w:val="BodyText0"/>
              <w:spacing w:before="60" w:after="60" w:line="256" w:lineRule="auto"/>
              <w:jc w:val="left"/>
              <w:rPr>
                <w:b/>
                <w:lang w:eastAsia="en-US"/>
              </w:rPr>
            </w:pPr>
          </w:p>
        </w:tc>
        <w:tc>
          <w:tcPr>
            <w:tcW w:w="486" w:type="pct"/>
            <w:tcBorders>
              <w:top w:val="single" w:sz="6" w:space="0" w:color="auto"/>
              <w:left w:val="single" w:sz="6" w:space="0" w:color="auto"/>
              <w:bottom w:val="single" w:sz="6" w:space="0" w:color="auto"/>
              <w:right w:val="single" w:sz="6" w:space="0" w:color="auto"/>
            </w:tcBorders>
            <w:vAlign w:val="center"/>
          </w:tcPr>
          <w:p w14:paraId="0DD6BE77" w14:textId="77777777" w:rsidR="0060552E" w:rsidRPr="00952C2C" w:rsidRDefault="0060552E" w:rsidP="00787119">
            <w:pPr>
              <w:pStyle w:val="BodyText0"/>
              <w:spacing w:before="60" w:after="60" w:line="256" w:lineRule="auto"/>
              <w:jc w:val="left"/>
              <w:rPr>
                <w:b/>
                <w:lang w:eastAsia="en-US"/>
              </w:rPr>
            </w:pPr>
          </w:p>
        </w:tc>
      </w:tr>
      <w:tr w:rsidR="0060552E" w14:paraId="70DC7D75"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30BD57" w14:textId="77777777" w:rsidR="0060552E" w:rsidRDefault="0060552E" w:rsidP="00787119">
            <w:pPr>
              <w:pStyle w:val="BodyText0"/>
              <w:keepNext/>
              <w:spacing w:line="257" w:lineRule="auto"/>
              <w:jc w:val="left"/>
              <w:rPr>
                <w:b/>
                <w:lang w:eastAsia="en-US"/>
              </w:rPr>
            </w:pPr>
            <w:r>
              <w:rPr>
                <w:b/>
                <w:lang w:eastAsia="en-US"/>
              </w:rPr>
              <w:lastRenderedPageBreak/>
              <w:t>7 SPRAY SEALING MAINTENANCE</w:t>
            </w:r>
          </w:p>
        </w:tc>
      </w:tr>
      <w:tr w:rsidR="0060552E" w14:paraId="64687A7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5C5F3F4" w14:textId="77777777" w:rsidR="0060552E" w:rsidRDefault="0060552E" w:rsidP="00787119">
            <w:pPr>
              <w:pStyle w:val="BodyText0"/>
              <w:spacing w:before="60" w:after="60" w:line="256" w:lineRule="auto"/>
              <w:jc w:val="left"/>
              <w:rPr>
                <w:lang w:eastAsia="en-US"/>
              </w:rPr>
            </w:pPr>
            <w:r>
              <w:rPr>
                <w:lang w:eastAsia="en-US"/>
              </w:rPr>
              <w:t>SAMPLING OF BINDER - COLLECTION OF SAMPLES</w:t>
            </w:r>
          </w:p>
          <w:p w14:paraId="262CBA9F" w14:textId="77777777" w:rsidR="0060552E" w:rsidRDefault="0060552E" w:rsidP="00787119">
            <w:pPr>
              <w:pStyle w:val="BodyText0"/>
              <w:spacing w:before="60" w:after="60" w:line="256" w:lineRule="auto"/>
              <w:jc w:val="left"/>
              <w:rPr>
                <w:lang w:eastAsia="en-US"/>
              </w:rPr>
            </w:pPr>
            <w:r w:rsidRPr="00DE0E83">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1" w:type="pct"/>
            <w:tcBorders>
              <w:top w:val="single" w:sz="6" w:space="0" w:color="auto"/>
              <w:left w:val="single" w:sz="6" w:space="0" w:color="auto"/>
              <w:bottom w:val="single" w:sz="6" w:space="0" w:color="auto"/>
              <w:right w:val="single" w:sz="6" w:space="0" w:color="auto"/>
            </w:tcBorders>
            <w:vAlign w:val="center"/>
            <w:hideMark/>
          </w:tcPr>
          <w:p w14:paraId="1D003D95" w14:textId="77777777" w:rsidR="0060552E" w:rsidRDefault="0060552E" w:rsidP="00787119">
            <w:pPr>
              <w:pStyle w:val="BodyText0"/>
              <w:spacing w:before="60" w:after="60" w:line="256" w:lineRule="auto"/>
              <w:jc w:val="center"/>
              <w:rPr>
                <w:lang w:eastAsia="en-US"/>
              </w:rPr>
            </w:pPr>
            <w:r>
              <w:rPr>
                <w:lang w:eastAsia="en-US"/>
              </w:rPr>
              <w:t>7.11.5</w:t>
            </w:r>
          </w:p>
        </w:tc>
        <w:tc>
          <w:tcPr>
            <w:tcW w:w="442" w:type="pct"/>
            <w:tcBorders>
              <w:top w:val="single" w:sz="6" w:space="0" w:color="auto"/>
              <w:left w:val="single" w:sz="6" w:space="0" w:color="auto"/>
              <w:bottom w:val="single" w:sz="6" w:space="0" w:color="auto"/>
              <w:right w:val="single" w:sz="6" w:space="0" w:color="auto"/>
            </w:tcBorders>
            <w:vAlign w:val="center"/>
          </w:tcPr>
          <w:p w14:paraId="2D472C1C" w14:textId="77777777" w:rsidR="0060552E" w:rsidRDefault="0060552E" w:rsidP="00787119">
            <w:pPr>
              <w:pStyle w:val="BodyText0"/>
              <w:spacing w:before="60" w:after="60" w:line="256" w:lineRule="auto"/>
              <w:jc w:val="center"/>
              <w:rPr>
                <w:lang w:eastAsia="en-US"/>
              </w:rPr>
            </w:pPr>
            <w:r>
              <w:rPr>
                <w:lang w:eastAsia="en-US"/>
              </w:rPr>
              <w:t>121 &amp; 122</w:t>
            </w:r>
          </w:p>
        </w:tc>
        <w:tc>
          <w:tcPr>
            <w:tcW w:w="417" w:type="pct"/>
            <w:tcBorders>
              <w:top w:val="single" w:sz="6" w:space="0" w:color="auto"/>
              <w:left w:val="single" w:sz="6" w:space="0" w:color="auto"/>
              <w:bottom w:val="single" w:sz="6" w:space="0" w:color="auto"/>
              <w:right w:val="single" w:sz="6" w:space="0" w:color="auto"/>
            </w:tcBorders>
          </w:tcPr>
          <w:p w14:paraId="1E7403B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3C05422" w14:textId="77777777" w:rsidR="0060552E" w:rsidRDefault="0060552E" w:rsidP="00787119">
            <w:pPr>
              <w:pStyle w:val="BodyText0"/>
              <w:spacing w:before="60" w:after="60" w:line="256" w:lineRule="auto"/>
              <w:jc w:val="center"/>
              <w:rPr>
                <w:lang w:eastAsia="en-US"/>
              </w:rPr>
            </w:pPr>
          </w:p>
        </w:tc>
      </w:tr>
      <w:tr w:rsidR="0060552E" w14:paraId="7E44CF5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2EE01B" w14:textId="77777777" w:rsidR="0060552E" w:rsidRDefault="0060552E" w:rsidP="00787119">
            <w:pPr>
              <w:pStyle w:val="BodyText0"/>
              <w:spacing w:before="60" w:after="60" w:line="256" w:lineRule="auto"/>
              <w:jc w:val="left"/>
              <w:rPr>
                <w:lang w:eastAsia="en-US"/>
              </w:rPr>
            </w:pPr>
            <w:r>
              <w:rPr>
                <w:lang w:eastAsia="en-US"/>
              </w:rPr>
              <w:t>SPRAYING</w:t>
            </w:r>
          </w:p>
          <w:p w14:paraId="7C581A1C" w14:textId="77777777" w:rsidR="0060552E" w:rsidRDefault="0060552E" w:rsidP="00787119">
            <w:pPr>
              <w:pStyle w:val="BodyText0"/>
              <w:spacing w:before="60" w:after="60" w:line="256" w:lineRule="auto"/>
              <w:jc w:val="left"/>
              <w:rPr>
                <w:lang w:eastAsia="en-US"/>
              </w:rPr>
            </w:pPr>
            <w:r w:rsidRPr="00DE0E83">
              <w:t xml:space="preserve">Give the Superintendent 48 </w:t>
            </w:r>
            <w:proofErr w:type="spellStart"/>
            <w:r w:rsidRPr="00DE0E83">
              <w:t>hours notice</w:t>
            </w:r>
            <w:proofErr w:type="spellEnd"/>
            <w:r w:rsidRPr="00DE0E83">
              <w:t xml:space="preserve"> of intention to spray bitumen.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5AEEAE1D" w14:textId="77777777" w:rsidR="0060552E" w:rsidRDefault="0060552E" w:rsidP="00787119">
            <w:pPr>
              <w:pStyle w:val="BodyText0"/>
              <w:spacing w:before="60" w:after="60" w:line="256" w:lineRule="auto"/>
              <w:jc w:val="center"/>
              <w:rPr>
                <w:lang w:eastAsia="en-US"/>
              </w:rPr>
            </w:pPr>
            <w:r>
              <w:rPr>
                <w:lang w:eastAsia="en-US"/>
              </w:rPr>
              <w:t>7.15</w:t>
            </w:r>
          </w:p>
        </w:tc>
        <w:tc>
          <w:tcPr>
            <w:tcW w:w="442" w:type="pct"/>
            <w:tcBorders>
              <w:top w:val="single" w:sz="6" w:space="0" w:color="auto"/>
              <w:left w:val="single" w:sz="6" w:space="0" w:color="auto"/>
              <w:bottom w:val="single" w:sz="6" w:space="0" w:color="auto"/>
              <w:right w:val="single" w:sz="6" w:space="0" w:color="auto"/>
            </w:tcBorders>
            <w:vAlign w:val="center"/>
          </w:tcPr>
          <w:p w14:paraId="119A77D0" w14:textId="77777777" w:rsidR="0060552E" w:rsidRDefault="0060552E" w:rsidP="00787119">
            <w:pPr>
              <w:pStyle w:val="BodyText0"/>
              <w:spacing w:before="60" w:after="60" w:line="256" w:lineRule="auto"/>
              <w:jc w:val="center"/>
              <w:rPr>
                <w:lang w:eastAsia="en-US"/>
              </w:rPr>
            </w:pPr>
            <w:r>
              <w:rPr>
                <w:lang w:eastAsia="en-US"/>
              </w:rPr>
              <w:t>123</w:t>
            </w:r>
          </w:p>
        </w:tc>
        <w:tc>
          <w:tcPr>
            <w:tcW w:w="417" w:type="pct"/>
            <w:tcBorders>
              <w:top w:val="single" w:sz="6" w:space="0" w:color="auto"/>
              <w:left w:val="single" w:sz="6" w:space="0" w:color="auto"/>
              <w:bottom w:val="single" w:sz="6" w:space="0" w:color="auto"/>
              <w:right w:val="single" w:sz="6" w:space="0" w:color="auto"/>
            </w:tcBorders>
          </w:tcPr>
          <w:p w14:paraId="6DF321E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36895BA" w14:textId="77777777" w:rsidR="0060552E" w:rsidRDefault="0060552E" w:rsidP="00787119">
            <w:pPr>
              <w:pStyle w:val="BodyText0"/>
              <w:spacing w:before="60" w:after="60" w:line="256" w:lineRule="auto"/>
              <w:jc w:val="center"/>
              <w:rPr>
                <w:lang w:eastAsia="en-US"/>
              </w:rPr>
            </w:pPr>
          </w:p>
        </w:tc>
      </w:tr>
      <w:tr w:rsidR="0060552E" w14:paraId="26390C3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0D252F5" w14:textId="77777777" w:rsidR="0060552E" w:rsidRDefault="0060552E" w:rsidP="00787119">
            <w:pPr>
              <w:pStyle w:val="BodyText0"/>
              <w:spacing w:before="60" w:after="60" w:line="256" w:lineRule="auto"/>
              <w:jc w:val="left"/>
              <w:rPr>
                <w:lang w:eastAsia="en-US"/>
              </w:rPr>
            </w:pPr>
            <w:r>
              <w:rPr>
                <w:lang w:eastAsia="en-US"/>
              </w:rPr>
              <w:t>SPRAYING - PREPARATION FOR SPRAYER RUN</w:t>
            </w:r>
          </w:p>
          <w:p w14:paraId="0FC556A6" w14:textId="77777777" w:rsidR="0060552E" w:rsidRDefault="0060552E" w:rsidP="00787119">
            <w:r w:rsidRPr="00DE0E83">
              <w:rPr>
                <w:szCs w:val="24"/>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1" w:type="pct"/>
            <w:tcBorders>
              <w:top w:val="single" w:sz="6" w:space="0" w:color="auto"/>
              <w:left w:val="single" w:sz="6" w:space="0" w:color="auto"/>
              <w:bottom w:val="single" w:sz="6" w:space="0" w:color="auto"/>
              <w:right w:val="single" w:sz="6" w:space="0" w:color="auto"/>
            </w:tcBorders>
            <w:vAlign w:val="center"/>
            <w:hideMark/>
          </w:tcPr>
          <w:p w14:paraId="2099E963" w14:textId="77777777" w:rsidR="0060552E" w:rsidRDefault="0060552E" w:rsidP="00787119">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4B9B2E97" w14:textId="77777777" w:rsidR="0060552E" w:rsidRDefault="0060552E" w:rsidP="00787119">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1B57367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BD14460" w14:textId="77777777" w:rsidR="0060552E" w:rsidRDefault="0060552E" w:rsidP="00787119">
            <w:pPr>
              <w:pStyle w:val="BodyText0"/>
              <w:spacing w:before="60" w:after="60" w:line="256" w:lineRule="auto"/>
              <w:jc w:val="center"/>
              <w:rPr>
                <w:lang w:eastAsia="en-US"/>
              </w:rPr>
            </w:pPr>
          </w:p>
        </w:tc>
      </w:tr>
      <w:tr w:rsidR="0060552E" w14:paraId="58487B3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5965ED6" w14:textId="77777777" w:rsidR="0060552E" w:rsidRDefault="0060552E" w:rsidP="00787119">
            <w:pPr>
              <w:pStyle w:val="BodyText0"/>
              <w:spacing w:before="60" w:after="60" w:line="256" w:lineRule="auto"/>
              <w:jc w:val="left"/>
              <w:rPr>
                <w:lang w:eastAsia="en-US"/>
              </w:rPr>
            </w:pPr>
            <w:r>
              <w:rPr>
                <w:lang w:eastAsia="en-US"/>
              </w:rPr>
              <w:t>SPRAYING - PREPARATION FOR SPRAYER RUN</w:t>
            </w:r>
          </w:p>
          <w:p w14:paraId="24C1352D" w14:textId="77777777" w:rsidR="0060552E" w:rsidRDefault="0060552E" w:rsidP="00787119">
            <w:r w:rsidRPr="00DE0E83">
              <w:rPr>
                <w:szCs w:val="24"/>
              </w:rPr>
              <w:t>Allow visual inspection of tanker dips when requested.</w:t>
            </w:r>
          </w:p>
        </w:tc>
        <w:tc>
          <w:tcPr>
            <w:tcW w:w="601" w:type="pct"/>
            <w:tcBorders>
              <w:top w:val="single" w:sz="6" w:space="0" w:color="auto"/>
              <w:left w:val="single" w:sz="6" w:space="0" w:color="auto"/>
              <w:bottom w:val="single" w:sz="6" w:space="0" w:color="auto"/>
              <w:right w:val="single" w:sz="6" w:space="0" w:color="auto"/>
            </w:tcBorders>
            <w:vAlign w:val="center"/>
          </w:tcPr>
          <w:p w14:paraId="2321B586" w14:textId="77777777" w:rsidR="0060552E" w:rsidRDefault="0060552E" w:rsidP="00787119">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5F3D95AB" w14:textId="77777777" w:rsidR="0060552E" w:rsidRDefault="0060552E" w:rsidP="00787119">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58A39F9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82ED906" w14:textId="77777777" w:rsidR="0060552E" w:rsidRDefault="0060552E" w:rsidP="00787119">
            <w:pPr>
              <w:pStyle w:val="BodyText0"/>
              <w:spacing w:before="60" w:after="60" w:line="256" w:lineRule="auto"/>
              <w:jc w:val="center"/>
              <w:rPr>
                <w:lang w:eastAsia="en-US"/>
              </w:rPr>
            </w:pPr>
          </w:p>
        </w:tc>
      </w:tr>
      <w:tr w:rsidR="0060552E" w14:paraId="76F16BA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FACDEF9" w14:textId="77777777" w:rsidR="0060552E" w:rsidRDefault="0060552E" w:rsidP="00787119">
            <w:pPr>
              <w:pStyle w:val="BodyText0"/>
              <w:spacing w:before="60" w:after="60" w:line="256" w:lineRule="auto"/>
              <w:jc w:val="left"/>
              <w:rPr>
                <w:lang w:eastAsia="en-US"/>
              </w:rPr>
            </w:pPr>
            <w:r>
              <w:rPr>
                <w:lang w:eastAsia="en-US"/>
              </w:rPr>
              <w:t>SPRAYING - PREPARATION FOR SPRAYER RUN</w:t>
            </w:r>
          </w:p>
          <w:p w14:paraId="55F2F469" w14:textId="77777777" w:rsidR="0060552E" w:rsidRDefault="0060552E" w:rsidP="00787119">
            <w:r w:rsidRPr="00DE0E83">
              <w:rPr>
                <w:szCs w:val="24"/>
              </w:rPr>
              <w:t>Check that the spray bar is at the correct height before spraying begins.</w:t>
            </w:r>
          </w:p>
        </w:tc>
        <w:tc>
          <w:tcPr>
            <w:tcW w:w="601" w:type="pct"/>
            <w:tcBorders>
              <w:top w:val="single" w:sz="6" w:space="0" w:color="auto"/>
              <w:left w:val="single" w:sz="6" w:space="0" w:color="auto"/>
              <w:bottom w:val="single" w:sz="6" w:space="0" w:color="auto"/>
              <w:right w:val="single" w:sz="6" w:space="0" w:color="auto"/>
            </w:tcBorders>
            <w:vAlign w:val="center"/>
          </w:tcPr>
          <w:p w14:paraId="64974705" w14:textId="77777777" w:rsidR="0060552E" w:rsidRDefault="0060552E" w:rsidP="00787119">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1A8C73B8" w14:textId="77777777" w:rsidR="0060552E" w:rsidRDefault="0060552E" w:rsidP="00787119">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194018B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00C0CE" w14:textId="77777777" w:rsidR="0060552E" w:rsidRDefault="0060552E" w:rsidP="00787119">
            <w:pPr>
              <w:pStyle w:val="BodyText0"/>
              <w:spacing w:before="60" w:after="60" w:line="256" w:lineRule="auto"/>
              <w:jc w:val="center"/>
              <w:rPr>
                <w:lang w:eastAsia="en-US"/>
              </w:rPr>
            </w:pPr>
          </w:p>
        </w:tc>
      </w:tr>
      <w:tr w:rsidR="0060552E" w14:paraId="5C5DF97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6BB2D06" w14:textId="77777777" w:rsidR="0060552E" w:rsidRDefault="0060552E" w:rsidP="00787119">
            <w:pPr>
              <w:pStyle w:val="BodyText0"/>
              <w:spacing w:before="60" w:after="60" w:line="256" w:lineRule="auto"/>
              <w:jc w:val="left"/>
              <w:rPr>
                <w:lang w:eastAsia="en-US"/>
              </w:rPr>
            </w:pPr>
            <w:r>
              <w:rPr>
                <w:lang w:eastAsia="en-US"/>
              </w:rPr>
              <w:lastRenderedPageBreak/>
              <w:t>REPORTING – SPRAYSHEETS</w:t>
            </w:r>
          </w:p>
          <w:p w14:paraId="75BB0CBA" w14:textId="77777777" w:rsidR="0060552E" w:rsidRPr="00487607" w:rsidRDefault="0060552E" w:rsidP="00787119">
            <w:pPr>
              <w:rPr>
                <w:szCs w:val="24"/>
              </w:rPr>
            </w:pPr>
            <w:r w:rsidRPr="00487607">
              <w:rPr>
                <w:szCs w:val="24"/>
              </w:rPr>
              <w:t>Supply spraysheets (paper or electronic formats are acceptable) to the Superintendent at the end of each day’s production. Record the following information for all spray runs conducted.</w:t>
            </w:r>
          </w:p>
          <w:p w14:paraId="23E43BB3" w14:textId="77777777" w:rsidR="0060552E" w:rsidRPr="00487607" w:rsidRDefault="0060552E" w:rsidP="0060552E">
            <w:pPr>
              <w:pStyle w:val="IndentBH"/>
              <w:numPr>
                <w:ilvl w:val="0"/>
                <w:numId w:val="16"/>
              </w:numPr>
              <w:jc w:val="left"/>
            </w:pPr>
            <w:r w:rsidRPr="00487607">
              <w:t>Contractor</w:t>
            </w:r>
            <w:r>
              <w:t>’</w:t>
            </w:r>
            <w:r w:rsidRPr="00487607">
              <w:t>s Name</w:t>
            </w:r>
          </w:p>
          <w:p w14:paraId="05D30CE2" w14:textId="77777777" w:rsidR="0060552E" w:rsidRPr="00487607" w:rsidRDefault="0060552E" w:rsidP="0060552E">
            <w:pPr>
              <w:pStyle w:val="IndentBH"/>
              <w:numPr>
                <w:ilvl w:val="0"/>
                <w:numId w:val="16"/>
              </w:numPr>
              <w:jc w:val="left"/>
            </w:pPr>
            <w:r w:rsidRPr="00487607">
              <w:t>Project Details</w:t>
            </w:r>
          </w:p>
          <w:p w14:paraId="0CA1FF30" w14:textId="77777777" w:rsidR="0060552E" w:rsidRPr="00487607" w:rsidRDefault="0060552E" w:rsidP="0060552E">
            <w:pPr>
              <w:pStyle w:val="IndentBH"/>
              <w:numPr>
                <w:ilvl w:val="0"/>
                <w:numId w:val="16"/>
              </w:numPr>
              <w:jc w:val="left"/>
            </w:pPr>
            <w:r w:rsidRPr="00487607">
              <w:t>Contract Number</w:t>
            </w:r>
          </w:p>
          <w:p w14:paraId="3DC79A0C" w14:textId="77777777" w:rsidR="0060552E" w:rsidRPr="00487607" w:rsidRDefault="0060552E" w:rsidP="0060552E">
            <w:pPr>
              <w:pStyle w:val="IndentBH"/>
              <w:numPr>
                <w:ilvl w:val="0"/>
                <w:numId w:val="16"/>
              </w:numPr>
              <w:jc w:val="left"/>
            </w:pPr>
            <w:r w:rsidRPr="00487607">
              <w:t>Specification schedule number</w:t>
            </w:r>
          </w:p>
          <w:p w14:paraId="2D6D8E62" w14:textId="77777777" w:rsidR="0060552E" w:rsidRPr="00487607" w:rsidRDefault="0060552E" w:rsidP="0060552E">
            <w:pPr>
              <w:pStyle w:val="IndentBH"/>
              <w:numPr>
                <w:ilvl w:val="0"/>
                <w:numId w:val="16"/>
              </w:numPr>
              <w:jc w:val="left"/>
            </w:pPr>
            <w:r w:rsidRPr="00487607">
              <w:t>Road Name</w:t>
            </w:r>
          </w:p>
          <w:p w14:paraId="5EFC1F24" w14:textId="77777777" w:rsidR="0060552E" w:rsidRPr="00487607" w:rsidRDefault="0060552E" w:rsidP="0060552E">
            <w:pPr>
              <w:pStyle w:val="IndentBH"/>
              <w:numPr>
                <w:ilvl w:val="0"/>
                <w:numId w:val="16"/>
              </w:numPr>
              <w:jc w:val="left"/>
            </w:pPr>
            <w:r w:rsidRPr="00487607">
              <w:t>Product Type Sprayed</w:t>
            </w:r>
          </w:p>
          <w:p w14:paraId="0943843E" w14:textId="77777777" w:rsidR="0060552E" w:rsidRPr="00487607" w:rsidRDefault="0060552E" w:rsidP="0060552E">
            <w:pPr>
              <w:pStyle w:val="IndentBH"/>
              <w:numPr>
                <w:ilvl w:val="0"/>
                <w:numId w:val="16"/>
              </w:numPr>
              <w:jc w:val="left"/>
            </w:pPr>
            <w:r w:rsidRPr="00487607">
              <w:t>Precoat type used, Precoat litres / m3</w:t>
            </w:r>
          </w:p>
          <w:p w14:paraId="7E350208" w14:textId="77777777" w:rsidR="0060552E" w:rsidRPr="00487607" w:rsidRDefault="0060552E" w:rsidP="0060552E">
            <w:pPr>
              <w:pStyle w:val="IndentBH"/>
              <w:numPr>
                <w:ilvl w:val="0"/>
                <w:numId w:val="16"/>
              </w:numPr>
              <w:jc w:val="left"/>
            </w:pPr>
            <w:r w:rsidRPr="00487607">
              <w:t>Aggregate supplier, Aggregate Type, Aggregate size</w:t>
            </w:r>
          </w:p>
          <w:p w14:paraId="529BDFFF" w14:textId="77777777" w:rsidR="0060552E" w:rsidRPr="00487607" w:rsidRDefault="0060552E" w:rsidP="0060552E">
            <w:pPr>
              <w:pStyle w:val="IndentBH"/>
              <w:numPr>
                <w:ilvl w:val="0"/>
                <w:numId w:val="16"/>
              </w:numPr>
              <w:jc w:val="left"/>
            </w:pPr>
            <w:r w:rsidRPr="00487607">
              <w:t>Run number, Start Time of spray run</w:t>
            </w:r>
          </w:p>
          <w:p w14:paraId="40ED137A" w14:textId="77777777" w:rsidR="0060552E" w:rsidRPr="00487607" w:rsidRDefault="0060552E" w:rsidP="0060552E">
            <w:pPr>
              <w:pStyle w:val="IndentBH"/>
              <w:numPr>
                <w:ilvl w:val="0"/>
                <w:numId w:val="16"/>
              </w:numPr>
              <w:jc w:val="left"/>
            </w:pPr>
            <w:r w:rsidRPr="00487607">
              <w:t>Pavement Temperature, Ambient Temperature</w:t>
            </w:r>
          </w:p>
          <w:p w14:paraId="621100FE" w14:textId="77777777" w:rsidR="0060552E" w:rsidRPr="00487607" w:rsidRDefault="0060552E" w:rsidP="0060552E">
            <w:pPr>
              <w:pStyle w:val="IndentBH"/>
              <w:numPr>
                <w:ilvl w:val="0"/>
                <w:numId w:val="16"/>
              </w:numPr>
              <w:jc w:val="left"/>
            </w:pPr>
            <w:r w:rsidRPr="00487607">
              <w:t>Start Chainage of spray run – actual km of road</w:t>
            </w:r>
          </w:p>
          <w:p w14:paraId="415FE9AA" w14:textId="77777777" w:rsidR="0060552E" w:rsidRPr="00487607" w:rsidRDefault="0060552E" w:rsidP="0060552E">
            <w:pPr>
              <w:pStyle w:val="IndentBH"/>
              <w:numPr>
                <w:ilvl w:val="0"/>
                <w:numId w:val="16"/>
              </w:numPr>
              <w:jc w:val="left"/>
            </w:pPr>
            <w:r w:rsidRPr="00487607">
              <w:t>End chainage of spray run – actual km of road</w:t>
            </w:r>
          </w:p>
          <w:p w14:paraId="1793ECFC" w14:textId="77777777" w:rsidR="0060552E" w:rsidRPr="00487607" w:rsidRDefault="0060552E" w:rsidP="0060552E">
            <w:pPr>
              <w:pStyle w:val="IndentBH"/>
              <w:numPr>
                <w:ilvl w:val="0"/>
                <w:numId w:val="16"/>
              </w:numPr>
              <w:jc w:val="left"/>
            </w:pPr>
            <w:r w:rsidRPr="00487607">
              <w:t>Total Length, Width of spray run</w:t>
            </w:r>
          </w:p>
          <w:p w14:paraId="20F74B4D" w14:textId="77777777" w:rsidR="0060552E" w:rsidRPr="00487607" w:rsidRDefault="0060552E" w:rsidP="0060552E">
            <w:pPr>
              <w:pStyle w:val="IndentBH"/>
              <w:numPr>
                <w:ilvl w:val="0"/>
                <w:numId w:val="16"/>
              </w:numPr>
              <w:jc w:val="left"/>
            </w:pPr>
            <w:r w:rsidRPr="00487607">
              <w:t>Total area of spray run</w:t>
            </w:r>
          </w:p>
          <w:p w14:paraId="4A1094F3" w14:textId="77777777" w:rsidR="0060552E" w:rsidRPr="00487607" w:rsidRDefault="0060552E" w:rsidP="0060552E">
            <w:pPr>
              <w:pStyle w:val="IndentBH"/>
              <w:numPr>
                <w:ilvl w:val="0"/>
                <w:numId w:val="16"/>
              </w:numPr>
              <w:jc w:val="left"/>
            </w:pPr>
            <w:r w:rsidRPr="00487607">
              <w:t>Temperature of product at spraying</w:t>
            </w:r>
          </w:p>
          <w:p w14:paraId="792F0F28" w14:textId="77777777" w:rsidR="0060552E" w:rsidRPr="00487607" w:rsidRDefault="0060552E" w:rsidP="0060552E">
            <w:pPr>
              <w:pStyle w:val="IndentBH"/>
              <w:numPr>
                <w:ilvl w:val="0"/>
                <w:numId w:val="16"/>
              </w:numPr>
              <w:jc w:val="left"/>
            </w:pPr>
            <w:r w:rsidRPr="00487607">
              <w:t>Start Dip, End Dip</w:t>
            </w:r>
          </w:p>
          <w:p w14:paraId="1D656C6B" w14:textId="77777777" w:rsidR="0060552E" w:rsidRPr="00487607" w:rsidRDefault="0060552E" w:rsidP="0060552E">
            <w:pPr>
              <w:pStyle w:val="IndentBH"/>
              <w:numPr>
                <w:ilvl w:val="0"/>
                <w:numId w:val="16"/>
              </w:numPr>
              <w:jc w:val="left"/>
            </w:pPr>
            <w:r w:rsidRPr="00487607">
              <w:t>Total sprayed hot, Correction factor, Total sprayed cold</w:t>
            </w:r>
          </w:p>
          <w:p w14:paraId="56FCF426" w14:textId="77777777" w:rsidR="0060552E" w:rsidRPr="00487607" w:rsidRDefault="0060552E" w:rsidP="0060552E">
            <w:pPr>
              <w:pStyle w:val="IndentBH"/>
              <w:numPr>
                <w:ilvl w:val="0"/>
                <w:numId w:val="16"/>
              </w:numPr>
              <w:jc w:val="left"/>
            </w:pPr>
            <w:r w:rsidRPr="00487607">
              <w:t>Application rate cold</w:t>
            </w:r>
          </w:p>
          <w:p w14:paraId="412F473F" w14:textId="77777777" w:rsidR="0060552E" w:rsidRPr="00487607" w:rsidRDefault="0060552E" w:rsidP="0060552E">
            <w:pPr>
              <w:pStyle w:val="IndentBH"/>
              <w:numPr>
                <w:ilvl w:val="0"/>
                <w:numId w:val="16"/>
              </w:numPr>
              <w:jc w:val="left"/>
            </w:pPr>
            <w:r w:rsidRPr="00487607">
              <w:t>Ordered application rate</w:t>
            </w:r>
          </w:p>
          <w:p w14:paraId="4DCD15E0" w14:textId="77777777" w:rsidR="0060552E" w:rsidRPr="00487607" w:rsidRDefault="0060552E" w:rsidP="0060552E">
            <w:pPr>
              <w:pStyle w:val="IndentBH"/>
              <w:numPr>
                <w:ilvl w:val="0"/>
                <w:numId w:val="16"/>
              </w:numPr>
              <w:jc w:val="left"/>
            </w:pPr>
            <w:r w:rsidRPr="00487607">
              <w:t>Percent of application rate ordered</w:t>
            </w:r>
          </w:p>
          <w:p w14:paraId="4FCD11FC" w14:textId="77777777" w:rsidR="0060552E" w:rsidRPr="00487607" w:rsidRDefault="0060552E" w:rsidP="0060552E">
            <w:pPr>
              <w:pStyle w:val="IndentBH"/>
              <w:numPr>
                <w:ilvl w:val="0"/>
                <w:numId w:val="16"/>
              </w:numPr>
              <w:jc w:val="left"/>
            </w:pPr>
            <w:r w:rsidRPr="00487607">
              <w:t>Number of rollers used</w:t>
            </w:r>
          </w:p>
          <w:p w14:paraId="0937C1B3" w14:textId="77777777" w:rsidR="0060552E" w:rsidRPr="00487607" w:rsidRDefault="0060552E" w:rsidP="0060552E">
            <w:pPr>
              <w:pStyle w:val="IndentBH"/>
              <w:numPr>
                <w:ilvl w:val="0"/>
                <w:numId w:val="16"/>
              </w:numPr>
              <w:jc w:val="left"/>
            </w:pPr>
            <w:r w:rsidRPr="00487607">
              <w:t>Bitumen sample number</w:t>
            </w:r>
          </w:p>
          <w:p w14:paraId="3B0E98A4" w14:textId="77777777" w:rsidR="0060552E" w:rsidRPr="00487607" w:rsidRDefault="0060552E" w:rsidP="0060552E">
            <w:pPr>
              <w:pStyle w:val="IndentBH"/>
              <w:numPr>
                <w:ilvl w:val="0"/>
                <w:numId w:val="16"/>
              </w:numPr>
              <w:jc w:val="left"/>
            </w:pPr>
            <w:r w:rsidRPr="00487607">
              <w:t>Signature of Contractor representative</w:t>
            </w:r>
          </w:p>
          <w:p w14:paraId="3A02904A" w14:textId="77777777" w:rsidR="0060552E" w:rsidRPr="00487607" w:rsidRDefault="0060552E" w:rsidP="0060552E">
            <w:pPr>
              <w:pStyle w:val="IndentBH"/>
              <w:numPr>
                <w:ilvl w:val="0"/>
                <w:numId w:val="16"/>
              </w:numPr>
              <w:jc w:val="left"/>
            </w:pPr>
            <w:r w:rsidRPr="00487607">
              <w:t>Signature section for client representative</w:t>
            </w:r>
          </w:p>
        </w:tc>
        <w:tc>
          <w:tcPr>
            <w:tcW w:w="601" w:type="pct"/>
            <w:tcBorders>
              <w:top w:val="single" w:sz="6" w:space="0" w:color="auto"/>
              <w:left w:val="single" w:sz="6" w:space="0" w:color="auto"/>
              <w:bottom w:val="single" w:sz="6" w:space="0" w:color="auto"/>
              <w:right w:val="single" w:sz="6" w:space="0" w:color="auto"/>
            </w:tcBorders>
            <w:vAlign w:val="center"/>
          </w:tcPr>
          <w:p w14:paraId="0F663004" w14:textId="77777777" w:rsidR="0060552E" w:rsidRDefault="0060552E" w:rsidP="00787119">
            <w:pPr>
              <w:pStyle w:val="BodyText0"/>
              <w:spacing w:before="60" w:after="60" w:line="256" w:lineRule="auto"/>
              <w:jc w:val="center"/>
              <w:rPr>
                <w:lang w:eastAsia="en-US"/>
              </w:rPr>
            </w:pPr>
            <w:r>
              <w:rPr>
                <w:lang w:eastAsia="en-US"/>
              </w:rPr>
              <w:t>7.20.1</w:t>
            </w:r>
          </w:p>
        </w:tc>
        <w:tc>
          <w:tcPr>
            <w:tcW w:w="442" w:type="pct"/>
            <w:tcBorders>
              <w:top w:val="single" w:sz="6" w:space="0" w:color="auto"/>
              <w:left w:val="single" w:sz="6" w:space="0" w:color="auto"/>
              <w:bottom w:val="single" w:sz="6" w:space="0" w:color="auto"/>
              <w:right w:val="single" w:sz="6" w:space="0" w:color="auto"/>
            </w:tcBorders>
            <w:vAlign w:val="center"/>
          </w:tcPr>
          <w:p w14:paraId="5E4CC7B8" w14:textId="77777777" w:rsidR="0060552E" w:rsidRDefault="0060552E" w:rsidP="00787119">
            <w:pPr>
              <w:pStyle w:val="BodyText0"/>
              <w:spacing w:before="60" w:after="60" w:line="256" w:lineRule="auto"/>
              <w:jc w:val="center"/>
              <w:rPr>
                <w:lang w:eastAsia="en-US"/>
              </w:rPr>
            </w:pPr>
            <w:r>
              <w:rPr>
                <w:lang w:eastAsia="en-US"/>
              </w:rPr>
              <w:t>128</w:t>
            </w:r>
          </w:p>
        </w:tc>
        <w:tc>
          <w:tcPr>
            <w:tcW w:w="417" w:type="pct"/>
            <w:tcBorders>
              <w:top w:val="single" w:sz="6" w:space="0" w:color="auto"/>
              <w:left w:val="single" w:sz="6" w:space="0" w:color="auto"/>
              <w:bottom w:val="single" w:sz="6" w:space="0" w:color="auto"/>
              <w:right w:val="single" w:sz="6" w:space="0" w:color="auto"/>
            </w:tcBorders>
          </w:tcPr>
          <w:p w14:paraId="4296B58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BE2A00" w14:textId="77777777" w:rsidR="0060552E" w:rsidRDefault="0060552E" w:rsidP="00787119">
            <w:pPr>
              <w:pStyle w:val="BodyText0"/>
              <w:spacing w:before="60" w:after="60" w:line="256" w:lineRule="auto"/>
              <w:jc w:val="center"/>
              <w:rPr>
                <w:lang w:eastAsia="en-US"/>
              </w:rPr>
            </w:pPr>
          </w:p>
        </w:tc>
      </w:tr>
      <w:tr w:rsidR="0060552E" w14:paraId="3DA4C35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C377424" w14:textId="77777777" w:rsidR="0060552E" w:rsidRPr="00C63213" w:rsidRDefault="0060552E" w:rsidP="00787119">
            <w:pPr>
              <w:pStyle w:val="BodyText0"/>
              <w:spacing w:before="60" w:after="60" w:line="256" w:lineRule="auto"/>
              <w:jc w:val="left"/>
              <w:rPr>
                <w:rFonts w:cs="Arial"/>
                <w:lang w:eastAsia="en-US"/>
              </w:rPr>
            </w:pPr>
            <w:r w:rsidRPr="00C63213">
              <w:rPr>
                <w:rFonts w:cs="Arial"/>
                <w:lang w:eastAsia="en-US"/>
              </w:rPr>
              <w:t>PRICE ADJUSTMENT FOR BITUMEN – GENERAL</w:t>
            </w:r>
          </w:p>
          <w:p w14:paraId="166F47DF" w14:textId="77777777" w:rsidR="0060552E" w:rsidRPr="00C63213" w:rsidRDefault="0060552E" w:rsidP="00787119">
            <w:pPr>
              <w:rPr>
                <w:rFonts w:cs="Arial"/>
              </w:rPr>
            </w:pPr>
            <w:r w:rsidRPr="001A319F">
              <w:rPr>
                <w:szCs w:val="24"/>
              </w:rP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4624F1BB" w14:textId="77777777" w:rsidR="0060552E" w:rsidRDefault="0060552E" w:rsidP="00787119">
            <w:pPr>
              <w:pStyle w:val="BodyText0"/>
              <w:spacing w:before="60" w:after="60" w:line="256" w:lineRule="auto"/>
              <w:jc w:val="center"/>
              <w:rPr>
                <w:lang w:eastAsia="en-US"/>
              </w:rPr>
            </w:pPr>
            <w:r>
              <w:rPr>
                <w:lang w:eastAsia="en-US"/>
              </w:rPr>
              <w:t>7.23.1</w:t>
            </w:r>
          </w:p>
        </w:tc>
        <w:tc>
          <w:tcPr>
            <w:tcW w:w="442" w:type="pct"/>
            <w:tcBorders>
              <w:top w:val="single" w:sz="6" w:space="0" w:color="auto"/>
              <w:left w:val="single" w:sz="6" w:space="0" w:color="auto"/>
              <w:bottom w:val="single" w:sz="6" w:space="0" w:color="auto"/>
              <w:right w:val="single" w:sz="6" w:space="0" w:color="auto"/>
            </w:tcBorders>
            <w:vAlign w:val="center"/>
          </w:tcPr>
          <w:p w14:paraId="125A63DC" w14:textId="77777777" w:rsidR="0060552E" w:rsidRDefault="0060552E" w:rsidP="00787119">
            <w:pPr>
              <w:pStyle w:val="BodyText0"/>
              <w:spacing w:before="60" w:after="60" w:line="256" w:lineRule="auto"/>
              <w:jc w:val="center"/>
              <w:rPr>
                <w:lang w:eastAsia="en-US"/>
              </w:rPr>
            </w:pPr>
            <w:r>
              <w:rPr>
                <w:lang w:eastAsia="en-US"/>
              </w:rPr>
              <w:t>132</w:t>
            </w:r>
          </w:p>
        </w:tc>
        <w:tc>
          <w:tcPr>
            <w:tcW w:w="417" w:type="pct"/>
            <w:tcBorders>
              <w:top w:val="single" w:sz="6" w:space="0" w:color="auto"/>
              <w:left w:val="single" w:sz="6" w:space="0" w:color="auto"/>
              <w:bottom w:val="single" w:sz="6" w:space="0" w:color="auto"/>
              <w:right w:val="single" w:sz="6" w:space="0" w:color="auto"/>
            </w:tcBorders>
          </w:tcPr>
          <w:p w14:paraId="30B5A8F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420E959" w14:textId="77777777" w:rsidR="0060552E" w:rsidRDefault="0060552E" w:rsidP="00787119">
            <w:pPr>
              <w:pStyle w:val="BodyText0"/>
              <w:spacing w:before="60" w:after="60" w:line="256" w:lineRule="auto"/>
              <w:jc w:val="center"/>
              <w:rPr>
                <w:lang w:eastAsia="en-US"/>
              </w:rPr>
            </w:pPr>
          </w:p>
        </w:tc>
      </w:tr>
      <w:tr w:rsidR="0060552E" w14:paraId="4FFEF671"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4E6A96F" w14:textId="77777777" w:rsidR="0060552E" w:rsidRDefault="0060552E" w:rsidP="00787119">
            <w:pPr>
              <w:pStyle w:val="BodyText0"/>
              <w:spacing w:before="60" w:after="60" w:line="256" w:lineRule="auto"/>
              <w:jc w:val="left"/>
              <w:rPr>
                <w:b/>
                <w:lang w:eastAsia="en-US"/>
              </w:rPr>
            </w:pPr>
            <w:r>
              <w:rPr>
                <w:b/>
                <w:lang w:eastAsia="en-US"/>
              </w:rPr>
              <w:lastRenderedPageBreak/>
              <w:t>8 BITUMINOUS SURFACE MAINTENANCE</w:t>
            </w:r>
          </w:p>
        </w:tc>
      </w:tr>
      <w:tr w:rsidR="0060552E" w14:paraId="1551606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413548" w14:textId="77777777" w:rsidR="0060552E" w:rsidRDefault="0060552E" w:rsidP="00787119">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PREPARATION FOR SPRAYER RUN</w:t>
            </w:r>
          </w:p>
          <w:p w14:paraId="77A5B1AB" w14:textId="77777777" w:rsidR="0060552E" w:rsidRDefault="0060552E" w:rsidP="00787119">
            <w:pPr>
              <w:pStyle w:val="BodyText0"/>
              <w:spacing w:before="60" w:after="60" w:line="256" w:lineRule="auto"/>
              <w:jc w:val="left"/>
              <w:rPr>
                <w:lang w:eastAsia="en-US"/>
              </w:rPr>
            </w:pPr>
            <w:r w:rsidRPr="001A319F">
              <w:rPr>
                <w:lang w:eastAsia="en-US"/>
              </w:rPr>
              <w:t>Allow visual inspection when requested.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2A9DD4E7" w14:textId="77777777" w:rsidR="0060552E" w:rsidRDefault="0060552E" w:rsidP="00787119">
            <w:pPr>
              <w:pStyle w:val="BodyText0"/>
              <w:spacing w:before="60" w:after="60" w:line="256" w:lineRule="auto"/>
              <w:jc w:val="center"/>
              <w:rPr>
                <w:lang w:eastAsia="en-US"/>
              </w:rPr>
            </w:pPr>
            <w:r>
              <w:rPr>
                <w:lang w:eastAsia="en-US"/>
              </w:rPr>
              <w:t>8.16.3</w:t>
            </w:r>
          </w:p>
        </w:tc>
        <w:tc>
          <w:tcPr>
            <w:tcW w:w="442" w:type="pct"/>
            <w:tcBorders>
              <w:top w:val="single" w:sz="6" w:space="0" w:color="auto"/>
              <w:left w:val="single" w:sz="6" w:space="0" w:color="auto"/>
              <w:bottom w:val="single" w:sz="6" w:space="0" w:color="auto"/>
              <w:right w:val="single" w:sz="6" w:space="0" w:color="auto"/>
            </w:tcBorders>
            <w:vAlign w:val="center"/>
            <w:hideMark/>
          </w:tcPr>
          <w:p w14:paraId="03FD5BFE" w14:textId="77777777" w:rsidR="0060552E" w:rsidRDefault="0060552E" w:rsidP="00787119">
            <w:pPr>
              <w:pStyle w:val="BodyText0"/>
              <w:spacing w:before="60" w:after="60" w:line="256" w:lineRule="auto"/>
              <w:jc w:val="center"/>
              <w:rPr>
                <w:lang w:eastAsia="en-US"/>
              </w:rPr>
            </w:pPr>
            <w:r>
              <w:rPr>
                <w:lang w:eastAsia="en-US"/>
              </w:rPr>
              <w:t>149</w:t>
            </w:r>
          </w:p>
        </w:tc>
        <w:tc>
          <w:tcPr>
            <w:tcW w:w="417" w:type="pct"/>
            <w:tcBorders>
              <w:top w:val="single" w:sz="6" w:space="0" w:color="auto"/>
              <w:left w:val="single" w:sz="6" w:space="0" w:color="auto"/>
              <w:bottom w:val="single" w:sz="6" w:space="0" w:color="auto"/>
              <w:right w:val="single" w:sz="6" w:space="0" w:color="auto"/>
            </w:tcBorders>
          </w:tcPr>
          <w:p w14:paraId="29BEC9F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757908E" w14:textId="77777777" w:rsidR="0060552E" w:rsidRDefault="0060552E" w:rsidP="00787119">
            <w:pPr>
              <w:pStyle w:val="BodyText0"/>
              <w:spacing w:before="60" w:after="60" w:line="256" w:lineRule="auto"/>
              <w:jc w:val="center"/>
              <w:rPr>
                <w:lang w:eastAsia="en-US"/>
              </w:rPr>
            </w:pPr>
          </w:p>
        </w:tc>
      </w:tr>
      <w:tr w:rsidR="0060552E" w14:paraId="2C672F47"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DECB1A0" w14:textId="77777777" w:rsidR="0060552E" w:rsidRDefault="0060552E" w:rsidP="00787119">
            <w:pPr>
              <w:pStyle w:val="BodyText0"/>
              <w:keepNext/>
              <w:spacing w:before="60" w:after="60" w:line="257" w:lineRule="auto"/>
              <w:jc w:val="left"/>
              <w:rPr>
                <w:b/>
                <w:lang w:eastAsia="en-US"/>
              </w:rPr>
            </w:pPr>
            <w:r>
              <w:rPr>
                <w:b/>
                <w:lang w:eastAsia="en-US"/>
              </w:rPr>
              <w:t>9 CONCRETE MAINTENANCE</w:t>
            </w:r>
          </w:p>
        </w:tc>
      </w:tr>
      <w:tr w:rsidR="0060552E" w14:paraId="52ED9F4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D8D7CDB" w14:textId="77777777" w:rsidR="0060552E" w:rsidRDefault="0060552E" w:rsidP="00787119">
            <w:pPr>
              <w:pStyle w:val="BodyText0"/>
              <w:spacing w:before="60" w:after="60" w:line="256" w:lineRule="auto"/>
              <w:jc w:val="left"/>
              <w:rPr>
                <w:lang w:eastAsia="en-US"/>
              </w:rPr>
            </w:pPr>
            <w:r>
              <w:rPr>
                <w:lang w:eastAsia="en-US"/>
              </w:rPr>
              <w:t>FORMWORK</w:t>
            </w:r>
          </w:p>
          <w:p w14:paraId="07FB8AAB" w14:textId="77777777" w:rsidR="0060552E" w:rsidRDefault="0060552E" w:rsidP="00787119">
            <w:pPr>
              <w:pStyle w:val="BodyText0"/>
              <w:spacing w:before="60" w:after="60" w:line="256" w:lineRule="auto"/>
              <w:jc w:val="left"/>
              <w:rPr>
                <w:lang w:eastAsia="en-US"/>
              </w:rPr>
            </w:pPr>
            <w:r w:rsidRPr="003B4A0F">
              <w:t>Do not place concrete until the formwork has been inspected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580382EF" w14:textId="77777777" w:rsidR="0060552E" w:rsidRDefault="0060552E" w:rsidP="00787119">
            <w:pPr>
              <w:pStyle w:val="BodyText0"/>
              <w:spacing w:before="60" w:after="60" w:line="256" w:lineRule="auto"/>
              <w:jc w:val="center"/>
              <w:rPr>
                <w:lang w:eastAsia="en-US"/>
              </w:rPr>
            </w:pPr>
            <w:r>
              <w:rPr>
                <w:lang w:eastAsia="en-US"/>
              </w:rPr>
              <w:t>9.10</w:t>
            </w:r>
          </w:p>
        </w:tc>
        <w:tc>
          <w:tcPr>
            <w:tcW w:w="442" w:type="pct"/>
            <w:tcBorders>
              <w:top w:val="single" w:sz="6" w:space="0" w:color="auto"/>
              <w:left w:val="single" w:sz="6" w:space="0" w:color="auto"/>
              <w:bottom w:val="single" w:sz="6" w:space="0" w:color="auto"/>
              <w:right w:val="single" w:sz="6" w:space="0" w:color="auto"/>
            </w:tcBorders>
            <w:vAlign w:val="center"/>
          </w:tcPr>
          <w:p w14:paraId="19C2E93D" w14:textId="77777777" w:rsidR="0060552E" w:rsidRDefault="0060552E" w:rsidP="00787119">
            <w:pPr>
              <w:pStyle w:val="BodyText0"/>
              <w:spacing w:before="60" w:after="60" w:line="256" w:lineRule="auto"/>
              <w:jc w:val="center"/>
              <w:rPr>
                <w:lang w:eastAsia="en-US"/>
              </w:rPr>
            </w:pPr>
            <w:r>
              <w:rPr>
                <w:lang w:eastAsia="en-US"/>
              </w:rPr>
              <w:t>155</w:t>
            </w:r>
          </w:p>
        </w:tc>
        <w:tc>
          <w:tcPr>
            <w:tcW w:w="417" w:type="pct"/>
            <w:tcBorders>
              <w:top w:val="single" w:sz="6" w:space="0" w:color="auto"/>
              <w:left w:val="single" w:sz="6" w:space="0" w:color="auto"/>
              <w:bottom w:val="single" w:sz="6" w:space="0" w:color="auto"/>
              <w:right w:val="single" w:sz="6" w:space="0" w:color="auto"/>
            </w:tcBorders>
          </w:tcPr>
          <w:p w14:paraId="657A778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648D3AF" w14:textId="77777777" w:rsidR="0060552E" w:rsidRDefault="0060552E" w:rsidP="00787119">
            <w:pPr>
              <w:pStyle w:val="BodyText0"/>
              <w:spacing w:before="60" w:after="60" w:line="256" w:lineRule="auto"/>
              <w:jc w:val="center"/>
              <w:rPr>
                <w:lang w:eastAsia="en-US"/>
              </w:rPr>
            </w:pPr>
          </w:p>
        </w:tc>
      </w:tr>
      <w:tr w:rsidR="0060552E" w14:paraId="490EBF2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104B500" w14:textId="77777777" w:rsidR="0060552E" w:rsidRPr="002D5D41" w:rsidRDefault="0060552E" w:rsidP="00787119">
            <w:pPr>
              <w:pStyle w:val="BodyText0"/>
              <w:spacing w:before="60" w:after="60" w:line="256" w:lineRule="auto"/>
              <w:jc w:val="left"/>
              <w:rPr>
                <w:lang w:eastAsia="en-US"/>
              </w:rPr>
            </w:pPr>
            <w:r w:rsidRPr="002D5D41">
              <w:rPr>
                <w:lang w:eastAsia="en-US"/>
              </w:rPr>
              <w:t>HANDLING AND PLACING</w:t>
            </w:r>
          </w:p>
          <w:p w14:paraId="2CA06FAF" w14:textId="77777777" w:rsidR="0060552E" w:rsidRPr="00C63213" w:rsidRDefault="0060552E" w:rsidP="00787119">
            <w:pPr>
              <w:pStyle w:val="BodyText0"/>
              <w:spacing w:before="60" w:after="60" w:line="256" w:lineRule="auto"/>
              <w:jc w:val="left"/>
              <w:rPr>
                <w:highlight w:val="yellow"/>
                <w:lang w:eastAsia="en-US"/>
              </w:rPr>
            </w:pPr>
            <w:r w:rsidRPr="003B4A0F">
              <w:t>Give the Superintendent sufficient notice so that inspection may be made before and during pouring concrete.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21E94646" w14:textId="77777777" w:rsidR="0060552E" w:rsidRDefault="0060552E" w:rsidP="00787119">
            <w:pPr>
              <w:pStyle w:val="BodyText0"/>
              <w:spacing w:before="60" w:after="60" w:line="256" w:lineRule="auto"/>
              <w:jc w:val="center"/>
              <w:rPr>
                <w:lang w:eastAsia="en-US"/>
              </w:rPr>
            </w:pPr>
            <w:r>
              <w:rPr>
                <w:lang w:eastAsia="en-US"/>
              </w:rPr>
              <w:t>9.11</w:t>
            </w:r>
          </w:p>
        </w:tc>
        <w:tc>
          <w:tcPr>
            <w:tcW w:w="442" w:type="pct"/>
            <w:tcBorders>
              <w:top w:val="single" w:sz="6" w:space="0" w:color="auto"/>
              <w:left w:val="single" w:sz="6" w:space="0" w:color="auto"/>
              <w:bottom w:val="single" w:sz="6" w:space="0" w:color="auto"/>
              <w:right w:val="single" w:sz="6" w:space="0" w:color="auto"/>
            </w:tcBorders>
            <w:vAlign w:val="center"/>
          </w:tcPr>
          <w:p w14:paraId="0D39A52A" w14:textId="77777777" w:rsidR="0060552E" w:rsidRDefault="0060552E" w:rsidP="00787119">
            <w:pPr>
              <w:pStyle w:val="BodyText0"/>
              <w:spacing w:before="60" w:after="60" w:line="256" w:lineRule="auto"/>
              <w:jc w:val="center"/>
              <w:rPr>
                <w:lang w:eastAsia="en-US"/>
              </w:rPr>
            </w:pPr>
            <w:r>
              <w:rPr>
                <w:lang w:eastAsia="en-US"/>
              </w:rPr>
              <w:t>155</w:t>
            </w:r>
          </w:p>
        </w:tc>
        <w:tc>
          <w:tcPr>
            <w:tcW w:w="417" w:type="pct"/>
            <w:tcBorders>
              <w:top w:val="single" w:sz="6" w:space="0" w:color="auto"/>
              <w:left w:val="single" w:sz="6" w:space="0" w:color="auto"/>
              <w:bottom w:val="single" w:sz="6" w:space="0" w:color="auto"/>
              <w:right w:val="single" w:sz="6" w:space="0" w:color="auto"/>
            </w:tcBorders>
          </w:tcPr>
          <w:p w14:paraId="7782012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7322E6" w14:textId="77777777" w:rsidR="0060552E" w:rsidRDefault="0060552E" w:rsidP="00787119">
            <w:pPr>
              <w:pStyle w:val="BodyText0"/>
              <w:spacing w:before="60" w:after="60" w:line="256" w:lineRule="auto"/>
              <w:jc w:val="center"/>
              <w:rPr>
                <w:lang w:eastAsia="en-US"/>
              </w:rPr>
            </w:pPr>
          </w:p>
        </w:tc>
      </w:tr>
      <w:tr w:rsidR="0060552E" w14:paraId="18DAE350"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5C8F138" w14:textId="77777777" w:rsidR="0060552E" w:rsidRDefault="0060552E" w:rsidP="00787119">
            <w:pPr>
              <w:pStyle w:val="BodyText0"/>
              <w:spacing w:before="60" w:after="60" w:line="256" w:lineRule="auto"/>
              <w:jc w:val="left"/>
              <w:rPr>
                <w:b/>
                <w:lang w:eastAsia="en-US"/>
              </w:rPr>
            </w:pPr>
            <w:r>
              <w:rPr>
                <w:b/>
                <w:lang w:eastAsia="en-US"/>
              </w:rPr>
              <w:t>10 DRAINAGE MAINTENANCE</w:t>
            </w:r>
          </w:p>
        </w:tc>
      </w:tr>
      <w:tr w:rsidR="0060552E" w14:paraId="70CDDA7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04F321B" w14:textId="77777777" w:rsidR="0060552E" w:rsidRDefault="0060552E" w:rsidP="00787119">
            <w:pPr>
              <w:pStyle w:val="BodyText0"/>
              <w:spacing w:before="60" w:after="60" w:line="256" w:lineRule="auto"/>
              <w:jc w:val="left"/>
              <w:rPr>
                <w:lang w:eastAsia="en-US"/>
              </w:rPr>
            </w:pPr>
            <w:r>
              <w:rPr>
                <w:lang w:eastAsia="en-US"/>
              </w:rPr>
              <w:t>MATERIALS - PRECAST REINFORCED CONCRETE BOX CULVERTS</w:t>
            </w:r>
          </w:p>
          <w:p w14:paraId="1941F893" w14:textId="77777777" w:rsidR="0060552E" w:rsidRDefault="0060552E" w:rsidP="00787119">
            <w:pPr>
              <w:pStyle w:val="BodyText0"/>
              <w:spacing w:before="60" w:after="60" w:line="256" w:lineRule="auto"/>
              <w:jc w:val="left"/>
              <w:rPr>
                <w:lang w:eastAsia="en-US"/>
              </w:rPr>
            </w:pPr>
            <w:r w:rsidRPr="00A84251">
              <w:t>Give the Superintendent notice prior to casting concrete.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12E9CCD0" w14:textId="77777777" w:rsidR="0060552E" w:rsidRDefault="0060552E" w:rsidP="00787119">
            <w:pPr>
              <w:pStyle w:val="BodyText0"/>
              <w:spacing w:before="60" w:after="60" w:line="256" w:lineRule="auto"/>
              <w:jc w:val="center"/>
              <w:rPr>
                <w:lang w:eastAsia="en-US"/>
              </w:rPr>
            </w:pPr>
            <w:r>
              <w:rPr>
                <w:lang w:eastAsia="en-US"/>
              </w:rPr>
              <w:t>10.5.3</w:t>
            </w:r>
          </w:p>
        </w:tc>
        <w:tc>
          <w:tcPr>
            <w:tcW w:w="442" w:type="pct"/>
            <w:tcBorders>
              <w:top w:val="single" w:sz="6" w:space="0" w:color="auto"/>
              <w:left w:val="single" w:sz="6" w:space="0" w:color="auto"/>
              <w:bottom w:val="single" w:sz="6" w:space="0" w:color="auto"/>
              <w:right w:val="single" w:sz="6" w:space="0" w:color="auto"/>
            </w:tcBorders>
            <w:vAlign w:val="center"/>
          </w:tcPr>
          <w:p w14:paraId="2E62FDE3" w14:textId="77777777" w:rsidR="0060552E" w:rsidRDefault="0060552E" w:rsidP="00787119">
            <w:pPr>
              <w:pStyle w:val="BodyText0"/>
              <w:spacing w:before="60" w:after="60" w:line="256" w:lineRule="auto"/>
              <w:jc w:val="center"/>
              <w:rPr>
                <w:lang w:eastAsia="en-US"/>
              </w:rPr>
            </w:pPr>
            <w:r>
              <w:rPr>
                <w:lang w:eastAsia="en-US"/>
              </w:rPr>
              <w:t>160</w:t>
            </w:r>
          </w:p>
        </w:tc>
        <w:tc>
          <w:tcPr>
            <w:tcW w:w="417" w:type="pct"/>
            <w:tcBorders>
              <w:top w:val="single" w:sz="6" w:space="0" w:color="auto"/>
              <w:left w:val="single" w:sz="6" w:space="0" w:color="auto"/>
              <w:bottom w:val="single" w:sz="6" w:space="0" w:color="auto"/>
              <w:right w:val="single" w:sz="6" w:space="0" w:color="auto"/>
            </w:tcBorders>
          </w:tcPr>
          <w:p w14:paraId="26B2BB6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CBC192" w14:textId="77777777" w:rsidR="0060552E" w:rsidRDefault="0060552E" w:rsidP="00787119">
            <w:pPr>
              <w:pStyle w:val="BodyText0"/>
              <w:spacing w:before="60" w:after="60" w:line="256" w:lineRule="auto"/>
              <w:jc w:val="center"/>
              <w:rPr>
                <w:lang w:eastAsia="en-US"/>
              </w:rPr>
            </w:pPr>
          </w:p>
        </w:tc>
      </w:tr>
      <w:tr w:rsidR="0060552E" w14:paraId="257C391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4443FE3" w14:textId="77777777" w:rsidR="0060552E" w:rsidRDefault="0060552E" w:rsidP="00787119">
            <w:pPr>
              <w:pStyle w:val="BodyText0"/>
              <w:spacing w:before="60" w:after="60" w:line="256" w:lineRule="auto"/>
              <w:jc w:val="left"/>
              <w:rPr>
                <w:lang w:eastAsia="en-US"/>
              </w:rPr>
            </w:pPr>
            <w:r>
              <w:rPr>
                <w:lang w:eastAsia="en-US"/>
              </w:rPr>
              <w:t>CONSTRUCTION OF CULVERTS AND STRUCTURES – EXCAVATION</w:t>
            </w:r>
          </w:p>
          <w:p w14:paraId="6953A3C8" w14:textId="77777777" w:rsidR="0060552E" w:rsidRDefault="0060552E" w:rsidP="00787119">
            <w:pPr>
              <w:pStyle w:val="BodyText0"/>
              <w:spacing w:before="60" w:after="60" w:line="256" w:lineRule="auto"/>
              <w:jc w:val="left"/>
              <w:rPr>
                <w:lang w:eastAsia="en-US"/>
              </w:rPr>
            </w:pPr>
            <w:r w:rsidRPr="00A84251">
              <w:t>Excavate unsuitable material below specified level if directed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8BF11F6" w14:textId="77777777" w:rsidR="0060552E" w:rsidRDefault="0060552E" w:rsidP="00787119">
            <w:pPr>
              <w:pStyle w:val="BodyText0"/>
              <w:spacing w:before="60" w:after="60" w:line="256" w:lineRule="auto"/>
              <w:jc w:val="center"/>
              <w:rPr>
                <w:lang w:eastAsia="en-US"/>
              </w:rPr>
            </w:pPr>
            <w:r>
              <w:rPr>
                <w:lang w:eastAsia="en-US"/>
              </w:rPr>
              <w:t>10.6.2</w:t>
            </w:r>
          </w:p>
        </w:tc>
        <w:tc>
          <w:tcPr>
            <w:tcW w:w="442" w:type="pct"/>
            <w:tcBorders>
              <w:top w:val="single" w:sz="6" w:space="0" w:color="auto"/>
              <w:left w:val="single" w:sz="6" w:space="0" w:color="auto"/>
              <w:bottom w:val="single" w:sz="6" w:space="0" w:color="auto"/>
              <w:right w:val="single" w:sz="6" w:space="0" w:color="auto"/>
            </w:tcBorders>
            <w:vAlign w:val="center"/>
          </w:tcPr>
          <w:p w14:paraId="6520F031" w14:textId="77777777" w:rsidR="0060552E" w:rsidRDefault="0060552E" w:rsidP="00787119">
            <w:pPr>
              <w:pStyle w:val="BodyText0"/>
              <w:spacing w:before="60" w:after="60" w:line="256" w:lineRule="auto"/>
              <w:jc w:val="center"/>
              <w:rPr>
                <w:lang w:eastAsia="en-US"/>
              </w:rPr>
            </w:pPr>
            <w:r>
              <w:rPr>
                <w:lang w:eastAsia="en-US"/>
              </w:rPr>
              <w:t>161</w:t>
            </w:r>
          </w:p>
        </w:tc>
        <w:tc>
          <w:tcPr>
            <w:tcW w:w="417" w:type="pct"/>
            <w:tcBorders>
              <w:top w:val="single" w:sz="6" w:space="0" w:color="auto"/>
              <w:left w:val="single" w:sz="6" w:space="0" w:color="auto"/>
              <w:bottom w:val="single" w:sz="6" w:space="0" w:color="auto"/>
              <w:right w:val="single" w:sz="6" w:space="0" w:color="auto"/>
            </w:tcBorders>
          </w:tcPr>
          <w:p w14:paraId="3BAB823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DB009FE" w14:textId="77777777" w:rsidR="0060552E" w:rsidRDefault="0060552E" w:rsidP="00787119">
            <w:pPr>
              <w:pStyle w:val="BodyText0"/>
              <w:spacing w:before="60" w:after="60" w:line="256" w:lineRule="auto"/>
              <w:jc w:val="center"/>
              <w:rPr>
                <w:lang w:eastAsia="en-US"/>
              </w:rPr>
            </w:pPr>
          </w:p>
        </w:tc>
      </w:tr>
      <w:tr w:rsidR="0060552E" w14:paraId="63E18EA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9A68C02" w14:textId="77777777" w:rsidR="0060552E" w:rsidRDefault="0060552E" w:rsidP="00787119">
            <w:pPr>
              <w:pStyle w:val="BodyText0"/>
              <w:spacing w:before="60" w:after="60" w:line="256" w:lineRule="auto"/>
              <w:jc w:val="left"/>
              <w:rPr>
                <w:lang w:eastAsia="en-US"/>
              </w:rPr>
            </w:pPr>
            <w:r>
              <w:rPr>
                <w:lang w:eastAsia="en-US"/>
              </w:rPr>
              <w:t>CONSTRUCTION OF CULVERTS AND STRUCTURES - CONNECTION TO EXISTING SYSTEMS</w:t>
            </w:r>
          </w:p>
          <w:p w14:paraId="7555F719" w14:textId="77777777" w:rsidR="0060552E" w:rsidRDefault="0060552E" w:rsidP="00787119">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7DF57A22" w14:textId="77777777" w:rsidR="0060552E" w:rsidRDefault="0060552E" w:rsidP="00787119">
            <w:pPr>
              <w:pStyle w:val="BodyText0"/>
              <w:spacing w:before="60" w:after="60" w:line="256" w:lineRule="auto"/>
              <w:jc w:val="center"/>
              <w:rPr>
                <w:lang w:eastAsia="en-US"/>
              </w:rPr>
            </w:pPr>
            <w:r>
              <w:rPr>
                <w:lang w:eastAsia="en-US"/>
              </w:rPr>
              <w:t>10.6.8</w:t>
            </w:r>
          </w:p>
        </w:tc>
        <w:tc>
          <w:tcPr>
            <w:tcW w:w="442" w:type="pct"/>
            <w:tcBorders>
              <w:top w:val="single" w:sz="6" w:space="0" w:color="auto"/>
              <w:left w:val="single" w:sz="6" w:space="0" w:color="auto"/>
              <w:bottom w:val="single" w:sz="6" w:space="0" w:color="auto"/>
              <w:right w:val="single" w:sz="6" w:space="0" w:color="auto"/>
            </w:tcBorders>
            <w:vAlign w:val="center"/>
          </w:tcPr>
          <w:p w14:paraId="4D5B5486" w14:textId="77777777" w:rsidR="0060552E" w:rsidRDefault="0060552E" w:rsidP="00787119">
            <w:pPr>
              <w:pStyle w:val="BodyText0"/>
              <w:spacing w:before="60" w:after="60" w:line="256" w:lineRule="auto"/>
              <w:jc w:val="center"/>
              <w:rPr>
                <w:lang w:eastAsia="en-US"/>
              </w:rPr>
            </w:pPr>
            <w:r>
              <w:rPr>
                <w:lang w:eastAsia="en-US"/>
              </w:rPr>
              <w:t>163</w:t>
            </w:r>
          </w:p>
        </w:tc>
        <w:tc>
          <w:tcPr>
            <w:tcW w:w="417" w:type="pct"/>
            <w:tcBorders>
              <w:top w:val="single" w:sz="6" w:space="0" w:color="auto"/>
              <w:left w:val="single" w:sz="6" w:space="0" w:color="auto"/>
              <w:bottom w:val="single" w:sz="6" w:space="0" w:color="auto"/>
              <w:right w:val="single" w:sz="6" w:space="0" w:color="auto"/>
            </w:tcBorders>
          </w:tcPr>
          <w:p w14:paraId="43C6815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5D5062" w14:textId="77777777" w:rsidR="0060552E" w:rsidRDefault="0060552E" w:rsidP="00787119">
            <w:pPr>
              <w:pStyle w:val="BodyText0"/>
              <w:spacing w:before="60" w:after="60" w:line="256" w:lineRule="auto"/>
              <w:jc w:val="center"/>
              <w:rPr>
                <w:lang w:eastAsia="en-US"/>
              </w:rPr>
            </w:pPr>
          </w:p>
        </w:tc>
      </w:tr>
      <w:tr w:rsidR="0060552E" w14:paraId="30C0C7A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F2A6858" w14:textId="77777777" w:rsidR="0060552E" w:rsidRDefault="0060552E" w:rsidP="00787119">
            <w:pPr>
              <w:pStyle w:val="BodyText0"/>
              <w:spacing w:before="60" w:after="60" w:line="256" w:lineRule="auto"/>
              <w:jc w:val="left"/>
              <w:rPr>
                <w:lang w:eastAsia="en-US"/>
              </w:rPr>
            </w:pPr>
            <w:r>
              <w:rPr>
                <w:lang w:eastAsia="en-US"/>
              </w:rPr>
              <w:t>CONSTRUCTION OF CULVERTS AND STRUCTURES – BACKFILL</w:t>
            </w:r>
          </w:p>
          <w:p w14:paraId="78F1E356" w14:textId="77777777" w:rsidR="0060552E" w:rsidRDefault="0060552E" w:rsidP="00787119">
            <w:pPr>
              <w:pStyle w:val="BodyText0"/>
              <w:spacing w:before="60" w:after="60" w:line="256" w:lineRule="auto"/>
              <w:jc w:val="left"/>
              <w:rPr>
                <w:lang w:eastAsia="en-US"/>
              </w:rPr>
            </w:pPr>
            <w:r w:rsidRPr="00A84251">
              <w:t>Notify the Superintendent before backfilling where holes or fissures occur in rock trenches.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2AB659B" w14:textId="77777777" w:rsidR="0060552E" w:rsidRDefault="0060552E" w:rsidP="00787119">
            <w:pPr>
              <w:pStyle w:val="BodyText0"/>
              <w:spacing w:before="60" w:after="60" w:line="256" w:lineRule="auto"/>
              <w:jc w:val="center"/>
              <w:rPr>
                <w:lang w:eastAsia="en-US"/>
              </w:rPr>
            </w:pPr>
            <w:r>
              <w:rPr>
                <w:lang w:eastAsia="en-US"/>
              </w:rPr>
              <w:t>10.6.9</w:t>
            </w:r>
          </w:p>
        </w:tc>
        <w:tc>
          <w:tcPr>
            <w:tcW w:w="442" w:type="pct"/>
            <w:tcBorders>
              <w:top w:val="single" w:sz="6" w:space="0" w:color="auto"/>
              <w:left w:val="single" w:sz="6" w:space="0" w:color="auto"/>
              <w:bottom w:val="single" w:sz="6" w:space="0" w:color="auto"/>
              <w:right w:val="single" w:sz="6" w:space="0" w:color="auto"/>
            </w:tcBorders>
            <w:vAlign w:val="center"/>
          </w:tcPr>
          <w:p w14:paraId="3465E5D1" w14:textId="77777777" w:rsidR="0060552E" w:rsidRDefault="0060552E" w:rsidP="00787119">
            <w:pPr>
              <w:pStyle w:val="BodyText0"/>
              <w:spacing w:before="60" w:after="60" w:line="256" w:lineRule="auto"/>
              <w:jc w:val="center"/>
              <w:rPr>
                <w:lang w:eastAsia="en-US"/>
              </w:rPr>
            </w:pPr>
            <w:r>
              <w:rPr>
                <w:lang w:eastAsia="en-US"/>
              </w:rPr>
              <w:t>163</w:t>
            </w:r>
          </w:p>
        </w:tc>
        <w:tc>
          <w:tcPr>
            <w:tcW w:w="417" w:type="pct"/>
            <w:tcBorders>
              <w:top w:val="single" w:sz="6" w:space="0" w:color="auto"/>
              <w:left w:val="single" w:sz="6" w:space="0" w:color="auto"/>
              <w:bottom w:val="single" w:sz="6" w:space="0" w:color="auto"/>
              <w:right w:val="single" w:sz="6" w:space="0" w:color="auto"/>
            </w:tcBorders>
          </w:tcPr>
          <w:p w14:paraId="442E5C2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1929DE9" w14:textId="77777777" w:rsidR="0060552E" w:rsidRDefault="0060552E" w:rsidP="00787119">
            <w:pPr>
              <w:pStyle w:val="BodyText0"/>
              <w:spacing w:before="60" w:after="60" w:line="256" w:lineRule="auto"/>
              <w:jc w:val="center"/>
              <w:rPr>
                <w:lang w:eastAsia="en-US"/>
              </w:rPr>
            </w:pPr>
          </w:p>
        </w:tc>
      </w:tr>
      <w:tr w:rsidR="0060552E" w14:paraId="1B0473F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EB7A9CE" w14:textId="77777777" w:rsidR="0060552E" w:rsidRDefault="0060552E" w:rsidP="00787119">
            <w:pPr>
              <w:pStyle w:val="BodyText0"/>
              <w:spacing w:before="60" w:after="60" w:line="256" w:lineRule="auto"/>
              <w:jc w:val="left"/>
              <w:rPr>
                <w:lang w:eastAsia="en-US"/>
              </w:rPr>
            </w:pPr>
            <w:r>
              <w:rPr>
                <w:lang w:eastAsia="en-US"/>
              </w:rPr>
              <w:t>INLET AND OUTLET CHANNELS</w:t>
            </w:r>
          </w:p>
          <w:p w14:paraId="16FA2BC4" w14:textId="77777777" w:rsidR="0060552E" w:rsidRDefault="0060552E" w:rsidP="00787119">
            <w:pPr>
              <w:pStyle w:val="BodyText0"/>
              <w:spacing w:before="60" w:after="60" w:line="256" w:lineRule="auto"/>
              <w:jc w:val="left"/>
              <w:rPr>
                <w:lang w:eastAsia="en-US"/>
              </w:rPr>
            </w:pPr>
            <w:r w:rsidRPr="0087488A">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66DAF49" w14:textId="77777777" w:rsidR="0060552E" w:rsidRDefault="0060552E" w:rsidP="00787119">
            <w:pPr>
              <w:pStyle w:val="BodyText0"/>
              <w:spacing w:before="60" w:after="60" w:line="256" w:lineRule="auto"/>
              <w:jc w:val="center"/>
              <w:rPr>
                <w:lang w:eastAsia="en-US"/>
              </w:rPr>
            </w:pPr>
            <w:r>
              <w:rPr>
                <w:lang w:eastAsia="en-US"/>
              </w:rPr>
              <w:t>10.8</w:t>
            </w:r>
          </w:p>
        </w:tc>
        <w:tc>
          <w:tcPr>
            <w:tcW w:w="442" w:type="pct"/>
            <w:tcBorders>
              <w:top w:val="single" w:sz="6" w:space="0" w:color="auto"/>
              <w:left w:val="single" w:sz="6" w:space="0" w:color="auto"/>
              <w:bottom w:val="single" w:sz="6" w:space="0" w:color="auto"/>
              <w:right w:val="single" w:sz="6" w:space="0" w:color="auto"/>
            </w:tcBorders>
            <w:vAlign w:val="center"/>
          </w:tcPr>
          <w:p w14:paraId="08EA3606" w14:textId="77777777" w:rsidR="0060552E" w:rsidRDefault="0060552E" w:rsidP="00787119">
            <w:pPr>
              <w:pStyle w:val="BodyText0"/>
              <w:spacing w:before="60" w:after="60" w:line="256" w:lineRule="auto"/>
              <w:jc w:val="center"/>
              <w:rPr>
                <w:lang w:eastAsia="en-US"/>
              </w:rPr>
            </w:pPr>
            <w:r>
              <w:rPr>
                <w:lang w:eastAsia="en-US"/>
              </w:rPr>
              <w:t>164</w:t>
            </w:r>
          </w:p>
        </w:tc>
        <w:tc>
          <w:tcPr>
            <w:tcW w:w="417" w:type="pct"/>
            <w:tcBorders>
              <w:top w:val="single" w:sz="6" w:space="0" w:color="auto"/>
              <w:left w:val="single" w:sz="6" w:space="0" w:color="auto"/>
              <w:bottom w:val="single" w:sz="6" w:space="0" w:color="auto"/>
              <w:right w:val="single" w:sz="6" w:space="0" w:color="auto"/>
            </w:tcBorders>
          </w:tcPr>
          <w:p w14:paraId="1C2747F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019D83" w14:textId="77777777" w:rsidR="0060552E" w:rsidRDefault="0060552E" w:rsidP="00787119">
            <w:pPr>
              <w:pStyle w:val="BodyText0"/>
              <w:spacing w:before="60" w:after="60" w:line="256" w:lineRule="auto"/>
              <w:jc w:val="center"/>
              <w:rPr>
                <w:lang w:eastAsia="en-US"/>
              </w:rPr>
            </w:pPr>
          </w:p>
        </w:tc>
      </w:tr>
      <w:tr w:rsidR="0060552E" w14:paraId="49B4615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4E0DE16" w14:textId="77777777" w:rsidR="0060552E" w:rsidRDefault="0060552E" w:rsidP="00787119">
            <w:pPr>
              <w:pStyle w:val="BodyText0"/>
              <w:spacing w:before="60" w:after="60" w:line="256" w:lineRule="auto"/>
              <w:jc w:val="left"/>
              <w:rPr>
                <w:lang w:eastAsia="en-US"/>
              </w:rPr>
            </w:pPr>
            <w:r>
              <w:rPr>
                <w:lang w:eastAsia="en-US"/>
              </w:rPr>
              <w:t>SUBSOIL DRAINS - END WALLS</w:t>
            </w:r>
          </w:p>
          <w:p w14:paraId="11B4BD4C" w14:textId="77777777" w:rsidR="0060552E" w:rsidRDefault="0060552E" w:rsidP="00787119">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5DCED523" w14:textId="77777777" w:rsidR="0060552E" w:rsidRDefault="0060552E" w:rsidP="00787119">
            <w:pPr>
              <w:pStyle w:val="BodyText0"/>
              <w:spacing w:before="60" w:after="60" w:line="256" w:lineRule="auto"/>
              <w:jc w:val="center"/>
              <w:rPr>
                <w:lang w:eastAsia="en-US"/>
              </w:rPr>
            </w:pPr>
            <w:r>
              <w:rPr>
                <w:lang w:eastAsia="en-US"/>
              </w:rPr>
              <w:t>10.11.1.6</w:t>
            </w:r>
          </w:p>
        </w:tc>
        <w:tc>
          <w:tcPr>
            <w:tcW w:w="442" w:type="pct"/>
            <w:tcBorders>
              <w:top w:val="single" w:sz="6" w:space="0" w:color="auto"/>
              <w:left w:val="single" w:sz="6" w:space="0" w:color="auto"/>
              <w:bottom w:val="single" w:sz="6" w:space="0" w:color="auto"/>
              <w:right w:val="single" w:sz="6" w:space="0" w:color="auto"/>
            </w:tcBorders>
            <w:vAlign w:val="center"/>
          </w:tcPr>
          <w:p w14:paraId="62D39952" w14:textId="77777777" w:rsidR="0060552E" w:rsidRDefault="0060552E" w:rsidP="00787119">
            <w:pPr>
              <w:pStyle w:val="BodyText0"/>
              <w:spacing w:before="60" w:after="60" w:line="256" w:lineRule="auto"/>
              <w:jc w:val="center"/>
              <w:rPr>
                <w:lang w:eastAsia="en-US"/>
              </w:rPr>
            </w:pPr>
            <w:r>
              <w:rPr>
                <w:lang w:eastAsia="en-US"/>
              </w:rPr>
              <w:t>165</w:t>
            </w:r>
          </w:p>
        </w:tc>
        <w:tc>
          <w:tcPr>
            <w:tcW w:w="417" w:type="pct"/>
            <w:tcBorders>
              <w:top w:val="single" w:sz="6" w:space="0" w:color="auto"/>
              <w:left w:val="single" w:sz="6" w:space="0" w:color="auto"/>
              <w:bottom w:val="single" w:sz="6" w:space="0" w:color="auto"/>
              <w:right w:val="single" w:sz="6" w:space="0" w:color="auto"/>
            </w:tcBorders>
          </w:tcPr>
          <w:p w14:paraId="6AADD76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2E3502" w14:textId="77777777" w:rsidR="0060552E" w:rsidRDefault="0060552E" w:rsidP="00787119">
            <w:pPr>
              <w:pStyle w:val="BodyText0"/>
              <w:spacing w:before="60" w:after="60" w:line="256" w:lineRule="auto"/>
              <w:jc w:val="center"/>
              <w:rPr>
                <w:lang w:eastAsia="en-US"/>
              </w:rPr>
            </w:pPr>
          </w:p>
        </w:tc>
      </w:tr>
      <w:tr w:rsidR="0060552E" w14:paraId="3E4A95CC"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076215" w14:textId="77777777" w:rsidR="0060552E" w:rsidRDefault="0060552E" w:rsidP="00787119">
            <w:pPr>
              <w:pStyle w:val="BodyText0"/>
              <w:keepNext/>
              <w:spacing w:before="60" w:after="60" w:line="257" w:lineRule="auto"/>
              <w:jc w:val="left"/>
              <w:rPr>
                <w:b/>
                <w:lang w:eastAsia="en-US"/>
              </w:rPr>
            </w:pPr>
            <w:r>
              <w:rPr>
                <w:b/>
                <w:lang w:eastAsia="en-US"/>
              </w:rPr>
              <w:lastRenderedPageBreak/>
              <w:t>12 ROAD FURNITURE MAINTENANCE</w:t>
            </w:r>
          </w:p>
        </w:tc>
      </w:tr>
      <w:tr w:rsidR="0060552E" w14:paraId="116AB305" w14:textId="77777777" w:rsidTr="00787119">
        <w:trPr>
          <w:cantSplit/>
          <w:trHeight w:val="1592"/>
        </w:trPr>
        <w:tc>
          <w:tcPr>
            <w:tcW w:w="3054" w:type="pct"/>
            <w:tcBorders>
              <w:top w:val="single" w:sz="6" w:space="0" w:color="auto"/>
              <w:left w:val="single" w:sz="6" w:space="0" w:color="auto"/>
              <w:bottom w:val="single" w:sz="6" w:space="0" w:color="auto"/>
              <w:right w:val="single" w:sz="6" w:space="0" w:color="auto"/>
            </w:tcBorders>
            <w:vAlign w:val="center"/>
            <w:hideMark/>
          </w:tcPr>
          <w:p w14:paraId="4E61889A"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0EC25F74" w14:textId="77777777" w:rsidR="0060552E" w:rsidRPr="009F241D" w:rsidRDefault="0060552E" w:rsidP="00787119">
            <w:pPr>
              <w:pStyle w:val="BodyText0"/>
              <w:spacing w:before="60" w:after="60" w:line="256" w:lineRule="auto"/>
              <w:jc w:val="left"/>
              <w:rPr>
                <w:rFonts w:cs="Arial"/>
                <w:lang w:eastAsia="en-US"/>
              </w:rPr>
            </w:pPr>
            <w:r w:rsidRPr="00D62742">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hideMark/>
          </w:tcPr>
          <w:p w14:paraId="51D4A102" w14:textId="77777777" w:rsidR="0060552E" w:rsidRDefault="0060552E" w:rsidP="00787119">
            <w:pPr>
              <w:pStyle w:val="BodyText0"/>
              <w:spacing w:before="60" w:after="60" w:line="256" w:lineRule="auto"/>
              <w:jc w:val="center"/>
              <w:rPr>
                <w:lang w:eastAsia="en-US"/>
              </w:rPr>
            </w:pPr>
            <w:r>
              <w:rPr>
                <w:lang w:eastAsia="en-US"/>
              </w:rPr>
              <w:t>12.7</w:t>
            </w:r>
          </w:p>
        </w:tc>
        <w:tc>
          <w:tcPr>
            <w:tcW w:w="442" w:type="pct"/>
            <w:tcBorders>
              <w:top w:val="single" w:sz="6" w:space="0" w:color="auto"/>
              <w:left w:val="single" w:sz="6" w:space="0" w:color="auto"/>
              <w:bottom w:val="single" w:sz="6" w:space="0" w:color="auto"/>
              <w:right w:val="single" w:sz="6" w:space="0" w:color="auto"/>
            </w:tcBorders>
            <w:vAlign w:val="center"/>
          </w:tcPr>
          <w:p w14:paraId="6531A895" w14:textId="77777777" w:rsidR="0060552E" w:rsidRDefault="0060552E" w:rsidP="00787119">
            <w:pPr>
              <w:pStyle w:val="BodyText0"/>
              <w:spacing w:before="60" w:after="60" w:line="256" w:lineRule="auto"/>
              <w:jc w:val="center"/>
              <w:rPr>
                <w:lang w:eastAsia="en-US"/>
              </w:rPr>
            </w:pPr>
            <w:r>
              <w:rPr>
                <w:lang w:eastAsia="en-US"/>
              </w:rPr>
              <w:t>179 &amp; 180</w:t>
            </w:r>
          </w:p>
        </w:tc>
        <w:tc>
          <w:tcPr>
            <w:tcW w:w="417" w:type="pct"/>
            <w:tcBorders>
              <w:top w:val="single" w:sz="6" w:space="0" w:color="auto"/>
              <w:left w:val="single" w:sz="6" w:space="0" w:color="auto"/>
              <w:bottom w:val="single" w:sz="6" w:space="0" w:color="auto"/>
              <w:right w:val="single" w:sz="6" w:space="0" w:color="auto"/>
            </w:tcBorders>
          </w:tcPr>
          <w:p w14:paraId="3D1D5AAF"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2CBD66" w14:textId="77777777" w:rsidR="0060552E" w:rsidRDefault="0060552E" w:rsidP="00787119">
            <w:pPr>
              <w:pStyle w:val="BodyText0"/>
              <w:spacing w:before="60" w:after="60" w:line="256" w:lineRule="auto"/>
              <w:jc w:val="center"/>
              <w:rPr>
                <w:lang w:eastAsia="en-US"/>
              </w:rPr>
            </w:pPr>
          </w:p>
        </w:tc>
      </w:tr>
      <w:tr w:rsidR="0060552E" w14:paraId="03CA4FB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5628CCD"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70C060F9" w14:textId="77777777" w:rsidR="0060552E" w:rsidRPr="009F241D" w:rsidRDefault="0060552E" w:rsidP="00787119">
            <w:pPr>
              <w:pStyle w:val="BodyText0"/>
              <w:spacing w:before="60" w:after="60" w:line="256" w:lineRule="auto"/>
              <w:jc w:val="left"/>
              <w:rPr>
                <w:rFonts w:cs="Arial"/>
              </w:rPr>
            </w:pPr>
            <w:r>
              <w:t>Provide documentary evidence that the TGSIs meet the minimum performance criteria.</w:t>
            </w:r>
          </w:p>
        </w:tc>
        <w:tc>
          <w:tcPr>
            <w:tcW w:w="601" w:type="pct"/>
            <w:tcBorders>
              <w:top w:val="single" w:sz="6" w:space="0" w:color="auto"/>
              <w:left w:val="single" w:sz="6" w:space="0" w:color="auto"/>
              <w:bottom w:val="single" w:sz="6" w:space="0" w:color="auto"/>
              <w:right w:val="single" w:sz="6" w:space="0" w:color="auto"/>
            </w:tcBorders>
            <w:vAlign w:val="center"/>
          </w:tcPr>
          <w:p w14:paraId="1F551BC2" w14:textId="77777777" w:rsidR="0060552E" w:rsidRDefault="0060552E" w:rsidP="00787119">
            <w:pPr>
              <w:pStyle w:val="BodyText0"/>
              <w:spacing w:before="60" w:after="60" w:line="256" w:lineRule="auto"/>
              <w:jc w:val="center"/>
              <w:rPr>
                <w:lang w:eastAsia="en-US"/>
              </w:rPr>
            </w:pPr>
            <w:r>
              <w:rPr>
                <w:lang w:eastAsia="en-US"/>
              </w:rPr>
              <w:t>12.7</w:t>
            </w:r>
          </w:p>
        </w:tc>
        <w:tc>
          <w:tcPr>
            <w:tcW w:w="442" w:type="pct"/>
            <w:tcBorders>
              <w:top w:val="single" w:sz="6" w:space="0" w:color="auto"/>
              <w:left w:val="single" w:sz="6" w:space="0" w:color="auto"/>
              <w:bottom w:val="single" w:sz="6" w:space="0" w:color="auto"/>
              <w:right w:val="single" w:sz="6" w:space="0" w:color="auto"/>
            </w:tcBorders>
            <w:vAlign w:val="center"/>
          </w:tcPr>
          <w:p w14:paraId="1F169927" w14:textId="77777777" w:rsidR="0060552E" w:rsidRDefault="0060552E" w:rsidP="00787119">
            <w:pPr>
              <w:pStyle w:val="BodyText0"/>
              <w:spacing w:before="60" w:after="60" w:line="256" w:lineRule="auto"/>
              <w:jc w:val="center"/>
              <w:rPr>
                <w:lang w:eastAsia="en-US"/>
              </w:rPr>
            </w:pPr>
            <w:r>
              <w:rPr>
                <w:lang w:eastAsia="en-US"/>
              </w:rPr>
              <w:t>179 &amp; 180</w:t>
            </w:r>
          </w:p>
        </w:tc>
        <w:tc>
          <w:tcPr>
            <w:tcW w:w="417" w:type="pct"/>
            <w:tcBorders>
              <w:top w:val="single" w:sz="6" w:space="0" w:color="auto"/>
              <w:left w:val="single" w:sz="6" w:space="0" w:color="auto"/>
              <w:bottom w:val="single" w:sz="6" w:space="0" w:color="auto"/>
              <w:right w:val="single" w:sz="6" w:space="0" w:color="auto"/>
            </w:tcBorders>
          </w:tcPr>
          <w:p w14:paraId="40FE1F1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FFACE54" w14:textId="77777777" w:rsidR="0060552E" w:rsidRDefault="0060552E" w:rsidP="00787119">
            <w:pPr>
              <w:pStyle w:val="BodyText0"/>
              <w:spacing w:before="60" w:after="60" w:line="256" w:lineRule="auto"/>
              <w:jc w:val="center"/>
              <w:rPr>
                <w:lang w:eastAsia="en-US"/>
              </w:rPr>
            </w:pPr>
          </w:p>
        </w:tc>
      </w:tr>
      <w:tr w:rsidR="0060552E" w14:paraId="7000042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613292"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PLASTIC FLEXIBLE GUIDE POSTS - PRODUCT DATA</w:t>
            </w:r>
          </w:p>
          <w:p w14:paraId="42DDADA8" w14:textId="77777777" w:rsidR="0060552E" w:rsidRPr="00E40338" w:rsidRDefault="0060552E" w:rsidP="00787119">
            <w:pPr>
              <w:rPr>
                <w:szCs w:val="24"/>
              </w:rPr>
            </w:pPr>
            <w:r w:rsidRPr="00E40338">
              <w:rPr>
                <w:szCs w:val="24"/>
              </w:rPr>
              <w:t>Submit details of the proposed flexible guide post including the following:</w:t>
            </w:r>
          </w:p>
          <w:p w14:paraId="4D5BDCB9" w14:textId="77777777" w:rsidR="0060552E" w:rsidRPr="00E40338" w:rsidRDefault="0060552E" w:rsidP="00787119">
            <w:pPr>
              <w:pStyle w:val="Bullet"/>
              <w:spacing w:after="0"/>
              <w:rPr>
                <w:rFonts w:cs="Arial"/>
                <w:lang w:val="en-US"/>
              </w:rPr>
            </w:pPr>
            <w:r w:rsidRPr="00E40338">
              <w:rPr>
                <w:rFonts w:cs="Arial"/>
                <w:lang w:val="en-US"/>
              </w:rPr>
              <w:t>Manufacturer’s details on the materials, and the properties of the materials, used in the manufacture of the guide posts.</w:t>
            </w:r>
          </w:p>
          <w:p w14:paraId="582F851D" w14:textId="77777777" w:rsidR="0060552E" w:rsidRPr="00E40338" w:rsidRDefault="0060552E" w:rsidP="00787119">
            <w:pPr>
              <w:pStyle w:val="Bullet"/>
              <w:spacing w:after="0"/>
              <w:rPr>
                <w:rFonts w:cs="Arial"/>
                <w:lang w:val="en-US"/>
              </w:rPr>
            </w:pPr>
            <w:r w:rsidRPr="00E40338">
              <w:rPr>
                <w:rFonts w:cs="Arial"/>
                <w:lang w:val="en-US"/>
              </w:rPr>
              <w:t>Manufacturer’s recommended installation procedures.</w:t>
            </w:r>
          </w:p>
          <w:p w14:paraId="3212968F" w14:textId="77777777" w:rsidR="0060552E" w:rsidRPr="00E40338" w:rsidRDefault="0060552E" w:rsidP="00787119">
            <w:pPr>
              <w:pStyle w:val="Bullet"/>
              <w:spacing w:after="0"/>
              <w:rPr>
                <w:rFonts w:cs="Arial"/>
                <w:lang w:val="en-US"/>
              </w:rPr>
            </w:pPr>
            <w:r w:rsidRPr="00E40338">
              <w:rPr>
                <w:rFonts w:cs="Arial"/>
                <w:lang w:val="en-US"/>
              </w:rPr>
              <w:t>Technical specifications.</w:t>
            </w:r>
          </w:p>
          <w:p w14:paraId="0E26AA71" w14:textId="77777777" w:rsidR="0060552E" w:rsidRPr="009F241D" w:rsidRDefault="0060552E" w:rsidP="00787119">
            <w:pPr>
              <w:pStyle w:val="Bullet"/>
              <w:spacing w:after="0"/>
            </w:pPr>
            <w:r w:rsidRPr="00E40338">
              <w:rPr>
                <w:rFonts w:cs="Arial"/>
                <w:lang w:val="en-US"/>
              </w:rPr>
              <w:t>Test results per the test sub-clauses.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C657741" w14:textId="77777777" w:rsidR="0060552E" w:rsidRDefault="0060552E" w:rsidP="00787119">
            <w:pPr>
              <w:pStyle w:val="BodyText0"/>
              <w:spacing w:before="60" w:after="60" w:line="256" w:lineRule="auto"/>
              <w:jc w:val="center"/>
              <w:rPr>
                <w:lang w:eastAsia="en-US"/>
              </w:rPr>
            </w:pPr>
            <w:r>
              <w:rPr>
                <w:lang w:eastAsia="en-US"/>
              </w:rPr>
              <w:t>12.9.3</w:t>
            </w:r>
          </w:p>
        </w:tc>
        <w:tc>
          <w:tcPr>
            <w:tcW w:w="442" w:type="pct"/>
            <w:tcBorders>
              <w:top w:val="single" w:sz="6" w:space="0" w:color="auto"/>
              <w:left w:val="single" w:sz="6" w:space="0" w:color="auto"/>
              <w:bottom w:val="single" w:sz="6" w:space="0" w:color="auto"/>
              <w:right w:val="single" w:sz="6" w:space="0" w:color="auto"/>
            </w:tcBorders>
            <w:vAlign w:val="center"/>
          </w:tcPr>
          <w:p w14:paraId="5B9D0062" w14:textId="77777777" w:rsidR="0060552E" w:rsidRDefault="0060552E" w:rsidP="00787119">
            <w:pPr>
              <w:pStyle w:val="BodyText0"/>
              <w:spacing w:before="60" w:after="60" w:line="256" w:lineRule="auto"/>
              <w:jc w:val="center"/>
              <w:rPr>
                <w:lang w:eastAsia="en-US"/>
              </w:rPr>
            </w:pPr>
            <w:r>
              <w:rPr>
                <w:lang w:eastAsia="en-US"/>
              </w:rPr>
              <w:t>182</w:t>
            </w:r>
          </w:p>
        </w:tc>
        <w:tc>
          <w:tcPr>
            <w:tcW w:w="417" w:type="pct"/>
            <w:tcBorders>
              <w:top w:val="single" w:sz="6" w:space="0" w:color="auto"/>
              <w:left w:val="single" w:sz="6" w:space="0" w:color="auto"/>
              <w:bottom w:val="single" w:sz="6" w:space="0" w:color="auto"/>
              <w:right w:val="single" w:sz="6" w:space="0" w:color="auto"/>
            </w:tcBorders>
          </w:tcPr>
          <w:p w14:paraId="31248E8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27CFCED" w14:textId="77777777" w:rsidR="0060552E" w:rsidRDefault="0060552E" w:rsidP="00787119">
            <w:pPr>
              <w:pStyle w:val="BodyText0"/>
              <w:spacing w:before="60" w:after="60" w:line="256" w:lineRule="auto"/>
              <w:jc w:val="center"/>
              <w:rPr>
                <w:lang w:eastAsia="en-US"/>
              </w:rPr>
            </w:pPr>
          </w:p>
        </w:tc>
      </w:tr>
      <w:tr w:rsidR="0060552E" w14:paraId="0A8DD92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BAC8098" w14:textId="77777777" w:rsidR="0060552E" w:rsidRDefault="0060552E" w:rsidP="00787119">
            <w:pPr>
              <w:pStyle w:val="BodyText0"/>
              <w:spacing w:before="60" w:after="60" w:line="256" w:lineRule="auto"/>
              <w:jc w:val="left"/>
              <w:rPr>
                <w:lang w:eastAsia="en-US"/>
              </w:rPr>
            </w:pPr>
            <w:r>
              <w:rPr>
                <w:rFonts w:cs="Arial"/>
                <w:lang w:eastAsia="en-US"/>
              </w:rPr>
              <w:t>PLASTIC</w:t>
            </w:r>
            <w:r>
              <w:rPr>
                <w:lang w:eastAsia="en-US"/>
              </w:rPr>
              <w:t xml:space="preserve"> FLEXIBLE GUIDE POSTS – WARRANTIES</w:t>
            </w:r>
          </w:p>
          <w:p w14:paraId="33CE300B" w14:textId="77777777" w:rsidR="0060552E" w:rsidRDefault="0060552E" w:rsidP="00787119">
            <w:pPr>
              <w:pStyle w:val="BodyText0"/>
              <w:spacing w:before="60" w:after="60" w:line="256" w:lineRule="auto"/>
              <w:jc w:val="left"/>
              <w:rPr>
                <w:lang w:eastAsia="en-US"/>
              </w:rPr>
            </w:pPr>
            <w:r>
              <w:t>Submit the manufacturer’s published product warranties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hideMark/>
          </w:tcPr>
          <w:p w14:paraId="0815F442" w14:textId="77777777" w:rsidR="0060552E" w:rsidRDefault="0060552E" w:rsidP="00787119">
            <w:pPr>
              <w:pStyle w:val="BodyText0"/>
              <w:spacing w:before="60" w:after="60" w:line="256" w:lineRule="auto"/>
              <w:jc w:val="center"/>
              <w:rPr>
                <w:lang w:eastAsia="en-US"/>
              </w:rPr>
            </w:pPr>
            <w:r>
              <w:rPr>
                <w:lang w:eastAsia="en-US"/>
              </w:rPr>
              <w:t>12.9.4</w:t>
            </w:r>
          </w:p>
        </w:tc>
        <w:tc>
          <w:tcPr>
            <w:tcW w:w="442" w:type="pct"/>
            <w:tcBorders>
              <w:top w:val="single" w:sz="6" w:space="0" w:color="auto"/>
              <w:left w:val="single" w:sz="6" w:space="0" w:color="auto"/>
              <w:bottom w:val="single" w:sz="6" w:space="0" w:color="auto"/>
              <w:right w:val="single" w:sz="6" w:space="0" w:color="auto"/>
            </w:tcBorders>
            <w:vAlign w:val="center"/>
          </w:tcPr>
          <w:p w14:paraId="4D484EC9" w14:textId="77777777" w:rsidR="0060552E" w:rsidRDefault="0060552E" w:rsidP="00787119">
            <w:pPr>
              <w:pStyle w:val="BodyText0"/>
              <w:spacing w:before="60" w:after="60" w:line="256" w:lineRule="auto"/>
              <w:jc w:val="center"/>
              <w:rPr>
                <w:lang w:eastAsia="en-US"/>
              </w:rPr>
            </w:pPr>
            <w:r>
              <w:rPr>
                <w:lang w:eastAsia="en-US"/>
              </w:rPr>
              <w:t>182</w:t>
            </w:r>
          </w:p>
        </w:tc>
        <w:tc>
          <w:tcPr>
            <w:tcW w:w="417" w:type="pct"/>
            <w:tcBorders>
              <w:top w:val="single" w:sz="6" w:space="0" w:color="auto"/>
              <w:left w:val="single" w:sz="6" w:space="0" w:color="auto"/>
              <w:bottom w:val="single" w:sz="6" w:space="0" w:color="auto"/>
              <w:right w:val="single" w:sz="6" w:space="0" w:color="auto"/>
            </w:tcBorders>
          </w:tcPr>
          <w:p w14:paraId="6A03417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9F296BF" w14:textId="77777777" w:rsidR="0060552E" w:rsidRDefault="0060552E" w:rsidP="00787119">
            <w:pPr>
              <w:pStyle w:val="BodyText0"/>
              <w:spacing w:before="60" w:after="60" w:line="256" w:lineRule="auto"/>
              <w:jc w:val="center"/>
              <w:rPr>
                <w:lang w:eastAsia="en-US"/>
              </w:rPr>
            </w:pPr>
          </w:p>
        </w:tc>
      </w:tr>
      <w:tr w:rsidR="0060552E" w14:paraId="522C2B8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ED19199"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PRODUCT DATA</w:t>
            </w:r>
          </w:p>
          <w:p w14:paraId="48CB9D42" w14:textId="77777777" w:rsidR="0060552E" w:rsidRPr="009F241D" w:rsidRDefault="0060552E" w:rsidP="00787119">
            <w:pPr>
              <w:spacing w:after="0"/>
              <w:rPr>
                <w:rFonts w:cs="Arial"/>
                <w:lang w:val="en-US"/>
              </w:rPr>
            </w:pPr>
            <w:r w:rsidRPr="009F241D">
              <w:rPr>
                <w:rFonts w:cs="Arial"/>
                <w:lang w:val="en-US"/>
              </w:rPr>
              <w:t>Submit details of the proposed steel guide post</w:t>
            </w:r>
            <w:r>
              <w:rPr>
                <w:rFonts w:cs="Arial"/>
                <w:lang w:val="en-US"/>
              </w:rPr>
              <w:t>s</w:t>
            </w:r>
            <w:r w:rsidRPr="009F241D">
              <w:rPr>
                <w:rFonts w:cs="Arial"/>
                <w:lang w:val="en-US"/>
              </w:rPr>
              <w:t xml:space="preserve"> including the following:</w:t>
            </w:r>
          </w:p>
          <w:p w14:paraId="465CBE6C" w14:textId="77777777" w:rsidR="0060552E" w:rsidRPr="009F241D" w:rsidRDefault="0060552E" w:rsidP="00787119">
            <w:pPr>
              <w:pStyle w:val="Bullet"/>
              <w:spacing w:after="0"/>
              <w:rPr>
                <w:rFonts w:cs="Arial"/>
                <w:lang w:val="en-US"/>
              </w:rPr>
            </w:pPr>
            <w:r w:rsidRPr="009F241D">
              <w:rPr>
                <w:rFonts w:cs="Arial"/>
                <w:lang w:val="en-US"/>
              </w:rPr>
              <w:t>Manufacturer’s details on the materials used in the manufacture of the guide posts.</w:t>
            </w:r>
          </w:p>
          <w:p w14:paraId="6F022014" w14:textId="77777777" w:rsidR="0060552E" w:rsidRPr="009F241D" w:rsidRDefault="0060552E" w:rsidP="00787119">
            <w:pPr>
              <w:pStyle w:val="Bullet"/>
              <w:spacing w:after="0"/>
              <w:rPr>
                <w:rFonts w:cs="Arial"/>
              </w:rPr>
            </w:pPr>
            <w:r w:rsidRPr="009F241D">
              <w:rPr>
                <w:rFonts w:cs="Arial"/>
              </w:rPr>
              <w:t>Manufacturer’s recommended installation procedures.</w:t>
            </w:r>
          </w:p>
          <w:p w14:paraId="3F95A038" w14:textId="77777777" w:rsidR="0060552E" w:rsidRPr="009F241D" w:rsidRDefault="0060552E" w:rsidP="00787119">
            <w:pPr>
              <w:pStyle w:val="Bullet"/>
              <w:rPr>
                <w:rFonts w:cs="Arial"/>
              </w:rPr>
            </w:pPr>
            <w:r w:rsidRPr="009F241D">
              <w:rPr>
                <w:rFonts w:cs="Arial"/>
              </w:rPr>
              <w:t>Technical specifications.</w:t>
            </w:r>
          </w:p>
        </w:tc>
        <w:tc>
          <w:tcPr>
            <w:tcW w:w="601" w:type="pct"/>
            <w:tcBorders>
              <w:top w:val="single" w:sz="6" w:space="0" w:color="auto"/>
              <w:left w:val="single" w:sz="6" w:space="0" w:color="auto"/>
              <w:bottom w:val="single" w:sz="6" w:space="0" w:color="auto"/>
              <w:right w:val="single" w:sz="6" w:space="0" w:color="auto"/>
            </w:tcBorders>
            <w:vAlign w:val="center"/>
          </w:tcPr>
          <w:p w14:paraId="6A304F0C" w14:textId="77777777" w:rsidR="0060552E" w:rsidRDefault="0060552E" w:rsidP="00787119">
            <w:pPr>
              <w:pStyle w:val="BodyText0"/>
              <w:spacing w:before="60" w:after="60" w:line="256" w:lineRule="auto"/>
              <w:jc w:val="center"/>
              <w:rPr>
                <w:lang w:eastAsia="en-US"/>
              </w:rPr>
            </w:pPr>
            <w:r>
              <w:rPr>
                <w:lang w:eastAsia="en-US"/>
              </w:rPr>
              <w:t>12.10.3</w:t>
            </w:r>
          </w:p>
        </w:tc>
        <w:tc>
          <w:tcPr>
            <w:tcW w:w="442" w:type="pct"/>
            <w:tcBorders>
              <w:top w:val="single" w:sz="6" w:space="0" w:color="auto"/>
              <w:left w:val="single" w:sz="6" w:space="0" w:color="auto"/>
              <w:bottom w:val="single" w:sz="6" w:space="0" w:color="auto"/>
              <w:right w:val="single" w:sz="6" w:space="0" w:color="auto"/>
            </w:tcBorders>
            <w:vAlign w:val="center"/>
          </w:tcPr>
          <w:p w14:paraId="5A555CDE" w14:textId="77777777" w:rsidR="0060552E" w:rsidRDefault="0060552E" w:rsidP="00787119">
            <w:pPr>
              <w:pStyle w:val="BodyText0"/>
              <w:spacing w:before="60" w:after="60" w:line="256" w:lineRule="auto"/>
              <w:jc w:val="center"/>
              <w:rPr>
                <w:lang w:eastAsia="en-US"/>
              </w:rPr>
            </w:pPr>
            <w:r>
              <w:rPr>
                <w:lang w:eastAsia="en-US"/>
              </w:rPr>
              <w:t>184</w:t>
            </w:r>
          </w:p>
        </w:tc>
        <w:tc>
          <w:tcPr>
            <w:tcW w:w="417" w:type="pct"/>
            <w:tcBorders>
              <w:top w:val="single" w:sz="6" w:space="0" w:color="auto"/>
              <w:left w:val="single" w:sz="6" w:space="0" w:color="auto"/>
              <w:bottom w:val="single" w:sz="6" w:space="0" w:color="auto"/>
              <w:right w:val="single" w:sz="6" w:space="0" w:color="auto"/>
            </w:tcBorders>
          </w:tcPr>
          <w:p w14:paraId="17D8A4D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D39818F" w14:textId="77777777" w:rsidR="0060552E" w:rsidRDefault="0060552E" w:rsidP="00787119">
            <w:pPr>
              <w:pStyle w:val="BodyText0"/>
              <w:spacing w:before="60" w:after="60" w:line="256" w:lineRule="auto"/>
              <w:jc w:val="center"/>
              <w:rPr>
                <w:lang w:eastAsia="en-US"/>
              </w:rPr>
            </w:pPr>
          </w:p>
        </w:tc>
      </w:tr>
      <w:tr w:rsidR="0060552E" w14:paraId="5481133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38EDF7F"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w:t>
            </w:r>
            <w:r>
              <w:rPr>
                <w:rFonts w:cs="Arial"/>
                <w:lang w:eastAsia="en-US"/>
              </w:rPr>
              <w:t>WARRANTIES</w:t>
            </w:r>
          </w:p>
          <w:p w14:paraId="1B20AB82" w14:textId="77777777" w:rsidR="0060552E" w:rsidRPr="009F241D" w:rsidRDefault="0060552E" w:rsidP="00787119">
            <w:pPr>
              <w:rPr>
                <w:rFonts w:cs="Arial"/>
                <w:lang w:val="en-US"/>
              </w:rPr>
            </w:pPr>
            <w:r w:rsidRPr="00A86655">
              <w:rPr>
                <w:szCs w:val="24"/>
              </w:rPr>
              <w:t>Submit the manufacturer’s published product warranties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tcPr>
          <w:p w14:paraId="4F605FAF" w14:textId="77777777" w:rsidR="0060552E" w:rsidRDefault="0060552E" w:rsidP="00787119">
            <w:pPr>
              <w:pStyle w:val="BodyText0"/>
              <w:spacing w:before="60" w:after="60" w:line="256" w:lineRule="auto"/>
              <w:jc w:val="center"/>
              <w:rPr>
                <w:lang w:eastAsia="en-US"/>
              </w:rPr>
            </w:pPr>
            <w:r>
              <w:rPr>
                <w:lang w:eastAsia="en-US"/>
              </w:rPr>
              <w:t>12.10.4</w:t>
            </w:r>
          </w:p>
        </w:tc>
        <w:tc>
          <w:tcPr>
            <w:tcW w:w="442" w:type="pct"/>
            <w:tcBorders>
              <w:top w:val="single" w:sz="6" w:space="0" w:color="auto"/>
              <w:left w:val="single" w:sz="6" w:space="0" w:color="auto"/>
              <w:bottom w:val="single" w:sz="6" w:space="0" w:color="auto"/>
              <w:right w:val="single" w:sz="6" w:space="0" w:color="auto"/>
            </w:tcBorders>
            <w:vAlign w:val="center"/>
          </w:tcPr>
          <w:p w14:paraId="3F43A506" w14:textId="77777777" w:rsidR="0060552E" w:rsidRDefault="0060552E" w:rsidP="00787119">
            <w:pPr>
              <w:pStyle w:val="BodyText0"/>
              <w:spacing w:before="60" w:after="60" w:line="256" w:lineRule="auto"/>
              <w:jc w:val="center"/>
              <w:rPr>
                <w:lang w:eastAsia="en-US"/>
              </w:rPr>
            </w:pPr>
            <w:r>
              <w:rPr>
                <w:lang w:eastAsia="en-US"/>
              </w:rPr>
              <w:t>184</w:t>
            </w:r>
          </w:p>
        </w:tc>
        <w:tc>
          <w:tcPr>
            <w:tcW w:w="417" w:type="pct"/>
            <w:tcBorders>
              <w:top w:val="single" w:sz="6" w:space="0" w:color="auto"/>
              <w:left w:val="single" w:sz="6" w:space="0" w:color="auto"/>
              <w:bottom w:val="single" w:sz="6" w:space="0" w:color="auto"/>
              <w:right w:val="single" w:sz="6" w:space="0" w:color="auto"/>
            </w:tcBorders>
          </w:tcPr>
          <w:p w14:paraId="211EB8F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AA90C8" w14:textId="77777777" w:rsidR="0060552E" w:rsidRDefault="0060552E" w:rsidP="00787119">
            <w:pPr>
              <w:pStyle w:val="BodyText0"/>
              <w:spacing w:before="60" w:after="60" w:line="256" w:lineRule="auto"/>
              <w:jc w:val="center"/>
              <w:rPr>
                <w:lang w:eastAsia="en-US"/>
              </w:rPr>
            </w:pPr>
          </w:p>
        </w:tc>
      </w:tr>
      <w:tr w:rsidR="0060552E" w14:paraId="5D5503E4"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6CACE30" w14:textId="77777777" w:rsidR="0060552E" w:rsidRDefault="0060552E" w:rsidP="00787119">
            <w:pPr>
              <w:pStyle w:val="BodyText0"/>
              <w:keepNext/>
              <w:spacing w:before="60" w:after="60" w:line="257" w:lineRule="auto"/>
              <w:jc w:val="left"/>
              <w:rPr>
                <w:b/>
                <w:lang w:eastAsia="en-US"/>
              </w:rPr>
            </w:pPr>
            <w:r>
              <w:rPr>
                <w:b/>
                <w:lang w:eastAsia="en-US"/>
              </w:rPr>
              <w:lastRenderedPageBreak/>
              <w:t>13 PAVEMENT MARKING MAINTENANCE</w:t>
            </w:r>
          </w:p>
        </w:tc>
      </w:tr>
      <w:tr w:rsidR="0060552E" w14:paraId="274A63D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18336CB" w14:textId="77777777" w:rsidR="0060552E" w:rsidRDefault="0060552E" w:rsidP="00787119">
            <w:pPr>
              <w:pStyle w:val="BodyText0"/>
              <w:spacing w:before="60" w:after="60" w:line="256" w:lineRule="auto"/>
              <w:jc w:val="left"/>
              <w:rPr>
                <w:lang w:eastAsia="en-US"/>
              </w:rPr>
            </w:pPr>
            <w:r>
              <w:rPr>
                <w:lang w:eastAsia="en-US"/>
              </w:rPr>
              <w:t>PAVEMENT MARKING APPLICATION</w:t>
            </w:r>
          </w:p>
          <w:p w14:paraId="41D9D1FA" w14:textId="77777777" w:rsidR="0060552E" w:rsidRDefault="0060552E" w:rsidP="00787119">
            <w:pPr>
              <w:pStyle w:val="BodyText0"/>
              <w:spacing w:before="60" w:after="60" w:line="256" w:lineRule="auto"/>
              <w:jc w:val="left"/>
              <w:rPr>
                <w:lang w:eastAsia="en-US"/>
              </w:rPr>
            </w:pPr>
            <w:r w:rsidRPr="002D7700">
              <w:t>Obtain approval from the Superintendent for the type of equipment to be used for applying pavement marking materials.</w:t>
            </w:r>
          </w:p>
        </w:tc>
        <w:tc>
          <w:tcPr>
            <w:tcW w:w="601" w:type="pct"/>
            <w:tcBorders>
              <w:top w:val="single" w:sz="6" w:space="0" w:color="auto"/>
              <w:left w:val="single" w:sz="6" w:space="0" w:color="auto"/>
              <w:bottom w:val="single" w:sz="6" w:space="0" w:color="auto"/>
              <w:right w:val="single" w:sz="6" w:space="0" w:color="auto"/>
            </w:tcBorders>
            <w:vAlign w:val="center"/>
            <w:hideMark/>
          </w:tcPr>
          <w:p w14:paraId="5C59418E" w14:textId="77777777" w:rsidR="0060552E" w:rsidRDefault="0060552E" w:rsidP="00787119">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6734C757" w14:textId="77777777" w:rsidR="0060552E" w:rsidRDefault="0060552E" w:rsidP="00787119">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6ED03DE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E2C272" w14:textId="77777777" w:rsidR="0060552E" w:rsidRDefault="0060552E" w:rsidP="00787119">
            <w:pPr>
              <w:pStyle w:val="BodyText0"/>
              <w:spacing w:before="60" w:after="60" w:line="256" w:lineRule="auto"/>
              <w:jc w:val="center"/>
              <w:rPr>
                <w:lang w:eastAsia="en-US"/>
              </w:rPr>
            </w:pPr>
          </w:p>
        </w:tc>
      </w:tr>
      <w:tr w:rsidR="0060552E" w14:paraId="7D3E13C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BE5BD98" w14:textId="77777777" w:rsidR="0060552E" w:rsidRDefault="0060552E" w:rsidP="00787119">
            <w:pPr>
              <w:pStyle w:val="BodyText0"/>
              <w:spacing w:before="60" w:after="60" w:line="256" w:lineRule="auto"/>
              <w:jc w:val="left"/>
              <w:rPr>
                <w:lang w:eastAsia="en-US"/>
              </w:rPr>
            </w:pPr>
            <w:r>
              <w:rPr>
                <w:lang w:eastAsia="en-US"/>
              </w:rPr>
              <w:t>PAVEMENT MARKING APPLICATION</w:t>
            </w:r>
          </w:p>
          <w:p w14:paraId="67A765C7" w14:textId="77777777" w:rsidR="0060552E" w:rsidRDefault="0060552E" w:rsidP="00787119">
            <w:pPr>
              <w:pStyle w:val="BodyText0"/>
              <w:spacing w:before="60" w:after="60" w:line="256" w:lineRule="auto"/>
              <w:jc w:val="left"/>
              <w:rPr>
                <w:lang w:eastAsia="en-US"/>
              </w:rPr>
            </w:pPr>
            <w:r w:rsidRPr="002D7700">
              <w:t>Produce documented evidence to show that the spraying equipment has been calibrated in accordance with PCCP requirements and is certified by PCCP as being suitable for the works to be carried out under this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BF88359" w14:textId="77777777" w:rsidR="0060552E" w:rsidRDefault="0060552E" w:rsidP="00787119">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27D3B112" w14:textId="77777777" w:rsidR="0060552E" w:rsidRDefault="0060552E" w:rsidP="00787119">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7F3CBAC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7D764AD" w14:textId="77777777" w:rsidR="0060552E" w:rsidRDefault="0060552E" w:rsidP="00787119">
            <w:pPr>
              <w:pStyle w:val="BodyText0"/>
              <w:spacing w:before="60" w:after="60" w:line="256" w:lineRule="auto"/>
              <w:jc w:val="center"/>
              <w:rPr>
                <w:lang w:eastAsia="en-US"/>
              </w:rPr>
            </w:pPr>
          </w:p>
        </w:tc>
      </w:tr>
      <w:tr w:rsidR="0060552E" w14:paraId="696F0EB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18A2F82" w14:textId="77777777" w:rsidR="0060552E" w:rsidRDefault="0060552E" w:rsidP="00787119">
            <w:pPr>
              <w:pStyle w:val="BodyText0"/>
              <w:spacing w:before="60" w:after="60" w:line="256" w:lineRule="auto"/>
              <w:jc w:val="left"/>
              <w:rPr>
                <w:lang w:eastAsia="en-US"/>
              </w:rPr>
            </w:pPr>
            <w:r>
              <w:rPr>
                <w:lang w:eastAsia="en-US"/>
              </w:rPr>
              <w:t>PAVEMENT MARKING APPLICATION</w:t>
            </w:r>
          </w:p>
          <w:p w14:paraId="3D4D6345" w14:textId="77777777" w:rsidR="0060552E" w:rsidRDefault="0060552E" w:rsidP="00787119">
            <w:pPr>
              <w:pStyle w:val="BodyText0"/>
              <w:spacing w:before="60" w:after="60" w:line="256" w:lineRule="auto"/>
              <w:jc w:val="left"/>
              <w:rPr>
                <w:lang w:eastAsia="en-US"/>
              </w:rPr>
            </w:pPr>
            <w:r w:rsidRPr="002D7700">
              <w:t>Obtain Superintendent’s approval for variation to the any of the above requirements.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5CE62E1F" w14:textId="77777777" w:rsidR="0060552E" w:rsidRDefault="0060552E" w:rsidP="00787119">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05845639" w14:textId="77777777" w:rsidR="0060552E" w:rsidRDefault="0060552E" w:rsidP="00787119">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40EC7EF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CF43F6" w14:textId="77777777" w:rsidR="0060552E" w:rsidRDefault="0060552E" w:rsidP="00787119">
            <w:pPr>
              <w:pStyle w:val="BodyText0"/>
              <w:spacing w:before="60" w:after="60" w:line="256" w:lineRule="auto"/>
              <w:jc w:val="center"/>
              <w:rPr>
                <w:lang w:eastAsia="en-US"/>
              </w:rPr>
            </w:pPr>
          </w:p>
        </w:tc>
      </w:tr>
      <w:tr w:rsidR="0060552E" w14:paraId="46E940F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494F805" w14:textId="77777777" w:rsidR="0060552E" w:rsidRDefault="0060552E" w:rsidP="00787119">
            <w:pPr>
              <w:pStyle w:val="BodyText0"/>
              <w:spacing w:before="60" w:after="60" w:line="256" w:lineRule="auto"/>
              <w:jc w:val="left"/>
              <w:rPr>
                <w:lang w:eastAsia="en-US"/>
              </w:rPr>
            </w:pPr>
            <w:r>
              <w:rPr>
                <w:lang w:eastAsia="en-US"/>
              </w:rPr>
              <w:t>COLD APPLIED PLASTIC MATERIALS</w:t>
            </w:r>
          </w:p>
          <w:p w14:paraId="41FBBAB9" w14:textId="77777777" w:rsidR="0060552E" w:rsidRDefault="0060552E" w:rsidP="00787119">
            <w:r w:rsidRPr="00A86655">
              <w:rPr>
                <w:szCs w:val="24"/>
              </w:rPr>
              <w:t>Provide evidence that all proprietary products such as epoxy or plastic products have demonstrated satisfactory field performance for a period of at least three years.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1371C0D" w14:textId="77777777" w:rsidR="0060552E" w:rsidRDefault="0060552E" w:rsidP="00787119">
            <w:pPr>
              <w:pStyle w:val="BodyText0"/>
              <w:spacing w:before="60" w:after="60" w:line="256" w:lineRule="auto"/>
              <w:jc w:val="center"/>
              <w:rPr>
                <w:lang w:eastAsia="en-US"/>
              </w:rPr>
            </w:pPr>
            <w:r>
              <w:rPr>
                <w:lang w:eastAsia="en-US"/>
              </w:rPr>
              <w:t>13.11</w:t>
            </w:r>
          </w:p>
        </w:tc>
        <w:tc>
          <w:tcPr>
            <w:tcW w:w="442" w:type="pct"/>
            <w:tcBorders>
              <w:top w:val="single" w:sz="6" w:space="0" w:color="auto"/>
              <w:left w:val="single" w:sz="6" w:space="0" w:color="auto"/>
              <w:bottom w:val="single" w:sz="6" w:space="0" w:color="auto"/>
              <w:right w:val="single" w:sz="6" w:space="0" w:color="auto"/>
            </w:tcBorders>
            <w:vAlign w:val="center"/>
          </w:tcPr>
          <w:p w14:paraId="6A3C1E8C" w14:textId="77777777" w:rsidR="0060552E" w:rsidRDefault="0060552E" w:rsidP="00787119">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14:paraId="1F6CDC9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E567C3F" w14:textId="77777777" w:rsidR="0060552E" w:rsidRDefault="0060552E" w:rsidP="00787119">
            <w:pPr>
              <w:pStyle w:val="BodyText0"/>
              <w:spacing w:before="60" w:after="60" w:line="256" w:lineRule="auto"/>
              <w:jc w:val="center"/>
              <w:rPr>
                <w:lang w:eastAsia="en-US"/>
              </w:rPr>
            </w:pPr>
          </w:p>
        </w:tc>
      </w:tr>
      <w:tr w:rsidR="0060552E" w14:paraId="3313029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D6F54BE" w14:textId="77777777" w:rsidR="0060552E" w:rsidRDefault="0060552E" w:rsidP="00787119">
            <w:pPr>
              <w:pStyle w:val="BodyText0"/>
              <w:keepNext/>
              <w:spacing w:before="60" w:after="60" w:line="257" w:lineRule="auto"/>
              <w:jc w:val="left"/>
              <w:rPr>
                <w:b/>
                <w:lang w:eastAsia="en-US"/>
              </w:rPr>
            </w:pPr>
            <w:r>
              <w:rPr>
                <w:b/>
                <w:lang w:eastAsia="en-US"/>
              </w:rPr>
              <w:t>14 LANDSCAPE MAINTENANCE</w:t>
            </w:r>
          </w:p>
        </w:tc>
      </w:tr>
      <w:tr w:rsidR="0060552E" w14:paraId="4EEFBE4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B586281" w14:textId="77777777" w:rsidR="0060552E" w:rsidRDefault="0060552E" w:rsidP="00787119">
            <w:pPr>
              <w:pStyle w:val="BodyText0"/>
              <w:spacing w:before="60" w:after="60" w:line="256" w:lineRule="auto"/>
              <w:jc w:val="left"/>
              <w:rPr>
                <w:lang w:eastAsia="en-US"/>
              </w:rPr>
            </w:pPr>
            <w:r>
              <w:rPr>
                <w:lang w:eastAsia="en-US"/>
              </w:rPr>
              <w:t>MATERIALS - IMPORTED SOILS</w:t>
            </w:r>
          </w:p>
          <w:p w14:paraId="08C7D96A" w14:textId="77777777" w:rsidR="0060552E" w:rsidRDefault="0060552E" w:rsidP="00787119">
            <w:pPr>
              <w:pStyle w:val="BodyText0"/>
              <w:spacing w:before="60" w:after="60" w:line="256" w:lineRule="auto"/>
              <w:jc w:val="left"/>
              <w:rPr>
                <w:lang w:eastAsia="en-US"/>
              </w:rPr>
            </w:pPr>
            <w:r w:rsidRPr="00B90581">
              <w:t>Provide a 5kg sample of topsoil proposed for the works. Do not order soils without Superintendent’s approval of the sample. Provide copies of delivery dockets for the topsoil delivered to site for the works.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5EC765F" w14:textId="77777777" w:rsidR="0060552E" w:rsidRDefault="0060552E" w:rsidP="00787119">
            <w:pPr>
              <w:pStyle w:val="BodyText0"/>
              <w:spacing w:before="60" w:after="60" w:line="256" w:lineRule="auto"/>
              <w:jc w:val="center"/>
              <w:rPr>
                <w:lang w:eastAsia="en-US"/>
              </w:rPr>
            </w:pPr>
            <w:r>
              <w:rPr>
                <w:lang w:eastAsia="en-US"/>
              </w:rPr>
              <w:t>14.12.3</w:t>
            </w:r>
          </w:p>
        </w:tc>
        <w:tc>
          <w:tcPr>
            <w:tcW w:w="442" w:type="pct"/>
            <w:tcBorders>
              <w:top w:val="single" w:sz="6" w:space="0" w:color="auto"/>
              <w:left w:val="single" w:sz="6" w:space="0" w:color="auto"/>
              <w:bottom w:val="single" w:sz="6" w:space="0" w:color="auto"/>
              <w:right w:val="single" w:sz="6" w:space="0" w:color="auto"/>
            </w:tcBorders>
            <w:vAlign w:val="center"/>
          </w:tcPr>
          <w:p w14:paraId="0B860391" w14:textId="77777777" w:rsidR="0060552E" w:rsidRDefault="0060552E" w:rsidP="00787119">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2F43784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699115" w14:textId="77777777" w:rsidR="0060552E" w:rsidRDefault="0060552E" w:rsidP="00787119">
            <w:pPr>
              <w:pStyle w:val="BodyText0"/>
              <w:spacing w:before="60" w:after="60" w:line="256" w:lineRule="auto"/>
              <w:jc w:val="center"/>
              <w:rPr>
                <w:lang w:eastAsia="en-US"/>
              </w:rPr>
            </w:pPr>
          </w:p>
        </w:tc>
      </w:tr>
      <w:tr w:rsidR="0060552E" w14:paraId="74AB88D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E646A7C" w14:textId="77777777" w:rsidR="0060552E" w:rsidRDefault="0060552E" w:rsidP="00787119">
            <w:pPr>
              <w:pStyle w:val="BodyText0"/>
              <w:spacing w:before="60" w:after="60" w:line="256" w:lineRule="auto"/>
              <w:jc w:val="left"/>
              <w:rPr>
                <w:lang w:eastAsia="en-US"/>
              </w:rPr>
            </w:pPr>
            <w:r>
              <w:rPr>
                <w:lang w:eastAsia="en-US"/>
              </w:rPr>
              <w:t>MATERIALS - MULCH</w:t>
            </w:r>
          </w:p>
          <w:p w14:paraId="4D560112" w14:textId="77777777" w:rsidR="0060552E" w:rsidRDefault="0060552E" w:rsidP="00787119">
            <w:pPr>
              <w:pStyle w:val="BodyText0"/>
              <w:spacing w:before="60" w:after="60" w:line="256" w:lineRule="auto"/>
              <w:jc w:val="left"/>
              <w:rPr>
                <w:lang w:eastAsia="en-US"/>
              </w:rPr>
            </w:pPr>
            <w:r w:rsidRPr="00B90581">
              <w:t>Provide a 5kg sample of mulch proposed for the works. Do not order mulch without Superintendent’s approval of the sample. Provide copies of delivery dockets for the mulch delivered to site for the works.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773EA33" w14:textId="77777777" w:rsidR="0060552E" w:rsidRDefault="0060552E" w:rsidP="00787119">
            <w:pPr>
              <w:pStyle w:val="BodyText0"/>
              <w:spacing w:before="60" w:after="60" w:line="256" w:lineRule="auto"/>
              <w:jc w:val="center"/>
              <w:rPr>
                <w:lang w:eastAsia="en-US"/>
              </w:rPr>
            </w:pPr>
            <w:r>
              <w:rPr>
                <w:lang w:eastAsia="en-US"/>
              </w:rPr>
              <w:t>14.12.4</w:t>
            </w:r>
          </w:p>
        </w:tc>
        <w:tc>
          <w:tcPr>
            <w:tcW w:w="442" w:type="pct"/>
            <w:tcBorders>
              <w:top w:val="single" w:sz="6" w:space="0" w:color="auto"/>
              <w:left w:val="single" w:sz="6" w:space="0" w:color="auto"/>
              <w:bottom w:val="single" w:sz="6" w:space="0" w:color="auto"/>
              <w:right w:val="single" w:sz="6" w:space="0" w:color="auto"/>
            </w:tcBorders>
            <w:vAlign w:val="center"/>
          </w:tcPr>
          <w:p w14:paraId="34EC9E7D" w14:textId="77777777" w:rsidR="0060552E" w:rsidRDefault="0060552E" w:rsidP="00787119">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7488F3E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01E499" w14:textId="77777777" w:rsidR="0060552E" w:rsidRDefault="0060552E" w:rsidP="00787119">
            <w:pPr>
              <w:pStyle w:val="BodyText0"/>
              <w:spacing w:before="60" w:after="60" w:line="256" w:lineRule="auto"/>
              <w:jc w:val="center"/>
              <w:rPr>
                <w:lang w:eastAsia="en-US"/>
              </w:rPr>
            </w:pPr>
          </w:p>
        </w:tc>
      </w:tr>
      <w:tr w:rsidR="0060552E" w14:paraId="4338198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3AD6FFA" w14:textId="77777777" w:rsidR="0060552E" w:rsidRDefault="0060552E" w:rsidP="00787119">
            <w:pPr>
              <w:pStyle w:val="BodyText0"/>
              <w:spacing w:before="60" w:after="60" w:line="256" w:lineRule="auto"/>
              <w:jc w:val="left"/>
              <w:rPr>
                <w:lang w:eastAsia="en-US"/>
              </w:rPr>
            </w:pPr>
            <w:r>
              <w:rPr>
                <w:lang w:eastAsia="en-US"/>
              </w:rPr>
              <w:t>IRRIGATION OPERATION AND MAINTENANCE - SYSTEM SHUTDOWN</w:t>
            </w:r>
          </w:p>
          <w:p w14:paraId="5FADBBEF" w14:textId="77777777" w:rsidR="0060552E" w:rsidRDefault="0060552E" w:rsidP="00787119">
            <w:pPr>
              <w:pStyle w:val="BodyText0"/>
              <w:spacing w:before="60" w:after="60" w:line="256" w:lineRule="auto"/>
              <w:jc w:val="left"/>
              <w:rPr>
                <w:lang w:eastAsia="en-US"/>
              </w:rPr>
            </w:pPr>
            <w:r>
              <w:t>Advise the Superintendent</w:t>
            </w:r>
            <w:r w:rsidRPr="00DB365E">
              <w:t xml:space="preserve"> of the full sh</w:t>
            </w:r>
            <w:r>
              <w:t>ut down and re-activation of irrigation</w:t>
            </w:r>
            <w:r w:rsidRPr="00DB365E">
              <w:t xml:space="preserve"> systems.</w:t>
            </w:r>
          </w:p>
        </w:tc>
        <w:tc>
          <w:tcPr>
            <w:tcW w:w="601" w:type="pct"/>
            <w:tcBorders>
              <w:top w:val="single" w:sz="6" w:space="0" w:color="auto"/>
              <w:left w:val="single" w:sz="6" w:space="0" w:color="auto"/>
              <w:bottom w:val="single" w:sz="6" w:space="0" w:color="auto"/>
              <w:right w:val="single" w:sz="6" w:space="0" w:color="auto"/>
            </w:tcBorders>
            <w:vAlign w:val="center"/>
            <w:hideMark/>
          </w:tcPr>
          <w:p w14:paraId="270FB23E" w14:textId="77777777" w:rsidR="0060552E" w:rsidRDefault="0060552E" w:rsidP="00787119">
            <w:pPr>
              <w:pStyle w:val="BodyText0"/>
              <w:spacing w:before="60" w:after="60" w:line="256" w:lineRule="auto"/>
              <w:jc w:val="center"/>
              <w:rPr>
                <w:lang w:eastAsia="en-US"/>
              </w:rPr>
            </w:pPr>
            <w:r>
              <w:rPr>
                <w:lang w:eastAsia="en-US"/>
              </w:rPr>
              <w:t>14.26.5</w:t>
            </w:r>
          </w:p>
        </w:tc>
        <w:tc>
          <w:tcPr>
            <w:tcW w:w="442" w:type="pct"/>
            <w:tcBorders>
              <w:top w:val="single" w:sz="6" w:space="0" w:color="auto"/>
              <w:left w:val="single" w:sz="6" w:space="0" w:color="auto"/>
              <w:bottom w:val="single" w:sz="6" w:space="0" w:color="auto"/>
              <w:right w:val="single" w:sz="6" w:space="0" w:color="auto"/>
            </w:tcBorders>
            <w:vAlign w:val="center"/>
          </w:tcPr>
          <w:p w14:paraId="2035B603" w14:textId="77777777" w:rsidR="0060552E" w:rsidRDefault="0060552E" w:rsidP="00787119">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4794617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26CCE6E" w14:textId="77777777" w:rsidR="0060552E" w:rsidRDefault="0060552E" w:rsidP="00787119">
            <w:pPr>
              <w:pStyle w:val="BodyText0"/>
              <w:spacing w:before="60" w:after="60" w:line="256" w:lineRule="auto"/>
              <w:jc w:val="center"/>
              <w:rPr>
                <w:lang w:eastAsia="en-US"/>
              </w:rPr>
            </w:pPr>
          </w:p>
        </w:tc>
      </w:tr>
      <w:tr w:rsidR="0060552E" w14:paraId="639F36F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37C8B3" w14:textId="77777777" w:rsidR="0060552E" w:rsidRDefault="0060552E" w:rsidP="00787119">
            <w:pPr>
              <w:pStyle w:val="BodyText0"/>
              <w:spacing w:before="60" w:after="60" w:line="256" w:lineRule="auto"/>
              <w:jc w:val="left"/>
              <w:rPr>
                <w:lang w:eastAsia="en-US"/>
              </w:rPr>
            </w:pPr>
            <w:r>
              <w:rPr>
                <w:lang w:eastAsia="en-US"/>
              </w:rPr>
              <w:t>IRRIGATION OPERATION AND MAINTENANCE - IRRIGATION DAY AND NIGHT CYCLE LATE IN DRY SEASON</w:t>
            </w:r>
          </w:p>
          <w:p w14:paraId="291B5C83" w14:textId="77777777" w:rsidR="0060552E" w:rsidRDefault="0060552E" w:rsidP="00787119">
            <w:pPr>
              <w:pStyle w:val="BodyText0"/>
              <w:spacing w:before="60" w:after="60" w:line="256" w:lineRule="auto"/>
              <w:jc w:val="left"/>
              <w:rPr>
                <w:lang w:eastAsia="en-US"/>
              </w:rPr>
            </w:pPr>
            <w:proofErr w:type="gramStart"/>
            <w:r>
              <w:t>Advise</w:t>
            </w:r>
            <w:proofErr w:type="gramEnd"/>
            <w:r>
              <w:t xml:space="preserve"> the Superintendent of altered irrigation cycle times.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19B8CD22" w14:textId="77777777" w:rsidR="0060552E" w:rsidRDefault="0060552E" w:rsidP="00787119">
            <w:pPr>
              <w:pStyle w:val="BodyText0"/>
              <w:spacing w:before="60" w:after="60" w:line="256" w:lineRule="auto"/>
              <w:jc w:val="center"/>
              <w:rPr>
                <w:lang w:eastAsia="en-US"/>
              </w:rPr>
            </w:pPr>
            <w:r>
              <w:rPr>
                <w:lang w:eastAsia="en-US"/>
              </w:rPr>
              <w:t>14.26.6</w:t>
            </w:r>
          </w:p>
        </w:tc>
        <w:tc>
          <w:tcPr>
            <w:tcW w:w="442" w:type="pct"/>
            <w:tcBorders>
              <w:top w:val="single" w:sz="6" w:space="0" w:color="auto"/>
              <w:left w:val="single" w:sz="6" w:space="0" w:color="auto"/>
              <w:bottom w:val="single" w:sz="6" w:space="0" w:color="auto"/>
              <w:right w:val="single" w:sz="6" w:space="0" w:color="auto"/>
            </w:tcBorders>
            <w:vAlign w:val="center"/>
          </w:tcPr>
          <w:p w14:paraId="61A24606" w14:textId="77777777" w:rsidR="0060552E" w:rsidRDefault="0060552E" w:rsidP="00787119">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2965489F"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D9FB994" w14:textId="77777777" w:rsidR="0060552E" w:rsidRDefault="0060552E" w:rsidP="00787119">
            <w:pPr>
              <w:pStyle w:val="BodyText0"/>
              <w:spacing w:before="60" w:after="60" w:line="256" w:lineRule="auto"/>
              <w:jc w:val="center"/>
              <w:rPr>
                <w:lang w:eastAsia="en-US"/>
              </w:rPr>
            </w:pPr>
          </w:p>
        </w:tc>
      </w:tr>
      <w:tr w:rsidR="0060552E" w14:paraId="366DB44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E0D41AD" w14:textId="77777777" w:rsidR="0060552E" w:rsidRDefault="0060552E" w:rsidP="00787119">
            <w:pPr>
              <w:pStyle w:val="BodyText0"/>
              <w:spacing w:before="0" w:after="60" w:line="256" w:lineRule="auto"/>
              <w:jc w:val="left"/>
              <w:rPr>
                <w:lang w:eastAsia="en-US"/>
              </w:rPr>
            </w:pPr>
            <w:r>
              <w:rPr>
                <w:lang w:eastAsia="en-US"/>
              </w:rPr>
              <w:lastRenderedPageBreak/>
              <w:t>IRRIGATION OPERATION AND MAINTENANCE - RESET IRRIGATION TIMERS DURING SCHOOL HOLIDAYS</w:t>
            </w:r>
          </w:p>
          <w:p w14:paraId="0D9D8BC7" w14:textId="77777777" w:rsidR="0060552E" w:rsidRDefault="0060552E" w:rsidP="00787119">
            <w:pPr>
              <w:pStyle w:val="BodyText0"/>
              <w:spacing w:before="0" w:after="60" w:line="256" w:lineRule="auto"/>
              <w:jc w:val="left"/>
              <w:rPr>
                <w:lang w:eastAsia="en-US"/>
              </w:rPr>
            </w:pPr>
            <w:r w:rsidRPr="00DB365E">
              <w:t>Advise the Superintendent</w:t>
            </w:r>
            <w:r>
              <w:t xml:space="preserve"> </w:t>
            </w:r>
            <w:r w:rsidRPr="00DB365E">
              <w:t>of such action taken.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70080391" w14:textId="77777777" w:rsidR="0060552E" w:rsidRDefault="0060552E" w:rsidP="00787119">
            <w:pPr>
              <w:pStyle w:val="BodyText0"/>
              <w:spacing w:before="60" w:after="60" w:line="256" w:lineRule="auto"/>
              <w:jc w:val="center"/>
              <w:rPr>
                <w:lang w:eastAsia="en-US"/>
              </w:rPr>
            </w:pPr>
            <w:r>
              <w:rPr>
                <w:lang w:eastAsia="en-US"/>
              </w:rPr>
              <w:t>14.26.7</w:t>
            </w:r>
          </w:p>
        </w:tc>
        <w:tc>
          <w:tcPr>
            <w:tcW w:w="442" w:type="pct"/>
            <w:tcBorders>
              <w:top w:val="single" w:sz="6" w:space="0" w:color="auto"/>
              <w:left w:val="single" w:sz="6" w:space="0" w:color="auto"/>
              <w:bottom w:val="single" w:sz="6" w:space="0" w:color="auto"/>
              <w:right w:val="single" w:sz="6" w:space="0" w:color="auto"/>
            </w:tcBorders>
            <w:vAlign w:val="center"/>
          </w:tcPr>
          <w:p w14:paraId="7E7DCD4E" w14:textId="77777777" w:rsidR="0060552E" w:rsidRDefault="0060552E" w:rsidP="00787119">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3B3A1E7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FAEF805" w14:textId="77777777" w:rsidR="0060552E" w:rsidRDefault="0060552E" w:rsidP="00787119">
            <w:pPr>
              <w:pStyle w:val="BodyText0"/>
              <w:spacing w:before="60" w:after="60" w:line="256" w:lineRule="auto"/>
              <w:jc w:val="center"/>
              <w:rPr>
                <w:lang w:eastAsia="en-US"/>
              </w:rPr>
            </w:pPr>
          </w:p>
        </w:tc>
      </w:tr>
      <w:tr w:rsidR="0060552E" w14:paraId="76168BF3"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A9E72E" w14:textId="77777777" w:rsidR="0060552E" w:rsidRDefault="0060552E" w:rsidP="00787119">
            <w:pPr>
              <w:pStyle w:val="BodyText0"/>
              <w:spacing w:before="60" w:after="60" w:line="256" w:lineRule="auto"/>
              <w:jc w:val="left"/>
              <w:rPr>
                <w:b/>
                <w:lang w:eastAsia="en-US"/>
              </w:rPr>
            </w:pPr>
            <w:r>
              <w:rPr>
                <w:b/>
                <w:lang w:eastAsia="en-US"/>
              </w:rPr>
              <w:t>15 SLASHING AND WEED CONTROL</w:t>
            </w:r>
          </w:p>
        </w:tc>
      </w:tr>
      <w:tr w:rsidR="0060552E" w14:paraId="5AD50B40"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03EAFA" w14:textId="77777777" w:rsidR="0060552E" w:rsidRDefault="0060552E" w:rsidP="00787119">
            <w:pPr>
              <w:pStyle w:val="BodyText0"/>
              <w:spacing w:before="60" w:after="60" w:line="256" w:lineRule="auto"/>
              <w:jc w:val="left"/>
              <w:rPr>
                <w:lang w:eastAsia="en-US"/>
              </w:rPr>
            </w:pPr>
            <w:r>
              <w:rPr>
                <w:lang w:eastAsia="en-US"/>
              </w:rPr>
              <w:t>VEGETATION CONTROL – CHEMICALS</w:t>
            </w:r>
          </w:p>
          <w:p w14:paraId="635A62D8" w14:textId="77777777" w:rsidR="0060552E" w:rsidRDefault="0060552E" w:rsidP="00787119">
            <w:pPr>
              <w:pStyle w:val="BodyText0"/>
              <w:spacing w:before="60" w:after="60" w:line="256" w:lineRule="auto"/>
              <w:jc w:val="left"/>
              <w:rPr>
                <w:lang w:eastAsia="en-US"/>
              </w:rPr>
            </w:pPr>
            <w:r w:rsidRPr="004D6F68">
              <w:t>Submit to the Superintendent the list of herbicides and other chemicals intended for use during the contract, details of vegetation controlled by the herbicide, and duration of control per treatment.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D8ED322" w14:textId="77777777" w:rsidR="0060552E" w:rsidRDefault="0060552E" w:rsidP="00787119">
            <w:pPr>
              <w:pStyle w:val="BodyText0"/>
              <w:spacing w:before="60" w:after="60" w:line="256" w:lineRule="auto"/>
              <w:jc w:val="center"/>
              <w:rPr>
                <w:lang w:eastAsia="en-US"/>
              </w:rPr>
            </w:pPr>
            <w:r>
              <w:rPr>
                <w:lang w:eastAsia="en-US"/>
              </w:rPr>
              <w:t>15.10.4</w:t>
            </w:r>
          </w:p>
        </w:tc>
        <w:tc>
          <w:tcPr>
            <w:tcW w:w="442" w:type="pct"/>
            <w:tcBorders>
              <w:top w:val="single" w:sz="6" w:space="0" w:color="auto"/>
              <w:left w:val="single" w:sz="6" w:space="0" w:color="auto"/>
              <w:bottom w:val="single" w:sz="6" w:space="0" w:color="auto"/>
              <w:right w:val="single" w:sz="6" w:space="0" w:color="auto"/>
            </w:tcBorders>
            <w:vAlign w:val="center"/>
          </w:tcPr>
          <w:p w14:paraId="0B4690F4" w14:textId="77777777" w:rsidR="0060552E" w:rsidRDefault="0060552E" w:rsidP="00787119">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2D338CB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DA98160" w14:textId="77777777" w:rsidR="0060552E" w:rsidRDefault="0060552E" w:rsidP="00787119">
            <w:pPr>
              <w:pStyle w:val="BodyText0"/>
              <w:spacing w:before="60" w:after="60" w:line="256" w:lineRule="auto"/>
              <w:jc w:val="center"/>
              <w:rPr>
                <w:lang w:eastAsia="en-US"/>
              </w:rPr>
            </w:pPr>
          </w:p>
        </w:tc>
      </w:tr>
      <w:tr w:rsidR="0060552E" w14:paraId="2409644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A1D8C1D" w14:textId="77777777" w:rsidR="0060552E" w:rsidRDefault="0060552E" w:rsidP="00787119">
            <w:pPr>
              <w:pStyle w:val="BodyText0"/>
              <w:spacing w:before="60" w:after="60" w:line="256" w:lineRule="auto"/>
              <w:jc w:val="left"/>
              <w:rPr>
                <w:lang w:eastAsia="en-US"/>
              </w:rPr>
            </w:pPr>
            <w:r>
              <w:rPr>
                <w:lang w:eastAsia="en-US"/>
              </w:rPr>
              <w:t>VEGETATION CONTROL – CHEMICALS</w:t>
            </w:r>
          </w:p>
          <w:p w14:paraId="1A9503A9" w14:textId="77777777" w:rsidR="0060552E" w:rsidRDefault="0060552E" w:rsidP="00787119">
            <w:pPr>
              <w:pStyle w:val="BodyText0"/>
              <w:spacing w:before="60" w:after="60" w:line="256" w:lineRule="auto"/>
              <w:jc w:val="left"/>
              <w:rPr>
                <w:lang w:eastAsia="en-US"/>
              </w:rPr>
            </w:pPr>
            <w:r>
              <w:t>Provide copies of the permits.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61BA3D0A" w14:textId="77777777" w:rsidR="0060552E" w:rsidRDefault="0060552E" w:rsidP="00787119">
            <w:pPr>
              <w:pStyle w:val="BodyText0"/>
              <w:spacing w:before="60" w:after="60" w:line="256" w:lineRule="auto"/>
              <w:jc w:val="center"/>
              <w:rPr>
                <w:lang w:eastAsia="en-US"/>
              </w:rPr>
            </w:pPr>
            <w:r>
              <w:rPr>
                <w:lang w:eastAsia="en-US"/>
              </w:rPr>
              <w:t>15.10.4</w:t>
            </w:r>
          </w:p>
        </w:tc>
        <w:tc>
          <w:tcPr>
            <w:tcW w:w="442" w:type="pct"/>
            <w:tcBorders>
              <w:top w:val="single" w:sz="6" w:space="0" w:color="auto"/>
              <w:left w:val="single" w:sz="6" w:space="0" w:color="auto"/>
              <w:bottom w:val="single" w:sz="6" w:space="0" w:color="auto"/>
              <w:right w:val="single" w:sz="6" w:space="0" w:color="auto"/>
            </w:tcBorders>
            <w:vAlign w:val="center"/>
          </w:tcPr>
          <w:p w14:paraId="40C48FE2" w14:textId="77777777" w:rsidR="0060552E" w:rsidRDefault="0060552E" w:rsidP="00787119">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4FD0B67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4F55D4F" w14:textId="77777777" w:rsidR="0060552E" w:rsidRDefault="0060552E" w:rsidP="00787119">
            <w:pPr>
              <w:pStyle w:val="BodyText0"/>
              <w:spacing w:before="60" w:after="60" w:line="256" w:lineRule="auto"/>
              <w:jc w:val="center"/>
              <w:rPr>
                <w:lang w:eastAsia="en-US"/>
              </w:rPr>
            </w:pPr>
          </w:p>
        </w:tc>
      </w:tr>
      <w:tr w:rsidR="0060552E" w14:paraId="431B4F7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7581989" w14:textId="77777777" w:rsidR="0060552E" w:rsidRDefault="0060552E" w:rsidP="00787119">
            <w:pPr>
              <w:pStyle w:val="BodyText0"/>
              <w:spacing w:before="60" w:after="60" w:line="256" w:lineRule="auto"/>
              <w:jc w:val="left"/>
              <w:rPr>
                <w:lang w:eastAsia="en-US"/>
              </w:rPr>
            </w:pPr>
            <w:r>
              <w:rPr>
                <w:lang w:eastAsia="en-US"/>
              </w:rPr>
              <w:t>PERSONNEL HANDLING CHEMICALS</w:t>
            </w:r>
          </w:p>
          <w:p w14:paraId="29D86347" w14:textId="77777777" w:rsidR="0060552E" w:rsidRDefault="0060552E" w:rsidP="00787119">
            <w:pPr>
              <w:pStyle w:val="BodyText0"/>
              <w:spacing w:before="60" w:after="60" w:line="256" w:lineRule="auto"/>
              <w:jc w:val="left"/>
              <w:rPr>
                <w:lang w:eastAsia="en-US"/>
              </w:rPr>
            </w:pPr>
            <w:r w:rsidRPr="004D6F68">
              <w:t>Personnel carrying out spraying operations must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601" w:type="pct"/>
            <w:tcBorders>
              <w:top w:val="single" w:sz="6" w:space="0" w:color="auto"/>
              <w:left w:val="single" w:sz="6" w:space="0" w:color="auto"/>
              <w:bottom w:val="single" w:sz="6" w:space="0" w:color="auto"/>
              <w:right w:val="single" w:sz="6" w:space="0" w:color="auto"/>
            </w:tcBorders>
            <w:vAlign w:val="center"/>
          </w:tcPr>
          <w:p w14:paraId="6D6571B5" w14:textId="77777777" w:rsidR="0060552E" w:rsidRDefault="0060552E" w:rsidP="00787119">
            <w:pPr>
              <w:pStyle w:val="BodyText0"/>
              <w:spacing w:before="60" w:after="60" w:line="256" w:lineRule="auto"/>
              <w:jc w:val="center"/>
              <w:rPr>
                <w:lang w:eastAsia="en-US"/>
              </w:rPr>
            </w:pPr>
            <w:r>
              <w:rPr>
                <w:lang w:eastAsia="en-US"/>
              </w:rPr>
              <w:t>15.10.5</w:t>
            </w:r>
          </w:p>
        </w:tc>
        <w:tc>
          <w:tcPr>
            <w:tcW w:w="442" w:type="pct"/>
            <w:tcBorders>
              <w:top w:val="single" w:sz="6" w:space="0" w:color="auto"/>
              <w:left w:val="single" w:sz="6" w:space="0" w:color="auto"/>
              <w:bottom w:val="single" w:sz="6" w:space="0" w:color="auto"/>
              <w:right w:val="single" w:sz="6" w:space="0" w:color="auto"/>
            </w:tcBorders>
            <w:vAlign w:val="center"/>
          </w:tcPr>
          <w:p w14:paraId="67C82191" w14:textId="77777777" w:rsidR="0060552E" w:rsidRDefault="0060552E" w:rsidP="00787119">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03BC986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52FBAB9" w14:textId="77777777" w:rsidR="0060552E" w:rsidRDefault="0060552E" w:rsidP="00787119">
            <w:pPr>
              <w:pStyle w:val="BodyText0"/>
              <w:spacing w:before="60" w:after="60" w:line="256" w:lineRule="auto"/>
              <w:jc w:val="center"/>
              <w:rPr>
                <w:lang w:eastAsia="en-US"/>
              </w:rPr>
            </w:pPr>
          </w:p>
        </w:tc>
      </w:tr>
      <w:tr w:rsidR="0060552E" w14:paraId="40237D48"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9C405E9" w14:textId="77777777" w:rsidR="0060552E" w:rsidRDefault="0060552E" w:rsidP="00787119">
            <w:pPr>
              <w:pStyle w:val="BodyText0"/>
              <w:keepNext/>
              <w:spacing w:before="60" w:after="60" w:line="257" w:lineRule="auto"/>
              <w:jc w:val="left"/>
              <w:rPr>
                <w:b/>
                <w:lang w:eastAsia="en-US"/>
              </w:rPr>
            </w:pPr>
            <w:r>
              <w:rPr>
                <w:b/>
                <w:lang w:eastAsia="en-US"/>
              </w:rPr>
              <w:t>16 TRAFFIC SIGNALS AND INTELLIGENT TRANSPORT SYSTEMS MAINTENANCE</w:t>
            </w:r>
          </w:p>
        </w:tc>
      </w:tr>
      <w:tr w:rsidR="0060552E" w14:paraId="7D38664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C8A117E" w14:textId="77777777" w:rsidR="0060552E" w:rsidRDefault="0060552E" w:rsidP="00787119">
            <w:pPr>
              <w:pStyle w:val="BodyText0"/>
              <w:spacing w:before="60" w:after="60" w:line="256" w:lineRule="auto"/>
              <w:jc w:val="left"/>
              <w:rPr>
                <w:lang w:eastAsia="en-US"/>
              </w:rPr>
            </w:pPr>
            <w:r>
              <w:rPr>
                <w:lang w:eastAsia="en-US"/>
              </w:rPr>
              <w:t>PROCEDURES, CALLS AND PAYMENTS - DAILY LOG BOOKS – APPROVAL</w:t>
            </w:r>
          </w:p>
          <w:p w14:paraId="47CDDC8D" w14:textId="77777777" w:rsidR="0060552E" w:rsidRDefault="0060552E" w:rsidP="00787119">
            <w:pPr>
              <w:pStyle w:val="BodyText0"/>
              <w:spacing w:before="60" w:after="60" w:line="256" w:lineRule="auto"/>
              <w:jc w:val="left"/>
              <w:rPr>
                <w:lang w:eastAsia="en-US"/>
              </w:rPr>
            </w:pPr>
            <w:r w:rsidRPr="009042E1">
              <w:t>Submit to the Superintendent’s Representative for approval, a suitably designed format for an individual Site Log template prior to commencing works under the Contract – to be provided within 7 days of award of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3F92D587" w14:textId="77777777" w:rsidR="0060552E" w:rsidRDefault="0060552E" w:rsidP="00787119">
            <w:pPr>
              <w:pStyle w:val="BodyText0"/>
              <w:spacing w:before="60" w:after="60" w:line="256" w:lineRule="auto"/>
              <w:jc w:val="center"/>
              <w:rPr>
                <w:lang w:eastAsia="en-US"/>
              </w:rPr>
            </w:pPr>
            <w:r>
              <w:rPr>
                <w:lang w:eastAsia="en-US"/>
              </w:rPr>
              <w:t>16.15.10</w:t>
            </w:r>
          </w:p>
        </w:tc>
        <w:tc>
          <w:tcPr>
            <w:tcW w:w="442" w:type="pct"/>
            <w:tcBorders>
              <w:top w:val="single" w:sz="6" w:space="0" w:color="auto"/>
              <w:left w:val="single" w:sz="6" w:space="0" w:color="auto"/>
              <w:bottom w:val="single" w:sz="6" w:space="0" w:color="auto"/>
              <w:right w:val="single" w:sz="6" w:space="0" w:color="auto"/>
            </w:tcBorders>
            <w:vAlign w:val="center"/>
            <w:hideMark/>
          </w:tcPr>
          <w:p w14:paraId="7F1680BE" w14:textId="77777777" w:rsidR="0060552E" w:rsidRDefault="0060552E" w:rsidP="00787119">
            <w:pPr>
              <w:pStyle w:val="BodyText0"/>
              <w:spacing w:before="60" w:after="60" w:line="256" w:lineRule="auto"/>
              <w:jc w:val="center"/>
              <w:rPr>
                <w:lang w:eastAsia="en-US"/>
              </w:rPr>
            </w:pPr>
            <w:r>
              <w:rPr>
                <w:lang w:eastAsia="en-US"/>
              </w:rPr>
              <w:t>262</w:t>
            </w:r>
          </w:p>
        </w:tc>
        <w:tc>
          <w:tcPr>
            <w:tcW w:w="417" w:type="pct"/>
            <w:tcBorders>
              <w:top w:val="single" w:sz="6" w:space="0" w:color="auto"/>
              <w:left w:val="single" w:sz="6" w:space="0" w:color="auto"/>
              <w:bottom w:val="single" w:sz="6" w:space="0" w:color="auto"/>
              <w:right w:val="single" w:sz="6" w:space="0" w:color="auto"/>
            </w:tcBorders>
          </w:tcPr>
          <w:p w14:paraId="1D55FE0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FEEF8B" w14:textId="77777777" w:rsidR="0060552E" w:rsidRDefault="0060552E" w:rsidP="00787119">
            <w:pPr>
              <w:pStyle w:val="BodyText0"/>
              <w:spacing w:before="60" w:after="60" w:line="256" w:lineRule="auto"/>
              <w:jc w:val="center"/>
              <w:rPr>
                <w:lang w:eastAsia="en-US"/>
              </w:rPr>
            </w:pPr>
          </w:p>
        </w:tc>
      </w:tr>
      <w:tr w:rsidR="0060552E" w14:paraId="2515A18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7B8E099" w14:textId="77777777" w:rsidR="0060552E" w:rsidRDefault="0060552E" w:rsidP="00787119">
            <w:pPr>
              <w:pStyle w:val="BodyText0"/>
              <w:spacing w:before="60" w:after="60" w:line="256" w:lineRule="auto"/>
              <w:jc w:val="left"/>
              <w:rPr>
                <w:lang w:eastAsia="en-US"/>
              </w:rPr>
            </w:pPr>
            <w:r>
              <w:rPr>
                <w:lang w:eastAsia="en-US"/>
              </w:rPr>
              <w:t>SPECIFIC MAINTENANCE – TRAFFIC SIGNALS &amp; ITS</w:t>
            </w:r>
          </w:p>
          <w:p w14:paraId="0A8D44F2" w14:textId="77777777" w:rsidR="0060552E" w:rsidRPr="009042E1" w:rsidRDefault="0060552E" w:rsidP="00787119">
            <w:pPr>
              <w:pStyle w:val="BodyText0"/>
            </w:pPr>
            <w:r w:rsidRPr="009042E1">
              <w:t xml:space="preserve">Audit Supervision. Following Traffic Section’s direction to undertake a specific maintenance audit, the Contractor shall coordinate with Traffic Section to arrange a suitable time to undertake the audit to allow supervision of the works to be scheduled if required by the Superintendent’s Representative. </w:t>
            </w:r>
          </w:p>
          <w:p w14:paraId="689AB906" w14:textId="77777777" w:rsidR="0060552E" w:rsidRDefault="0060552E" w:rsidP="00787119">
            <w:pPr>
              <w:pStyle w:val="BodyText0"/>
              <w:jc w:val="left"/>
            </w:pPr>
            <w:r w:rsidRPr="009042E1">
              <w:t>Notify the Superintendent’s Representative of any variation to the program at least 5 working days prior to any scheduled audit, the commencement of any altered programmed work, or original work program.</w:t>
            </w:r>
          </w:p>
        </w:tc>
        <w:tc>
          <w:tcPr>
            <w:tcW w:w="601" w:type="pct"/>
            <w:tcBorders>
              <w:top w:val="single" w:sz="6" w:space="0" w:color="auto"/>
              <w:left w:val="single" w:sz="6" w:space="0" w:color="auto"/>
              <w:bottom w:val="single" w:sz="6" w:space="0" w:color="auto"/>
              <w:right w:val="single" w:sz="6" w:space="0" w:color="auto"/>
            </w:tcBorders>
            <w:vAlign w:val="center"/>
            <w:hideMark/>
          </w:tcPr>
          <w:p w14:paraId="12B91577" w14:textId="77777777" w:rsidR="0060552E" w:rsidRDefault="0060552E" w:rsidP="00787119">
            <w:pPr>
              <w:pStyle w:val="BodyText0"/>
              <w:spacing w:before="60" w:after="60" w:line="256" w:lineRule="auto"/>
              <w:jc w:val="center"/>
              <w:rPr>
                <w:lang w:eastAsia="en-US"/>
              </w:rPr>
            </w:pPr>
            <w:r>
              <w:rPr>
                <w:lang w:eastAsia="en-US"/>
              </w:rPr>
              <w:t>16.22</w:t>
            </w:r>
          </w:p>
        </w:tc>
        <w:tc>
          <w:tcPr>
            <w:tcW w:w="442" w:type="pct"/>
            <w:tcBorders>
              <w:top w:val="single" w:sz="6" w:space="0" w:color="auto"/>
              <w:left w:val="single" w:sz="6" w:space="0" w:color="auto"/>
              <w:bottom w:val="single" w:sz="6" w:space="0" w:color="auto"/>
              <w:right w:val="single" w:sz="6" w:space="0" w:color="auto"/>
            </w:tcBorders>
            <w:vAlign w:val="center"/>
          </w:tcPr>
          <w:p w14:paraId="61793A7D" w14:textId="77777777" w:rsidR="0060552E" w:rsidRDefault="0060552E" w:rsidP="00787119">
            <w:pPr>
              <w:pStyle w:val="BodyText0"/>
              <w:spacing w:before="60" w:after="60" w:line="256" w:lineRule="auto"/>
              <w:jc w:val="center"/>
              <w:rPr>
                <w:lang w:eastAsia="en-US"/>
              </w:rPr>
            </w:pPr>
            <w:r>
              <w:rPr>
                <w:lang w:eastAsia="en-US"/>
              </w:rPr>
              <w:t>270</w:t>
            </w:r>
          </w:p>
        </w:tc>
        <w:tc>
          <w:tcPr>
            <w:tcW w:w="417" w:type="pct"/>
            <w:tcBorders>
              <w:top w:val="single" w:sz="6" w:space="0" w:color="auto"/>
              <w:left w:val="single" w:sz="6" w:space="0" w:color="auto"/>
              <w:bottom w:val="single" w:sz="6" w:space="0" w:color="auto"/>
              <w:right w:val="single" w:sz="6" w:space="0" w:color="auto"/>
            </w:tcBorders>
          </w:tcPr>
          <w:p w14:paraId="02C5B97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668947E" w14:textId="77777777" w:rsidR="0060552E" w:rsidRDefault="0060552E" w:rsidP="00787119">
            <w:pPr>
              <w:pStyle w:val="BodyText0"/>
              <w:spacing w:before="60" w:after="60" w:line="256" w:lineRule="auto"/>
              <w:jc w:val="center"/>
              <w:rPr>
                <w:lang w:eastAsia="en-US"/>
              </w:rPr>
            </w:pPr>
          </w:p>
        </w:tc>
      </w:tr>
      <w:tr w:rsidR="0060552E" w14:paraId="6249460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9E3B833" w14:textId="77777777" w:rsidR="0060552E" w:rsidRDefault="0060552E" w:rsidP="00787119">
            <w:pPr>
              <w:pStyle w:val="BodyText0"/>
              <w:spacing w:before="60" w:after="60" w:line="256" w:lineRule="auto"/>
              <w:jc w:val="left"/>
              <w:rPr>
                <w:lang w:eastAsia="en-US"/>
              </w:rPr>
            </w:pPr>
            <w:r>
              <w:rPr>
                <w:lang w:eastAsia="en-US"/>
              </w:rPr>
              <w:lastRenderedPageBreak/>
              <w:t>SUPPLY AND MANAGEMENT OF MATERIALS AND EQUIPMENT - SALVAGED ITEMS</w:t>
            </w:r>
          </w:p>
          <w:p w14:paraId="401E60C8" w14:textId="77777777" w:rsidR="0060552E" w:rsidRDefault="0060552E" w:rsidP="00787119">
            <w:pPr>
              <w:pStyle w:val="BodyText0"/>
              <w:spacing w:before="60" w:after="60" w:line="256" w:lineRule="auto"/>
              <w:jc w:val="left"/>
              <w:rPr>
                <w:lang w:eastAsia="en-US"/>
              </w:rPr>
            </w:pPr>
            <w:r w:rsidRPr="009042E1">
              <w:t>Following an incident where traffic signal equipment or ITS such as a signal pole and hardware, signal controller or CCTV camera has been severely damaged, provide adequate notice to allow for Superintendent’s Representative to arrange inspection of the equipment prior to dismantling. If this is not possible due to the urgent nature of the situation, take photos of the equipment in its existing location, then relocate back to the Contractor’s storage yard without causing further damage, for inspection.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6873B3D8" w14:textId="77777777" w:rsidR="0060552E" w:rsidRDefault="0060552E" w:rsidP="00787119">
            <w:pPr>
              <w:pStyle w:val="BodyText0"/>
              <w:spacing w:before="60" w:after="60" w:line="256" w:lineRule="auto"/>
              <w:jc w:val="center"/>
              <w:rPr>
                <w:lang w:eastAsia="en-US"/>
              </w:rPr>
            </w:pPr>
            <w:r>
              <w:rPr>
                <w:lang w:eastAsia="en-US"/>
              </w:rPr>
              <w:t>16.29.7</w:t>
            </w:r>
          </w:p>
        </w:tc>
        <w:tc>
          <w:tcPr>
            <w:tcW w:w="442" w:type="pct"/>
            <w:tcBorders>
              <w:top w:val="single" w:sz="6" w:space="0" w:color="auto"/>
              <w:left w:val="single" w:sz="6" w:space="0" w:color="auto"/>
              <w:bottom w:val="single" w:sz="6" w:space="0" w:color="auto"/>
              <w:right w:val="single" w:sz="6" w:space="0" w:color="auto"/>
            </w:tcBorders>
            <w:vAlign w:val="center"/>
          </w:tcPr>
          <w:p w14:paraId="39C7417B" w14:textId="77777777" w:rsidR="0060552E" w:rsidRDefault="0060552E" w:rsidP="00787119">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2C27E79F"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1ED93BC" w14:textId="77777777" w:rsidR="0060552E" w:rsidRDefault="0060552E" w:rsidP="00787119">
            <w:pPr>
              <w:pStyle w:val="BodyText0"/>
              <w:spacing w:before="60" w:after="60" w:line="256" w:lineRule="auto"/>
              <w:jc w:val="center"/>
              <w:rPr>
                <w:lang w:eastAsia="en-US"/>
              </w:rPr>
            </w:pPr>
          </w:p>
        </w:tc>
      </w:tr>
      <w:tr w:rsidR="0060552E" w14:paraId="260C5EB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0102CE5" w14:textId="77777777" w:rsidR="0060552E" w:rsidRDefault="0060552E" w:rsidP="00787119">
            <w:pPr>
              <w:pStyle w:val="BodyText0"/>
              <w:spacing w:before="60" w:after="60" w:line="256" w:lineRule="auto"/>
              <w:jc w:val="left"/>
              <w:rPr>
                <w:lang w:eastAsia="en-US"/>
              </w:rPr>
            </w:pPr>
            <w:r>
              <w:rPr>
                <w:lang w:eastAsia="en-US"/>
              </w:rPr>
              <w:t>SUPPLY &amp; MANAGEMENT OF MATERIALS AND EQUIPMENT - TEST CONTROLLER</w:t>
            </w:r>
          </w:p>
          <w:p w14:paraId="7797296D" w14:textId="77777777" w:rsidR="0060552E" w:rsidRDefault="0060552E" w:rsidP="00787119">
            <w:pPr>
              <w:pStyle w:val="BodyText0"/>
              <w:spacing w:before="60" w:after="60" w:line="256" w:lineRule="auto"/>
              <w:jc w:val="left"/>
              <w:rPr>
                <w:lang w:eastAsia="en-US"/>
              </w:rPr>
            </w:pPr>
            <w:r w:rsidRPr="009042E1">
              <w:t>Test Controllers to be displayed in working operation to the Superintendent’s Representative within 14 days of the contract being awarded.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7D1D2B70" w14:textId="77777777" w:rsidR="0060552E" w:rsidRDefault="0060552E" w:rsidP="00787119">
            <w:pPr>
              <w:pStyle w:val="BodyText0"/>
              <w:spacing w:before="60" w:after="60" w:line="256" w:lineRule="auto"/>
              <w:jc w:val="center"/>
              <w:rPr>
                <w:lang w:eastAsia="en-US"/>
              </w:rPr>
            </w:pPr>
            <w:r>
              <w:rPr>
                <w:lang w:eastAsia="en-US"/>
              </w:rPr>
              <w:t>16.29.8</w:t>
            </w:r>
          </w:p>
        </w:tc>
        <w:tc>
          <w:tcPr>
            <w:tcW w:w="442" w:type="pct"/>
            <w:tcBorders>
              <w:top w:val="single" w:sz="6" w:space="0" w:color="auto"/>
              <w:left w:val="single" w:sz="6" w:space="0" w:color="auto"/>
              <w:bottom w:val="single" w:sz="6" w:space="0" w:color="auto"/>
              <w:right w:val="single" w:sz="6" w:space="0" w:color="auto"/>
            </w:tcBorders>
            <w:vAlign w:val="center"/>
          </w:tcPr>
          <w:p w14:paraId="631856CE" w14:textId="77777777" w:rsidR="0060552E" w:rsidRDefault="0060552E" w:rsidP="00787119">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37C7051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1A03B0" w14:textId="77777777" w:rsidR="0060552E" w:rsidRDefault="0060552E" w:rsidP="00787119">
            <w:pPr>
              <w:pStyle w:val="BodyText0"/>
              <w:spacing w:before="60" w:after="60" w:line="256" w:lineRule="auto"/>
              <w:jc w:val="center"/>
              <w:rPr>
                <w:lang w:eastAsia="en-US"/>
              </w:rPr>
            </w:pPr>
          </w:p>
        </w:tc>
      </w:tr>
      <w:tr w:rsidR="0060552E" w14:paraId="137D169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39A5BE9" w14:textId="77777777" w:rsidR="0060552E" w:rsidRDefault="0060552E" w:rsidP="00787119">
            <w:pPr>
              <w:pStyle w:val="BodyText0"/>
              <w:spacing w:before="60" w:after="60" w:line="256" w:lineRule="auto"/>
              <w:jc w:val="left"/>
              <w:rPr>
                <w:lang w:eastAsia="en-US"/>
              </w:rPr>
            </w:pPr>
            <w:r>
              <w:rPr>
                <w:lang w:eastAsia="en-US"/>
              </w:rPr>
              <w:t>SUPPLY &amp; MANAGEMENT OF MATERIALS AND EQUIPMENT - TEST TRAFFIC SIGNAL LOOP</w:t>
            </w:r>
          </w:p>
          <w:p w14:paraId="13C4D3C9" w14:textId="77777777" w:rsidR="0060552E" w:rsidRDefault="0060552E" w:rsidP="00787119">
            <w:pPr>
              <w:pStyle w:val="BodyText0"/>
              <w:spacing w:before="60" w:after="60" w:line="256" w:lineRule="auto"/>
              <w:jc w:val="left"/>
              <w:rPr>
                <w:lang w:eastAsia="en-US"/>
              </w:rPr>
            </w:pPr>
            <w:r w:rsidRPr="009042E1">
              <w:t>The Contractor shall provide and install a testing loop at the approved workshop within 14 days of this contract being awarded, for the purpose of testing detector cards. The test loop shall be installed in accordance with the most current relevant standard drawing for detector installation and connected to the test controller and be used for testing the operation of controller detector cards (it is recommended that a switching device be installed to aid in testing detector channels). It is entirely the Contractor’s responsibility to ensure that this device is maintained in a functional and serviceable condition suitable for its purpose at all times. The device shall be available for use in conjunction with this contract twenty four (24) hours per day.</w:t>
            </w:r>
          </w:p>
        </w:tc>
        <w:tc>
          <w:tcPr>
            <w:tcW w:w="601" w:type="pct"/>
            <w:tcBorders>
              <w:top w:val="single" w:sz="6" w:space="0" w:color="auto"/>
              <w:left w:val="single" w:sz="6" w:space="0" w:color="auto"/>
              <w:bottom w:val="single" w:sz="6" w:space="0" w:color="auto"/>
              <w:right w:val="single" w:sz="6" w:space="0" w:color="auto"/>
            </w:tcBorders>
            <w:vAlign w:val="center"/>
            <w:hideMark/>
          </w:tcPr>
          <w:p w14:paraId="00FD8D35" w14:textId="77777777" w:rsidR="0060552E" w:rsidRDefault="0060552E" w:rsidP="00787119">
            <w:pPr>
              <w:pStyle w:val="BodyText0"/>
              <w:spacing w:before="60" w:after="60" w:line="256" w:lineRule="auto"/>
              <w:jc w:val="center"/>
              <w:rPr>
                <w:lang w:eastAsia="en-US"/>
              </w:rPr>
            </w:pPr>
            <w:r>
              <w:rPr>
                <w:lang w:eastAsia="en-US"/>
              </w:rPr>
              <w:t>16.29.9</w:t>
            </w:r>
          </w:p>
        </w:tc>
        <w:tc>
          <w:tcPr>
            <w:tcW w:w="442" w:type="pct"/>
            <w:tcBorders>
              <w:top w:val="single" w:sz="6" w:space="0" w:color="auto"/>
              <w:left w:val="single" w:sz="6" w:space="0" w:color="auto"/>
              <w:bottom w:val="single" w:sz="6" w:space="0" w:color="auto"/>
              <w:right w:val="single" w:sz="6" w:space="0" w:color="auto"/>
            </w:tcBorders>
            <w:vAlign w:val="center"/>
          </w:tcPr>
          <w:p w14:paraId="1A1ECCCC" w14:textId="77777777" w:rsidR="0060552E" w:rsidRDefault="0060552E" w:rsidP="00787119">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2AA37DD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D1F43E9" w14:textId="77777777" w:rsidR="0060552E" w:rsidRDefault="0060552E" w:rsidP="00787119">
            <w:pPr>
              <w:pStyle w:val="BodyText0"/>
              <w:spacing w:before="60" w:after="60" w:line="256" w:lineRule="auto"/>
              <w:jc w:val="center"/>
              <w:rPr>
                <w:lang w:eastAsia="en-US"/>
              </w:rPr>
            </w:pPr>
          </w:p>
        </w:tc>
      </w:tr>
      <w:tr w:rsidR="0060552E" w14:paraId="36D82576" w14:textId="77777777" w:rsidTr="00787119">
        <w:trPr>
          <w:cantSplit/>
        </w:trPr>
        <w:tc>
          <w:tcPr>
            <w:tcW w:w="1" w:type="pct"/>
            <w:gridSpan w:val="5"/>
            <w:tcBorders>
              <w:top w:val="single" w:sz="6" w:space="0" w:color="auto"/>
              <w:left w:val="single" w:sz="6" w:space="0" w:color="auto"/>
              <w:bottom w:val="single" w:sz="6" w:space="0" w:color="auto"/>
              <w:right w:val="single" w:sz="6" w:space="0" w:color="auto"/>
            </w:tcBorders>
            <w:vAlign w:val="center"/>
          </w:tcPr>
          <w:p w14:paraId="40D7EE27" w14:textId="77777777" w:rsidR="0060552E" w:rsidRPr="00D26F1C" w:rsidRDefault="0060552E" w:rsidP="00787119">
            <w:pPr>
              <w:pStyle w:val="BodyText0"/>
              <w:spacing w:before="60" w:after="60" w:line="256" w:lineRule="auto"/>
              <w:jc w:val="left"/>
              <w:rPr>
                <w:b/>
                <w:lang w:eastAsia="en-US"/>
              </w:rPr>
            </w:pPr>
            <w:r>
              <w:rPr>
                <w:b/>
                <w:lang w:eastAsia="en-US"/>
              </w:rPr>
              <w:t>17 TRAFFIC SIGNALS AND INTELLIGENT TRANSPORT SYSTEMS MAINTENANCE</w:t>
            </w:r>
          </w:p>
        </w:tc>
      </w:tr>
      <w:tr w:rsidR="0060552E" w14:paraId="68EF1C4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D21EACC" w14:textId="77777777" w:rsidR="0060552E" w:rsidRDefault="0060552E" w:rsidP="00787119">
            <w:pPr>
              <w:pStyle w:val="BodyText0"/>
              <w:spacing w:before="60" w:after="60" w:line="256" w:lineRule="auto"/>
              <w:jc w:val="left"/>
              <w:rPr>
                <w:lang w:eastAsia="en-US"/>
              </w:rPr>
            </w:pPr>
            <w:r>
              <w:rPr>
                <w:lang w:eastAsia="en-US"/>
              </w:rPr>
              <w:t>EXCAVATION – GENERAL – COLUMN FOOTINGS</w:t>
            </w:r>
          </w:p>
          <w:p w14:paraId="3939602A" w14:textId="77777777" w:rsidR="0060552E" w:rsidRDefault="0060552E" w:rsidP="00787119">
            <w:pPr>
              <w:pStyle w:val="BodyText0"/>
              <w:spacing w:before="60" w:after="60" w:line="256" w:lineRule="auto"/>
              <w:jc w:val="left"/>
              <w:rPr>
                <w:lang w:eastAsia="en-US"/>
              </w:rPr>
            </w:pPr>
            <w:r w:rsidRPr="009042E1">
              <w:rPr>
                <w:lang w:eastAsia="en-US"/>
              </w:rPr>
              <w:t>Notify the Superintendent immediately if rock is encountered.</w:t>
            </w:r>
          </w:p>
        </w:tc>
        <w:tc>
          <w:tcPr>
            <w:tcW w:w="601" w:type="pct"/>
            <w:tcBorders>
              <w:top w:val="single" w:sz="6" w:space="0" w:color="auto"/>
              <w:left w:val="single" w:sz="6" w:space="0" w:color="auto"/>
              <w:bottom w:val="single" w:sz="6" w:space="0" w:color="auto"/>
              <w:right w:val="single" w:sz="6" w:space="0" w:color="auto"/>
            </w:tcBorders>
            <w:vAlign w:val="center"/>
          </w:tcPr>
          <w:p w14:paraId="692AECBE" w14:textId="77777777" w:rsidR="0060552E" w:rsidRDefault="0060552E" w:rsidP="00787119">
            <w:pPr>
              <w:pStyle w:val="BodyText0"/>
              <w:spacing w:before="60" w:after="60" w:line="256" w:lineRule="auto"/>
              <w:jc w:val="center"/>
              <w:rPr>
                <w:lang w:eastAsia="en-US"/>
              </w:rPr>
            </w:pPr>
            <w:r>
              <w:rPr>
                <w:lang w:eastAsia="en-US"/>
              </w:rPr>
              <w:t>17.10.2</w:t>
            </w:r>
          </w:p>
        </w:tc>
        <w:tc>
          <w:tcPr>
            <w:tcW w:w="442" w:type="pct"/>
            <w:tcBorders>
              <w:top w:val="single" w:sz="6" w:space="0" w:color="auto"/>
              <w:left w:val="single" w:sz="6" w:space="0" w:color="auto"/>
              <w:bottom w:val="single" w:sz="6" w:space="0" w:color="auto"/>
              <w:right w:val="single" w:sz="6" w:space="0" w:color="auto"/>
            </w:tcBorders>
            <w:vAlign w:val="center"/>
          </w:tcPr>
          <w:p w14:paraId="2EC92BC9" w14:textId="77777777" w:rsidR="0060552E" w:rsidRDefault="0060552E" w:rsidP="00787119">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76A1940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FB90B31" w14:textId="77777777" w:rsidR="0060552E" w:rsidRDefault="0060552E" w:rsidP="00787119">
            <w:pPr>
              <w:pStyle w:val="BodyText0"/>
              <w:spacing w:before="60" w:after="60" w:line="256" w:lineRule="auto"/>
              <w:jc w:val="center"/>
              <w:rPr>
                <w:lang w:eastAsia="en-US"/>
              </w:rPr>
            </w:pPr>
          </w:p>
        </w:tc>
      </w:tr>
      <w:tr w:rsidR="0060552E" w14:paraId="1AEA0BD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81BF86D" w14:textId="77777777" w:rsidR="0060552E" w:rsidRDefault="0060552E" w:rsidP="00787119">
            <w:pPr>
              <w:pStyle w:val="BodyText0"/>
              <w:spacing w:before="60" w:after="60" w:line="256" w:lineRule="auto"/>
              <w:jc w:val="left"/>
              <w:rPr>
                <w:lang w:eastAsia="en-US"/>
              </w:rPr>
            </w:pPr>
            <w:r>
              <w:rPr>
                <w:lang w:eastAsia="en-US"/>
              </w:rPr>
              <w:t>EXCAVATION – GENERAL – TRENCHES</w:t>
            </w:r>
          </w:p>
          <w:p w14:paraId="24164F62" w14:textId="77777777" w:rsidR="0060552E" w:rsidRDefault="0060552E" w:rsidP="00787119">
            <w:pPr>
              <w:pStyle w:val="BodyText0"/>
              <w:spacing w:before="60" w:after="60" w:line="256" w:lineRule="auto"/>
              <w:jc w:val="left"/>
              <w:rPr>
                <w:lang w:eastAsia="en-US"/>
              </w:rPr>
            </w:pPr>
            <w:r w:rsidRPr="00CE32CA">
              <w:rPr>
                <w:lang w:eastAsia="en-US"/>
              </w:rPr>
              <w:t>Notify the Superintendent when trench excavation is complete and before backfilling has commenced.</w:t>
            </w:r>
          </w:p>
        </w:tc>
        <w:tc>
          <w:tcPr>
            <w:tcW w:w="601" w:type="pct"/>
            <w:tcBorders>
              <w:top w:val="single" w:sz="6" w:space="0" w:color="auto"/>
              <w:left w:val="single" w:sz="6" w:space="0" w:color="auto"/>
              <w:bottom w:val="single" w:sz="6" w:space="0" w:color="auto"/>
              <w:right w:val="single" w:sz="6" w:space="0" w:color="auto"/>
            </w:tcBorders>
            <w:vAlign w:val="center"/>
          </w:tcPr>
          <w:p w14:paraId="06F017A8" w14:textId="77777777" w:rsidR="0060552E" w:rsidRDefault="0060552E" w:rsidP="00787119">
            <w:pPr>
              <w:pStyle w:val="BodyText0"/>
              <w:spacing w:before="60" w:after="60" w:line="256" w:lineRule="auto"/>
              <w:jc w:val="center"/>
              <w:rPr>
                <w:lang w:eastAsia="en-US"/>
              </w:rPr>
            </w:pPr>
            <w:r>
              <w:rPr>
                <w:lang w:eastAsia="en-US"/>
              </w:rPr>
              <w:t>17.10.3</w:t>
            </w:r>
          </w:p>
        </w:tc>
        <w:tc>
          <w:tcPr>
            <w:tcW w:w="442" w:type="pct"/>
            <w:tcBorders>
              <w:top w:val="single" w:sz="6" w:space="0" w:color="auto"/>
              <w:left w:val="single" w:sz="6" w:space="0" w:color="auto"/>
              <w:bottom w:val="single" w:sz="6" w:space="0" w:color="auto"/>
              <w:right w:val="single" w:sz="6" w:space="0" w:color="auto"/>
            </w:tcBorders>
            <w:vAlign w:val="center"/>
          </w:tcPr>
          <w:p w14:paraId="43C82C39" w14:textId="77777777" w:rsidR="0060552E" w:rsidRDefault="0060552E" w:rsidP="00787119">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7155564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1DBDE3F" w14:textId="77777777" w:rsidR="0060552E" w:rsidRDefault="0060552E" w:rsidP="00787119">
            <w:pPr>
              <w:pStyle w:val="BodyText0"/>
              <w:spacing w:before="60" w:after="60" w:line="256" w:lineRule="auto"/>
              <w:jc w:val="center"/>
              <w:rPr>
                <w:lang w:eastAsia="en-US"/>
              </w:rPr>
            </w:pPr>
          </w:p>
        </w:tc>
      </w:tr>
      <w:tr w:rsidR="0060552E" w14:paraId="06A9A75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FD57281" w14:textId="77777777" w:rsidR="0060552E" w:rsidRDefault="0060552E" w:rsidP="00787119">
            <w:pPr>
              <w:pStyle w:val="BodyText0"/>
              <w:spacing w:before="60" w:after="60" w:line="256" w:lineRule="auto"/>
              <w:jc w:val="left"/>
              <w:rPr>
                <w:lang w:eastAsia="en-US"/>
              </w:rPr>
            </w:pPr>
            <w:r>
              <w:rPr>
                <w:lang w:eastAsia="en-US"/>
              </w:rPr>
              <w:lastRenderedPageBreak/>
              <w:t>BACKFILLING – MATERIAL</w:t>
            </w:r>
          </w:p>
          <w:p w14:paraId="5A967D34" w14:textId="77777777" w:rsidR="0060552E" w:rsidRDefault="0060552E" w:rsidP="00787119">
            <w:pPr>
              <w:pStyle w:val="BodyText0"/>
              <w:spacing w:before="60" w:after="60" w:line="256" w:lineRule="auto"/>
              <w:jc w:val="left"/>
              <w:rPr>
                <w:lang w:eastAsia="en-US"/>
              </w:rPr>
            </w:pPr>
            <w:r w:rsidRPr="00CE32CA">
              <w:rPr>
                <w:lang w:eastAsia="en-US"/>
              </w:rPr>
              <w:t>Provide samples of bedding sand and select fill if requested by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5A4E1286" w14:textId="77777777" w:rsidR="0060552E" w:rsidRDefault="0060552E" w:rsidP="00787119">
            <w:pPr>
              <w:pStyle w:val="BodyText0"/>
              <w:spacing w:before="60" w:after="60" w:line="256" w:lineRule="auto"/>
              <w:jc w:val="center"/>
              <w:rPr>
                <w:lang w:eastAsia="en-US"/>
              </w:rPr>
            </w:pPr>
            <w:r>
              <w:rPr>
                <w:lang w:eastAsia="en-US"/>
              </w:rPr>
              <w:t>17.12.1</w:t>
            </w:r>
          </w:p>
        </w:tc>
        <w:tc>
          <w:tcPr>
            <w:tcW w:w="442" w:type="pct"/>
            <w:tcBorders>
              <w:top w:val="single" w:sz="6" w:space="0" w:color="auto"/>
              <w:left w:val="single" w:sz="6" w:space="0" w:color="auto"/>
              <w:bottom w:val="single" w:sz="6" w:space="0" w:color="auto"/>
              <w:right w:val="single" w:sz="6" w:space="0" w:color="auto"/>
            </w:tcBorders>
            <w:vAlign w:val="center"/>
          </w:tcPr>
          <w:p w14:paraId="00298855" w14:textId="77777777" w:rsidR="0060552E" w:rsidRDefault="0060552E" w:rsidP="00787119">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545FDCB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A2A53A" w14:textId="77777777" w:rsidR="0060552E" w:rsidRDefault="0060552E" w:rsidP="00787119">
            <w:pPr>
              <w:pStyle w:val="BodyText0"/>
              <w:spacing w:before="60" w:after="60" w:line="256" w:lineRule="auto"/>
              <w:jc w:val="center"/>
              <w:rPr>
                <w:lang w:eastAsia="en-US"/>
              </w:rPr>
            </w:pPr>
          </w:p>
        </w:tc>
      </w:tr>
      <w:tr w:rsidR="0060552E" w14:paraId="032CC63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586A062" w14:textId="77777777" w:rsidR="0060552E" w:rsidRDefault="0060552E" w:rsidP="00787119">
            <w:pPr>
              <w:pStyle w:val="BodyText0"/>
              <w:spacing w:before="60" w:after="60" w:line="256" w:lineRule="auto"/>
              <w:jc w:val="left"/>
              <w:rPr>
                <w:lang w:eastAsia="en-US"/>
              </w:rPr>
            </w:pPr>
            <w:r>
              <w:rPr>
                <w:lang w:eastAsia="en-US"/>
              </w:rPr>
              <w:t>TESTING AND COMMISSIONING – COMPLIANCE</w:t>
            </w:r>
          </w:p>
          <w:p w14:paraId="08C3A446" w14:textId="77777777" w:rsidR="0060552E" w:rsidRDefault="0060552E" w:rsidP="00787119">
            <w:pPr>
              <w:pStyle w:val="BodyText0"/>
              <w:spacing w:before="60" w:after="60" w:line="256" w:lineRule="auto"/>
              <w:jc w:val="left"/>
              <w:rPr>
                <w:lang w:eastAsia="en-US"/>
              </w:rPr>
            </w:pPr>
            <w:r w:rsidRPr="00CE32CA">
              <w:rPr>
                <w:lang w:eastAsia="en-US"/>
              </w:rPr>
              <w:t>Submit a compliance certificate stating that all works have been completed as specified to this worksection and to Power and Water Corporation requirements.</w:t>
            </w:r>
          </w:p>
        </w:tc>
        <w:tc>
          <w:tcPr>
            <w:tcW w:w="601" w:type="pct"/>
            <w:tcBorders>
              <w:top w:val="single" w:sz="6" w:space="0" w:color="auto"/>
              <w:left w:val="single" w:sz="6" w:space="0" w:color="auto"/>
              <w:bottom w:val="single" w:sz="6" w:space="0" w:color="auto"/>
              <w:right w:val="single" w:sz="6" w:space="0" w:color="auto"/>
            </w:tcBorders>
            <w:vAlign w:val="center"/>
          </w:tcPr>
          <w:p w14:paraId="5481CEA5" w14:textId="77777777" w:rsidR="0060552E" w:rsidRDefault="0060552E" w:rsidP="00787119">
            <w:pPr>
              <w:pStyle w:val="BodyText0"/>
              <w:spacing w:before="60" w:after="60" w:line="256" w:lineRule="auto"/>
              <w:jc w:val="center"/>
              <w:rPr>
                <w:lang w:eastAsia="en-US"/>
              </w:rPr>
            </w:pPr>
            <w:r>
              <w:rPr>
                <w:lang w:eastAsia="en-US"/>
              </w:rPr>
              <w:t>17.16.3</w:t>
            </w:r>
          </w:p>
        </w:tc>
        <w:tc>
          <w:tcPr>
            <w:tcW w:w="442" w:type="pct"/>
            <w:tcBorders>
              <w:top w:val="single" w:sz="6" w:space="0" w:color="auto"/>
              <w:left w:val="single" w:sz="6" w:space="0" w:color="auto"/>
              <w:bottom w:val="single" w:sz="6" w:space="0" w:color="auto"/>
              <w:right w:val="single" w:sz="6" w:space="0" w:color="auto"/>
            </w:tcBorders>
            <w:vAlign w:val="center"/>
          </w:tcPr>
          <w:p w14:paraId="12E17925" w14:textId="77777777" w:rsidR="0060552E" w:rsidRDefault="0060552E" w:rsidP="00787119">
            <w:pPr>
              <w:pStyle w:val="BodyText0"/>
              <w:spacing w:before="60" w:after="60" w:line="256" w:lineRule="auto"/>
              <w:jc w:val="center"/>
              <w:rPr>
                <w:lang w:eastAsia="en-US"/>
              </w:rPr>
            </w:pPr>
            <w:r>
              <w:rPr>
                <w:lang w:eastAsia="en-US"/>
              </w:rPr>
              <w:t>308</w:t>
            </w:r>
          </w:p>
        </w:tc>
        <w:tc>
          <w:tcPr>
            <w:tcW w:w="417" w:type="pct"/>
            <w:tcBorders>
              <w:top w:val="single" w:sz="6" w:space="0" w:color="auto"/>
              <w:left w:val="single" w:sz="6" w:space="0" w:color="auto"/>
              <w:bottom w:val="single" w:sz="6" w:space="0" w:color="auto"/>
              <w:right w:val="single" w:sz="6" w:space="0" w:color="auto"/>
            </w:tcBorders>
          </w:tcPr>
          <w:p w14:paraId="6EF134D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6840E7E" w14:textId="77777777" w:rsidR="0060552E" w:rsidRDefault="0060552E" w:rsidP="00787119">
            <w:pPr>
              <w:pStyle w:val="BodyText0"/>
              <w:spacing w:before="60" w:after="60" w:line="256" w:lineRule="auto"/>
              <w:jc w:val="center"/>
              <w:rPr>
                <w:lang w:eastAsia="en-US"/>
              </w:rPr>
            </w:pPr>
          </w:p>
        </w:tc>
      </w:tr>
      <w:tr w:rsidR="0060552E" w14:paraId="661A2AC3"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7BD595D" w14:textId="77777777" w:rsidR="0060552E" w:rsidRDefault="0060552E" w:rsidP="00787119">
            <w:pPr>
              <w:pStyle w:val="BodyText0"/>
              <w:keepNext/>
              <w:spacing w:before="60" w:after="60" w:line="256" w:lineRule="auto"/>
              <w:jc w:val="left"/>
              <w:rPr>
                <w:b/>
                <w:lang w:eastAsia="en-US"/>
              </w:rPr>
            </w:pPr>
            <w:r>
              <w:rPr>
                <w:b/>
                <w:lang w:eastAsia="en-US"/>
              </w:rPr>
              <w:t>19 AERODROME AND AEROPLANE LANDING AREA MAINTENANCE</w:t>
            </w:r>
          </w:p>
        </w:tc>
      </w:tr>
      <w:tr w:rsidR="0060552E" w14:paraId="5355ED7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4E773DA" w14:textId="77777777" w:rsidR="0060552E" w:rsidRDefault="0060552E" w:rsidP="00787119">
            <w:pPr>
              <w:pStyle w:val="BodyText0"/>
              <w:spacing w:before="60" w:after="60" w:line="256" w:lineRule="auto"/>
              <w:jc w:val="left"/>
              <w:rPr>
                <w:rFonts w:cs="Arial"/>
              </w:rPr>
            </w:pPr>
            <w:r>
              <w:rPr>
                <w:rFonts w:cs="Arial"/>
              </w:rPr>
              <w:t>STANDARDS AND PUBLICATIONS – SITE RULES – AERODROMES</w:t>
            </w:r>
          </w:p>
          <w:p w14:paraId="0E543316" w14:textId="77777777" w:rsidR="0060552E" w:rsidRDefault="0060552E" w:rsidP="00787119">
            <w:pPr>
              <w:pStyle w:val="BodyText0"/>
              <w:spacing w:before="60" w:after="60" w:line="256" w:lineRule="auto"/>
              <w:jc w:val="left"/>
              <w:rPr>
                <w:lang w:eastAsia="en-US"/>
              </w:rPr>
            </w:pPr>
            <w:r w:rsidRPr="00CE32CA">
              <w:rPr>
                <w:rFonts w:cs="Arial"/>
              </w:rPr>
              <w:t>Contractors should also have a Drug and Alcohol Management Plan (DAMP) in place under Part 99 of the CASR and have completed a DAMP Certificate on the AviationWorx portal of the CASA Website. Provide a copy of the submitted DAMP and a copy of the DAMP Certificate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4F389202" w14:textId="77777777" w:rsidR="0060552E" w:rsidRDefault="0060552E" w:rsidP="00787119">
            <w:pPr>
              <w:pStyle w:val="BodyText0"/>
              <w:spacing w:before="60" w:after="60" w:line="256" w:lineRule="auto"/>
              <w:jc w:val="center"/>
              <w:rPr>
                <w:lang w:eastAsia="en-US"/>
              </w:rPr>
            </w:pPr>
            <w:r>
              <w:rPr>
                <w:lang w:eastAsia="en-US"/>
              </w:rPr>
              <w:t>19.3.4</w:t>
            </w:r>
          </w:p>
        </w:tc>
        <w:tc>
          <w:tcPr>
            <w:tcW w:w="442" w:type="pct"/>
            <w:tcBorders>
              <w:top w:val="single" w:sz="6" w:space="0" w:color="auto"/>
              <w:left w:val="single" w:sz="6" w:space="0" w:color="auto"/>
              <w:bottom w:val="single" w:sz="6" w:space="0" w:color="auto"/>
              <w:right w:val="single" w:sz="6" w:space="0" w:color="auto"/>
            </w:tcBorders>
            <w:vAlign w:val="center"/>
          </w:tcPr>
          <w:p w14:paraId="48462759" w14:textId="77777777" w:rsidR="0060552E" w:rsidRDefault="0060552E" w:rsidP="00787119">
            <w:pPr>
              <w:pStyle w:val="BodyText0"/>
              <w:spacing w:before="60" w:after="60" w:line="256" w:lineRule="auto"/>
              <w:jc w:val="center"/>
              <w:rPr>
                <w:lang w:eastAsia="en-US"/>
              </w:rPr>
            </w:pPr>
            <w:r>
              <w:rPr>
                <w:lang w:eastAsia="en-US"/>
              </w:rPr>
              <w:t>317 &amp; 318</w:t>
            </w:r>
          </w:p>
        </w:tc>
        <w:tc>
          <w:tcPr>
            <w:tcW w:w="417" w:type="pct"/>
            <w:tcBorders>
              <w:top w:val="single" w:sz="6" w:space="0" w:color="auto"/>
              <w:left w:val="single" w:sz="6" w:space="0" w:color="auto"/>
              <w:bottom w:val="single" w:sz="6" w:space="0" w:color="auto"/>
              <w:right w:val="single" w:sz="6" w:space="0" w:color="auto"/>
            </w:tcBorders>
          </w:tcPr>
          <w:p w14:paraId="46606C4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25DB2B" w14:textId="77777777" w:rsidR="0060552E" w:rsidRDefault="0060552E" w:rsidP="00787119">
            <w:pPr>
              <w:pStyle w:val="BodyText0"/>
              <w:spacing w:before="60" w:after="60" w:line="256" w:lineRule="auto"/>
              <w:jc w:val="center"/>
              <w:rPr>
                <w:lang w:eastAsia="en-US"/>
              </w:rPr>
            </w:pPr>
          </w:p>
        </w:tc>
      </w:tr>
      <w:tr w:rsidR="0060552E" w14:paraId="4407D5B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84D1C4" w14:textId="77777777" w:rsidR="0060552E" w:rsidRDefault="0060552E" w:rsidP="00787119">
            <w:pPr>
              <w:pStyle w:val="BodyText0"/>
              <w:spacing w:before="60" w:after="60" w:line="256" w:lineRule="auto"/>
              <w:jc w:val="left"/>
            </w:pPr>
            <w:r>
              <w:t>AERODROME REPORTING OFFICERS (ARO)</w:t>
            </w:r>
          </w:p>
          <w:p w14:paraId="5C70219F" w14:textId="77777777" w:rsidR="0060552E" w:rsidRDefault="0060552E" w:rsidP="00787119">
            <w:pPr>
              <w:pStyle w:val="BodyText0"/>
              <w:spacing w:before="60" w:after="60" w:line="256" w:lineRule="auto"/>
              <w:jc w:val="left"/>
              <w:rPr>
                <w:rFonts w:cs="Arial"/>
              </w:rPr>
            </w:pPr>
            <w:r w:rsidRPr="00CE32CA">
              <w:t>Provide the names, contact details, and qualifications/training details of the AROs who will provide the ARO functions under the contract.</w:t>
            </w:r>
          </w:p>
        </w:tc>
        <w:tc>
          <w:tcPr>
            <w:tcW w:w="601" w:type="pct"/>
            <w:tcBorders>
              <w:top w:val="single" w:sz="6" w:space="0" w:color="auto"/>
              <w:left w:val="single" w:sz="6" w:space="0" w:color="auto"/>
              <w:bottom w:val="single" w:sz="6" w:space="0" w:color="auto"/>
              <w:right w:val="single" w:sz="6" w:space="0" w:color="auto"/>
            </w:tcBorders>
            <w:vAlign w:val="center"/>
          </w:tcPr>
          <w:p w14:paraId="54C6AD4C" w14:textId="77777777" w:rsidR="0060552E" w:rsidRDefault="0060552E" w:rsidP="00787119">
            <w:pPr>
              <w:pStyle w:val="BodyText0"/>
              <w:spacing w:before="60" w:after="60" w:line="256" w:lineRule="auto"/>
              <w:jc w:val="center"/>
              <w:rPr>
                <w:lang w:eastAsia="en-US"/>
              </w:rPr>
            </w:pPr>
            <w:r>
              <w:rPr>
                <w:lang w:eastAsia="en-US"/>
              </w:rPr>
              <w:t>19.7</w:t>
            </w:r>
          </w:p>
        </w:tc>
        <w:tc>
          <w:tcPr>
            <w:tcW w:w="442" w:type="pct"/>
            <w:tcBorders>
              <w:top w:val="single" w:sz="6" w:space="0" w:color="auto"/>
              <w:left w:val="single" w:sz="6" w:space="0" w:color="auto"/>
              <w:bottom w:val="single" w:sz="6" w:space="0" w:color="auto"/>
              <w:right w:val="single" w:sz="6" w:space="0" w:color="auto"/>
            </w:tcBorders>
            <w:vAlign w:val="center"/>
          </w:tcPr>
          <w:p w14:paraId="64F322F6" w14:textId="77777777" w:rsidR="0060552E" w:rsidRDefault="0060552E" w:rsidP="00787119">
            <w:pPr>
              <w:pStyle w:val="BodyText0"/>
              <w:spacing w:before="60" w:after="60" w:line="256" w:lineRule="auto"/>
              <w:jc w:val="center"/>
              <w:rPr>
                <w:lang w:eastAsia="en-US"/>
              </w:rPr>
            </w:pPr>
            <w:r>
              <w:rPr>
                <w:lang w:eastAsia="en-US"/>
              </w:rPr>
              <w:t>319</w:t>
            </w:r>
          </w:p>
        </w:tc>
        <w:tc>
          <w:tcPr>
            <w:tcW w:w="417" w:type="pct"/>
            <w:tcBorders>
              <w:top w:val="single" w:sz="6" w:space="0" w:color="auto"/>
              <w:left w:val="single" w:sz="6" w:space="0" w:color="auto"/>
              <w:bottom w:val="single" w:sz="6" w:space="0" w:color="auto"/>
              <w:right w:val="single" w:sz="6" w:space="0" w:color="auto"/>
            </w:tcBorders>
          </w:tcPr>
          <w:p w14:paraId="5E9115D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F0027E7" w14:textId="77777777" w:rsidR="0060552E" w:rsidRDefault="0060552E" w:rsidP="00787119">
            <w:pPr>
              <w:pStyle w:val="BodyText0"/>
              <w:spacing w:before="60" w:after="60" w:line="256" w:lineRule="auto"/>
              <w:jc w:val="center"/>
              <w:rPr>
                <w:lang w:eastAsia="en-US"/>
              </w:rPr>
            </w:pPr>
          </w:p>
        </w:tc>
      </w:tr>
      <w:tr w:rsidR="0060552E" w14:paraId="26C427E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B9E6647" w14:textId="77777777" w:rsidR="0060552E" w:rsidRDefault="0060552E" w:rsidP="00787119">
            <w:pPr>
              <w:pStyle w:val="BodyText0"/>
              <w:spacing w:before="60" w:after="60" w:line="256" w:lineRule="auto"/>
              <w:jc w:val="left"/>
            </w:pPr>
            <w:r>
              <w:t>AERODROME REPORTING OFFICERS (ARO) – NEW OR TEMPORARY AROS</w:t>
            </w:r>
          </w:p>
          <w:p w14:paraId="06C6B6B8" w14:textId="77777777" w:rsidR="0060552E" w:rsidRDefault="0060552E" w:rsidP="00787119">
            <w:pPr>
              <w:pStyle w:val="BodyText0"/>
              <w:spacing w:before="60" w:after="60" w:line="256" w:lineRule="auto"/>
              <w:jc w:val="left"/>
            </w:pPr>
            <w:r w:rsidRPr="00735D3E">
              <w:rPr>
                <w:rFonts w:cs="Arial"/>
              </w:rPr>
              <w:t>Where there is a requirement for New or Temporary AROs, advise the Superintendent of the name, contact details, and qualifications details for the New ARO, or Temporary ARO, and the period for which they will be in that role.</w:t>
            </w:r>
          </w:p>
        </w:tc>
        <w:tc>
          <w:tcPr>
            <w:tcW w:w="601" w:type="pct"/>
            <w:tcBorders>
              <w:top w:val="single" w:sz="6" w:space="0" w:color="auto"/>
              <w:left w:val="single" w:sz="6" w:space="0" w:color="auto"/>
              <w:bottom w:val="single" w:sz="6" w:space="0" w:color="auto"/>
              <w:right w:val="single" w:sz="6" w:space="0" w:color="auto"/>
            </w:tcBorders>
            <w:vAlign w:val="center"/>
          </w:tcPr>
          <w:p w14:paraId="105C6D50" w14:textId="77777777" w:rsidR="0060552E" w:rsidRDefault="0060552E" w:rsidP="00787119">
            <w:pPr>
              <w:pStyle w:val="BodyText0"/>
              <w:spacing w:before="60" w:after="60" w:line="256" w:lineRule="auto"/>
              <w:jc w:val="center"/>
              <w:rPr>
                <w:lang w:eastAsia="en-US"/>
              </w:rPr>
            </w:pPr>
            <w:r>
              <w:rPr>
                <w:lang w:eastAsia="en-US"/>
              </w:rPr>
              <w:t>19.7.4</w:t>
            </w:r>
          </w:p>
        </w:tc>
        <w:tc>
          <w:tcPr>
            <w:tcW w:w="442" w:type="pct"/>
            <w:tcBorders>
              <w:top w:val="single" w:sz="6" w:space="0" w:color="auto"/>
              <w:left w:val="single" w:sz="6" w:space="0" w:color="auto"/>
              <w:bottom w:val="single" w:sz="6" w:space="0" w:color="auto"/>
              <w:right w:val="single" w:sz="6" w:space="0" w:color="auto"/>
            </w:tcBorders>
            <w:vAlign w:val="center"/>
          </w:tcPr>
          <w:p w14:paraId="44DA5FF1" w14:textId="77777777" w:rsidR="0060552E" w:rsidRDefault="0060552E" w:rsidP="00787119">
            <w:pPr>
              <w:pStyle w:val="BodyText0"/>
              <w:spacing w:before="60" w:after="60" w:line="256" w:lineRule="auto"/>
              <w:jc w:val="center"/>
              <w:rPr>
                <w:lang w:eastAsia="en-US"/>
              </w:rPr>
            </w:pPr>
            <w:r>
              <w:rPr>
                <w:lang w:eastAsia="en-US"/>
              </w:rPr>
              <w:t>320</w:t>
            </w:r>
          </w:p>
        </w:tc>
        <w:tc>
          <w:tcPr>
            <w:tcW w:w="417" w:type="pct"/>
            <w:tcBorders>
              <w:top w:val="single" w:sz="6" w:space="0" w:color="auto"/>
              <w:left w:val="single" w:sz="6" w:space="0" w:color="auto"/>
              <w:bottom w:val="single" w:sz="6" w:space="0" w:color="auto"/>
              <w:right w:val="single" w:sz="6" w:space="0" w:color="auto"/>
            </w:tcBorders>
          </w:tcPr>
          <w:p w14:paraId="089F7E2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B6D988" w14:textId="77777777" w:rsidR="0060552E" w:rsidRDefault="0060552E" w:rsidP="00787119">
            <w:pPr>
              <w:pStyle w:val="BodyText0"/>
              <w:spacing w:before="60" w:after="60" w:line="256" w:lineRule="auto"/>
              <w:jc w:val="center"/>
              <w:rPr>
                <w:lang w:eastAsia="en-US"/>
              </w:rPr>
            </w:pPr>
          </w:p>
        </w:tc>
      </w:tr>
      <w:tr w:rsidR="0060552E" w14:paraId="66E2674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E3C69B1" w14:textId="77777777" w:rsidR="0060552E" w:rsidRDefault="0060552E" w:rsidP="00787119">
            <w:pPr>
              <w:pStyle w:val="BodyText0"/>
              <w:spacing w:before="60" w:after="60" w:line="256" w:lineRule="auto"/>
              <w:jc w:val="left"/>
            </w:pPr>
            <w:r>
              <w:t>SERVICEABILITY REPORTING OFFICER (SRO)</w:t>
            </w:r>
          </w:p>
          <w:p w14:paraId="7EAF86C9" w14:textId="77777777" w:rsidR="0060552E" w:rsidRPr="009C2042" w:rsidRDefault="0060552E" w:rsidP="00787119">
            <w:pPr>
              <w:pStyle w:val="BodyText0"/>
              <w:spacing w:before="60" w:after="60" w:line="256" w:lineRule="auto"/>
              <w:jc w:val="left"/>
            </w:pPr>
            <w:r w:rsidRPr="00735D3E">
              <w:t>Provide the names, contact details, and qualifications/training/competencies details of the SROs who will provide the inspection functions under the contract.</w:t>
            </w:r>
          </w:p>
        </w:tc>
        <w:tc>
          <w:tcPr>
            <w:tcW w:w="601" w:type="pct"/>
            <w:tcBorders>
              <w:top w:val="single" w:sz="6" w:space="0" w:color="auto"/>
              <w:left w:val="single" w:sz="6" w:space="0" w:color="auto"/>
              <w:bottom w:val="single" w:sz="6" w:space="0" w:color="auto"/>
              <w:right w:val="single" w:sz="6" w:space="0" w:color="auto"/>
            </w:tcBorders>
            <w:vAlign w:val="center"/>
          </w:tcPr>
          <w:p w14:paraId="2ED2C4E8" w14:textId="77777777" w:rsidR="0060552E" w:rsidRDefault="0060552E" w:rsidP="00787119">
            <w:pPr>
              <w:pStyle w:val="BodyText0"/>
              <w:spacing w:before="60" w:after="60" w:line="256" w:lineRule="auto"/>
              <w:jc w:val="center"/>
              <w:rPr>
                <w:lang w:eastAsia="en-US"/>
              </w:rPr>
            </w:pPr>
            <w:r>
              <w:rPr>
                <w:lang w:eastAsia="en-US"/>
              </w:rPr>
              <w:t>19.8</w:t>
            </w:r>
          </w:p>
        </w:tc>
        <w:tc>
          <w:tcPr>
            <w:tcW w:w="442" w:type="pct"/>
            <w:tcBorders>
              <w:top w:val="single" w:sz="6" w:space="0" w:color="auto"/>
              <w:left w:val="single" w:sz="6" w:space="0" w:color="auto"/>
              <w:bottom w:val="single" w:sz="6" w:space="0" w:color="auto"/>
              <w:right w:val="single" w:sz="6" w:space="0" w:color="auto"/>
            </w:tcBorders>
            <w:vAlign w:val="center"/>
          </w:tcPr>
          <w:p w14:paraId="66D8C3BB" w14:textId="77777777" w:rsidR="0060552E" w:rsidRDefault="0060552E" w:rsidP="00787119">
            <w:pPr>
              <w:pStyle w:val="BodyText0"/>
              <w:spacing w:before="60" w:after="60" w:line="256" w:lineRule="auto"/>
              <w:jc w:val="center"/>
              <w:rPr>
                <w:lang w:eastAsia="en-US"/>
              </w:rPr>
            </w:pPr>
            <w:r>
              <w:rPr>
                <w:lang w:eastAsia="en-US"/>
              </w:rPr>
              <w:t>320</w:t>
            </w:r>
          </w:p>
        </w:tc>
        <w:tc>
          <w:tcPr>
            <w:tcW w:w="417" w:type="pct"/>
            <w:tcBorders>
              <w:top w:val="single" w:sz="6" w:space="0" w:color="auto"/>
              <w:left w:val="single" w:sz="6" w:space="0" w:color="auto"/>
              <w:bottom w:val="single" w:sz="6" w:space="0" w:color="auto"/>
              <w:right w:val="single" w:sz="6" w:space="0" w:color="auto"/>
            </w:tcBorders>
          </w:tcPr>
          <w:p w14:paraId="24D9D9C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483FF35" w14:textId="77777777" w:rsidR="0060552E" w:rsidRDefault="0060552E" w:rsidP="00787119">
            <w:pPr>
              <w:pStyle w:val="BodyText0"/>
              <w:spacing w:before="60" w:after="60" w:line="256" w:lineRule="auto"/>
              <w:jc w:val="center"/>
              <w:rPr>
                <w:lang w:eastAsia="en-US"/>
              </w:rPr>
            </w:pPr>
          </w:p>
        </w:tc>
      </w:tr>
      <w:tr w:rsidR="0060552E" w14:paraId="5FED053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6A0CC29" w14:textId="77777777" w:rsidR="0060552E" w:rsidRDefault="0060552E" w:rsidP="00787119">
            <w:pPr>
              <w:pStyle w:val="BodyText0"/>
              <w:spacing w:before="60" w:after="60" w:line="256" w:lineRule="auto"/>
              <w:jc w:val="left"/>
            </w:pPr>
            <w:r w:rsidRPr="009C2042">
              <w:t>AERODROMES AND FREQUENCY OF SERVICEABILITY INSPECTION</w:t>
            </w:r>
            <w:r>
              <w:t>S – INSPECTION LOG BOOK AND REPORTS - AERODROMES</w:t>
            </w:r>
          </w:p>
          <w:p w14:paraId="31C511AB" w14:textId="77777777" w:rsidR="0060552E" w:rsidRDefault="0060552E" w:rsidP="00787119">
            <w:pPr>
              <w:pStyle w:val="BodyText0"/>
              <w:spacing w:before="60" w:after="60" w:line="256" w:lineRule="auto"/>
              <w:jc w:val="left"/>
              <w:rPr>
                <w:lang w:eastAsia="en-US"/>
              </w:rPr>
            </w:pPr>
            <w:r w:rsidRPr="00735D3E">
              <w:t>Simultaneously notify the Superintendent immediately deficiencies are noted at the aerodrome.</w:t>
            </w:r>
          </w:p>
        </w:tc>
        <w:tc>
          <w:tcPr>
            <w:tcW w:w="601" w:type="pct"/>
            <w:tcBorders>
              <w:top w:val="single" w:sz="6" w:space="0" w:color="auto"/>
              <w:left w:val="single" w:sz="6" w:space="0" w:color="auto"/>
              <w:bottom w:val="single" w:sz="6" w:space="0" w:color="auto"/>
              <w:right w:val="single" w:sz="6" w:space="0" w:color="auto"/>
            </w:tcBorders>
            <w:vAlign w:val="center"/>
          </w:tcPr>
          <w:p w14:paraId="70439F9D"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6D4F49B6"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5CBB8B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37AFA9C" w14:textId="77777777" w:rsidR="0060552E" w:rsidRDefault="0060552E" w:rsidP="00787119">
            <w:pPr>
              <w:pStyle w:val="BodyText0"/>
              <w:spacing w:before="60" w:after="60" w:line="256" w:lineRule="auto"/>
              <w:jc w:val="center"/>
              <w:rPr>
                <w:lang w:eastAsia="en-US"/>
              </w:rPr>
            </w:pPr>
          </w:p>
        </w:tc>
      </w:tr>
      <w:tr w:rsidR="0060552E" w14:paraId="2ACE1B9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EEFBCF" w14:textId="77777777" w:rsidR="0060552E" w:rsidRDefault="0060552E" w:rsidP="00787119">
            <w:pPr>
              <w:pStyle w:val="BodyText0"/>
              <w:spacing w:before="60" w:after="60" w:line="256" w:lineRule="auto"/>
              <w:jc w:val="left"/>
            </w:pPr>
            <w:r w:rsidRPr="009C2042">
              <w:lastRenderedPageBreak/>
              <w:t>AERODROMES AND FREQUENCY OF SERVICEABILITY INSPECTION</w:t>
            </w:r>
            <w:r>
              <w:t>S – INSPECTION LOG BOOK AND REPORTS - AERODROMES</w:t>
            </w:r>
          </w:p>
          <w:p w14:paraId="453EF756" w14:textId="77777777" w:rsidR="0060552E" w:rsidRDefault="0060552E" w:rsidP="00787119">
            <w:pPr>
              <w:pStyle w:val="BodyText0"/>
              <w:spacing w:before="60" w:after="60" w:line="256" w:lineRule="auto"/>
              <w:jc w:val="left"/>
              <w:rPr>
                <w:lang w:eastAsia="en-US"/>
              </w:rPr>
            </w:pPr>
            <w:r w:rsidRPr="00735D3E">
              <w:t>Submit to the Superintendent the ARO inspection and maintenance checklist reports on a monthly basis as part of the claims for payment verification.</w:t>
            </w:r>
          </w:p>
        </w:tc>
        <w:tc>
          <w:tcPr>
            <w:tcW w:w="601" w:type="pct"/>
            <w:tcBorders>
              <w:top w:val="single" w:sz="6" w:space="0" w:color="auto"/>
              <w:left w:val="single" w:sz="6" w:space="0" w:color="auto"/>
              <w:bottom w:val="single" w:sz="6" w:space="0" w:color="auto"/>
              <w:right w:val="single" w:sz="6" w:space="0" w:color="auto"/>
            </w:tcBorders>
            <w:vAlign w:val="center"/>
          </w:tcPr>
          <w:p w14:paraId="1BA36E7E"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67D29FDA"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64B645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5E20E" w14:textId="77777777" w:rsidR="0060552E" w:rsidRDefault="0060552E" w:rsidP="00787119">
            <w:pPr>
              <w:pStyle w:val="BodyText0"/>
              <w:spacing w:before="60" w:after="60" w:line="256" w:lineRule="auto"/>
              <w:jc w:val="center"/>
              <w:rPr>
                <w:lang w:eastAsia="en-US"/>
              </w:rPr>
            </w:pPr>
          </w:p>
        </w:tc>
      </w:tr>
      <w:tr w:rsidR="0060552E" w14:paraId="449B2EA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006186C" w14:textId="77777777" w:rsidR="0060552E" w:rsidRDefault="0060552E" w:rsidP="00787119">
            <w:pPr>
              <w:pStyle w:val="BodyText0"/>
              <w:spacing w:before="60" w:after="60" w:line="256" w:lineRule="auto"/>
              <w:jc w:val="left"/>
            </w:pPr>
            <w:r w:rsidRPr="009C2042">
              <w:t>AERODROMES AND FREQUENCY OF SERVICEABILITY INSPECTION</w:t>
            </w:r>
            <w:r>
              <w:t>S – INSPECTION LOG BOOK AND REPORTS - AERODROMES</w:t>
            </w:r>
          </w:p>
          <w:p w14:paraId="44E3BE87" w14:textId="77777777" w:rsidR="0060552E" w:rsidRDefault="0060552E" w:rsidP="00787119">
            <w:pPr>
              <w:pStyle w:val="BodyText0"/>
              <w:spacing w:before="60" w:after="60" w:line="256" w:lineRule="auto"/>
              <w:jc w:val="left"/>
              <w:rPr>
                <w:lang w:eastAsia="en-US"/>
              </w:rPr>
            </w:pPr>
            <w:r w:rsidRPr="00735D3E">
              <w:t>Submit to the Superintendent copies of medivac logs, verified by the nurse-in-charge, or by a police officer, with the claim for payment which includes the medivacs.</w:t>
            </w:r>
          </w:p>
        </w:tc>
        <w:tc>
          <w:tcPr>
            <w:tcW w:w="601" w:type="pct"/>
            <w:tcBorders>
              <w:top w:val="single" w:sz="6" w:space="0" w:color="auto"/>
              <w:left w:val="single" w:sz="6" w:space="0" w:color="auto"/>
              <w:bottom w:val="single" w:sz="6" w:space="0" w:color="auto"/>
              <w:right w:val="single" w:sz="6" w:space="0" w:color="auto"/>
            </w:tcBorders>
            <w:vAlign w:val="center"/>
          </w:tcPr>
          <w:p w14:paraId="70110BF8"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59051B82"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33FD322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379D98A" w14:textId="77777777" w:rsidR="0060552E" w:rsidRDefault="0060552E" w:rsidP="00787119">
            <w:pPr>
              <w:pStyle w:val="BodyText0"/>
              <w:spacing w:before="60" w:after="60" w:line="256" w:lineRule="auto"/>
              <w:jc w:val="center"/>
              <w:rPr>
                <w:lang w:eastAsia="en-US"/>
              </w:rPr>
            </w:pPr>
          </w:p>
        </w:tc>
      </w:tr>
      <w:tr w:rsidR="0060552E" w14:paraId="1CA0D2C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05A1E0E" w14:textId="77777777" w:rsidR="0060552E" w:rsidRDefault="0060552E" w:rsidP="00787119">
            <w:pPr>
              <w:pStyle w:val="BodyText0"/>
              <w:spacing w:before="60" w:after="60" w:line="256" w:lineRule="auto"/>
              <w:jc w:val="left"/>
            </w:pPr>
            <w:r w:rsidRPr="009C2042">
              <w:t>AERODROMES AND FREQUENCY OF SERVICEABILITY INSPECTION</w:t>
            </w:r>
            <w:r>
              <w:t>S – INSPECTION LOG BOOK AND REPORTS - AERODROMES</w:t>
            </w:r>
          </w:p>
          <w:p w14:paraId="6C3FC0F2" w14:textId="77777777" w:rsidR="0060552E" w:rsidRDefault="0060552E" w:rsidP="00787119">
            <w:pPr>
              <w:pStyle w:val="BodyText0"/>
              <w:spacing w:before="60" w:after="60" w:line="256" w:lineRule="auto"/>
              <w:jc w:val="left"/>
              <w:rPr>
                <w:lang w:eastAsia="en-US"/>
              </w:rPr>
            </w:pPr>
            <w:r w:rsidRPr="00735D3E">
              <w:t>Provide substantiated evidence of the ARO activities, as well as the regular monthly inspections and maintenance checklist reports, as part of any claims for payment.</w:t>
            </w:r>
          </w:p>
        </w:tc>
        <w:tc>
          <w:tcPr>
            <w:tcW w:w="601" w:type="pct"/>
            <w:tcBorders>
              <w:top w:val="single" w:sz="6" w:space="0" w:color="auto"/>
              <w:left w:val="single" w:sz="6" w:space="0" w:color="auto"/>
              <w:bottom w:val="single" w:sz="6" w:space="0" w:color="auto"/>
              <w:right w:val="single" w:sz="6" w:space="0" w:color="auto"/>
            </w:tcBorders>
            <w:vAlign w:val="center"/>
          </w:tcPr>
          <w:p w14:paraId="64D9F727"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18EB7B19"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CDE1F1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05B60E4" w14:textId="77777777" w:rsidR="0060552E" w:rsidRDefault="0060552E" w:rsidP="00787119">
            <w:pPr>
              <w:pStyle w:val="BodyText0"/>
              <w:spacing w:before="60" w:after="60" w:line="256" w:lineRule="auto"/>
              <w:jc w:val="center"/>
              <w:rPr>
                <w:lang w:eastAsia="en-US"/>
              </w:rPr>
            </w:pPr>
          </w:p>
        </w:tc>
      </w:tr>
      <w:tr w:rsidR="0060552E" w14:paraId="004ECFC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0C244B3" w14:textId="77777777" w:rsidR="0060552E" w:rsidRDefault="0060552E" w:rsidP="00787119">
            <w:pPr>
              <w:pStyle w:val="BodyText0"/>
              <w:spacing w:before="60" w:after="60" w:line="256" w:lineRule="auto"/>
              <w:jc w:val="left"/>
            </w:pPr>
            <w:r>
              <w:t>ALAS AND FREQUENCY OF SERVICEABILITY INSPECTIONS – INSPECTION LOGBOOK AND REPORTS – ALAS</w:t>
            </w:r>
          </w:p>
          <w:p w14:paraId="17D27A45" w14:textId="77777777" w:rsidR="0060552E" w:rsidRPr="009C2042" w:rsidRDefault="0060552E" w:rsidP="00787119">
            <w:pPr>
              <w:pStyle w:val="BodyText0"/>
              <w:spacing w:before="60" w:after="60" w:line="256" w:lineRule="auto"/>
              <w:jc w:val="left"/>
            </w:pPr>
            <w:r w:rsidRPr="00735D3E">
              <w:t>Simultaneously notify the Superintendent immediately when deficiencies are noted at the ALA.</w:t>
            </w:r>
          </w:p>
        </w:tc>
        <w:tc>
          <w:tcPr>
            <w:tcW w:w="601" w:type="pct"/>
            <w:tcBorders>
              <w:top w:val="single" w:sz="6" w:space="0" w:color="auto"/>
              <w:left w:val="single" w:sz="6" w:space="0" w:color="auto"/>
              <w:bottom w:val="single" w:sz="6" w:space="0" w:color="auto"/>
              <w:right w:val="single" w:sz="6" w:space="0" w:color="auto"/>
            </w:tcBorders>
            <w:vAlign w:val="center"/>
          </w:tcPr>
          <w:p w14:paraId="00A96A7C" w14:textId="77777777" w:rsidR="0060552E" w:rsidRDefault="0060552E" w:rsidP="00787119">
            <w:pPr>
              <w:pStyle w:val="BodyText0"/>
              <w:spacing w:before="60" w:after="60" w:line="256" w:lineRule="auto"/>
              <w:jc w:val="center"/>
              <w:rPr>
                <w:lang w:eastAsia="en-US"/>
              </w:rPr>
            </w:pPr>
            <w:r>
              <w:rPr>
                <w:lang w:eastAsia="en-US"/>
              </w:rPr>
              <w:t>19.11.2</w:t>
            </w:r>
          </w:p>
        </w:tc>
        <w:tc>
          <w:tcPr>
            <w:tcW w:w="442" w:type="pct"/>
            <w:tcBorders>
              <w:top w:val="single" w:sz="6" w:space="0" w:color="auto"/>
              <w:left w:val="single" w:sz="6" w:space="0" w:color="auto"/>
              <w:bottom w:val="single" w:sz="6" w:space="0" w:color="auto"/>
              <w:right w:val="single" w:sz="6" w:space="0" w:color="auto"/>
            </w:tcBorders>
            <w:vAlign w:val="center"/>
          </w:tcPr>
          <w:p w14:paraId="7E66BA1C" w14:textId="77777777" w:rsidR="0060552E" w:rsidRDefault="0060552E" w:rsidP="00787119">
            <w:pPr>
              <w:pStyle w:val="BodyText0"/>
              <w:spacing w:before="60" w:after="60" w:line="256" w:lineRule="auto"/>
              <w:jc w:val="center"/>
              <w:rPr>
                <w:lang w:eastAsia="en-US"/>
              </w:rPr>
            </w:pPr>
            <w:r>
              <w:rPr>
                <w:lang w:eastAsia="en-US"/>
              </w:rPr>
              <w:t>322</w:t>
            </w:r>
          </w:p>
        </w:tc>
        <w:tc>
          <w:tcPr>
            <w:tcW w:w="417" w:type="pct"/>
            <w:tcBorders>
              <w:top w:val="single" w:sz="6" w:space="0" w:color="auto"/>
              <w:left w:val="single" w:sz="6" w:space="0" w:color="auto"/>
              <w:bottom w:val="single" w:sz="6" w:space="0" w:color="auto"/>
              <w:right w:val="single" w:sz="6" w:space="0" w:color="auto"/>
            </w:tcBorders>
          </w:tcPr>
          <w:p w14:paraId="45FEC4A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9CBF3A4" w14:textId="77777777" w:rsidR="0060552E" w:rsidRDefault="0060552E" w:rsidP="00787119">
            <w:pPr>
              <w:pStyle w:val="BodyText0"/>
              <w:spacing w:before="60" w:after="60" w:line="256" w:lineRule="auto"/>
              <w:jc w:val="center"/>
              <w:rPr>
                <w:lang w:eastAsia="en-US"/>
              </w:rPr>
            </w:pPr>
          </w:p>
        </w:tc>
      </w:tr>
      <w:tr w:rsidR="0060552E" w14:paraId="008D12F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A856F56" w14:textId="77777777" w:rsidR="0060552E" w:rsidRDefault="0060552E" w:rsidP="00787119">
            <w:pPr>
              <w:pStyle w:val="BodyText0"/>
              <w:spacing w:before="60" w:after="60" w:line="256" w:lineRule="auto"/>
              <w:jc w:val="left"/>
            </w:pPr>
            <w:r>
              <w:t>ALAS AND FREQUENCY OF SERVICEABILITY INSPECTIONS – INSPECTION LOGBOOK AND REPORTS – ALAS</w:t>
            </w:r>
          </w:p>
          <w:p w14:paraId="1C0D2DFB" w14:textId="77777777" w:rsidR="0060552E" w:rsidRPr="009C2042" w:rsidRDefault="0060552E" w:rsidP="00787119">
            <w:pPr>
              <w:pStyle w:val="BodyText0"/>
              <w:spacing w:before="60" w:after="60" w:line="256" w:lineRule="auto"/>
              <w:jc w:val="left"/>
            </w:pPr>
            <w:r w:rsidRPr="00735D3E">
              <w:t>Submit to the Superintendent the SRO inspection and maintenance checklist reports on a monthly basis as part of the claims for payment verification.</w:t>
            </w:r>
          </w:p>
        </w:tc>
        <w:tc>
          <w:tcPr>
            <w:tcW w:w="601" w:type="pct"/>
            <w:tcBorders>
              <w:top w:val="single" w:sz="6" w:space="0" w:color="auto"/>
              <w:left w:val="single" w:sz="6" w:space="0" w:color="auto"/>
              <w:bottom w:val="single" w:sz="6" w:space="0" w:color="auto"/>
              <w:right w:val="single" w:sz="6" w:space="0" w:color="auto"/>
            </w:tcBorders>
            <w:vAlign w:val="center"/>
          </w:tcPr>
          <w:p w14:paraId="40A9C216" w14:textId="77777777" w:rsidR="0060552E" w:rsidRDefault="0060552E" w:rsidP="00787119">
            <w:pPr>
              <w:pStyle w:val="BodyText0"/>
              <w:spacing w:before="60" w:after="60" w:line="256" w:lineRule="auto"/>
              <w:jc w:val="center"/>
              <w:rPr>
                <w:lang w:eastAsia="en-US"/>
              </w:rPr>
            </w:pPr>
            <w:r>
              <w:rPr>
                <w:lang w:eastAsia="en-US"/>
              </w:rPr>
              <w:t>19.11.2</w:t>
            </w:r>
          </w:p>
        </w:tc>
        <w:tc>
          <w:tcPr>
            <w:tcW w:w="442" w:type="pct"/>
            <w:tcBorders>
              <w:top w:val="single" w:sz="6" w:space="0" w:color="auto"/>
              <w:left w:val="single" w:sz="6" w:space="0" w:color="auto"/>
              <w:bottom w:val="single" w:sz="6" w:space="0" w:color="auto"/>
              <w:right w:val="single" w:sz="6" w:space="0" w:color="auto"/>
            </w:tcBorders>
            <w:vAlign w:val="center"/>
          </w:tcPr>
          <w:p w14:paraId="4B879FE8" w14:textId="77777777" w:rsidR="0060552E" w:rsidRDefault="0060552E" w:rsidP="00787119">
            <w:pPr>
              <w:pStyle w:val="BodyText0"/>
              <w:spacing w:before="60" w:after="60" w:line="256" w:lineRule="auto"/>
              <w:jc w:val="center"/>
              <w:rPr>
                <w:lang w:eastAsia="en-US"/>
              </w:rPr>
            </w:pPr>
            <w:r>
              <w:rPr>
                <w:lang w:eastAsia="en-US"/>
              </w:rPr>
              <w:t>322</w:t>
            </w:r>
          </w:p>
        </w:tc>
        <w:tc>
          <w:tcPr>
            <w:tcW w:w="417" w:type="pct"/>
            <w:tcBorders>
              <w:top w:val="single" w:sz="6" w:space="0" w:color="auto"/>
              <w:left w:val="single" w:sz="6" w:space="0" w:color="auto"/>
              <w:bottom w:val="single" w:sz="6" w:space="0" w:color="auto"/>
              <w:right w:val="single" w:sz="6" w:space="0" w:color="auto"/>
            </w:tcBorders>
          </w:tcPr>
          <w:p w14:paraId="2D0E5FE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82B601" w14:textId="77777777" w:rsidR="0060552E" w:rsidRDefault="0060552E" w:rsidP="00787119">
            <w:pPr>
              <w:pStyle w:val="BodyText0"/>
              <w:spacing w:before="60" w:after="60" w:line="256" w:lineRule="auto"/>
              <w:jc w:val="center"/>
              <w:rPr>
                <w:lang w:eastAsia="en-US"/>
              </w:rPr>
            </w:pPr>
          </w:p>
        </w:tc>
      </w:tr>
      <w:tr w:rsidR="0060552E" w14:paraId="5E0FAB20"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F1D55F6" w14:textId="77777777" w:rsidR="0060552E" w:rsidRPr="00163C63" w:rsidRDefault="0060552E" w:rsidP="00787119">
            <w:pPr>
              <w:pStyle w:val="BodyText0"/>
              <w:spacing w:before="60" w:after="60" w:line="256" w:lineRule="auto"/>
              <w:jc w:val="left"/>
              <w:rPr>
                <w:rFonts w:cs="Arial"/>
                <w:bCs/>
                <w:iCs/>
                <w:caps/>
              </w:rPr>
            </w:pPr>
            <w:r w:rsidRPr="00163C63">
              <w:rPr>
                <w:rFonts w:cs="Arial"/>
                <w:bCs/>
                <w:iCs/>
                <w:caps/>
              </w:rPr>
              <w:t>Method of Working Plans – AERODROMES - AMENDMENTS</w:t>
            </w:r>
          </w:p>
          <w:p w14:paraId="63779C1A" w14:textId="77777777" w:rsidR="0060552E" w:rsidRPr="00163C63" w:rsidRDefault="0060552E" w:rsidP="00787119">
            <w:pPr>
              <w:spacing w:after="0"/>
              <w:rPr>
                <w:rFonts w:cs="Arial"/>
              </w:rPr>
            </w:pPr>
            <w:r w:rsidRPr="00163C63">
              <w:rPr>
                <w:rFonts w:cs="Arial"/>
              </w:rPr>
              <w:t xml:space="preserve">If a MOWP is amended after it is supplied to the persons mentioned above </w:t>
            </w:r>
            <w:r>
              <w:rPr>
                <w:rFonts w:cs="Arial"/>
              </w:rPr>
              <w:t xml:space="preserve">in </w:t>
            </w:r>
            <w:r w:rsidRPr="008375FD">
              <w:t>Distribution of MOWP sub</w:t>
            </w:r>
            <w:r w:rsidRPr="009C2042">
              <w:t>-clause</w:t>
            </w:r>
            <w:r w:rsidRPr="00163C63">
              <w:rPr>
                <w:rFonts w:cs="Arial"/>
              </w:rPr>
              <w:t>, the amended MOWP must:</w:t>
            </w:r>
          </w:p>
          <w:p w14:paraId="7EAC7FA9" w14:textId="77777777" w:rsidR="0060552E" w:rsidRPr="00D26F1C" w:rsidRDefault="0060552E" w:rsidP="0060552E">
            <w:pPr>
              <w:pStyle w:val="LDP1a"/>
              <w:numPr>
                <w:ilvl w:val="0"/>
                <w:numId w:val="13"/>
              </w:numPr>
              <w:tabs>
                <w:tab w:val="left" w:pos="0"/>
              </w:tabs>
              <w:spacing w:after="0"/>
              <w:rPr>
                <w:rFonts w:cs="Arial"/>
                <w:sz w:val="22"/>
                <w:szCs w:val="22"/>
              </w:rPr>
            </w:pPr>
            <w:r w:rsidRPr="00D26F1C">
              <w:rPr>
                <w:rFonts w:cs="Arial"/>
                <w:sz w:val="22"/>
                <w:szCs w:val="22"/>
              </w:rPr>
              <w:t>be supplied to those persons as soon as possible but not later than 48 hours before the works commence; and</w:t>
            </w:r>
          </w:p>
          <w:p w14:paraId="3AAA7E04" w14:textId="77777777" w:rsidR="0060552E" w:rsidRPr="00163C63" w:rsidRDefault="0060552E" w:rsidP="0060552E">
            <w:pPr>
              <w:pStyle w:val="LDP1a"/>
              <w:numPr>
                <w:ilvl w:val="0"/>
                <w:numId w:val="13"/>
              </w:numPr>
              <w:tabs>
                <w:tab w:val="left" w:pos="0"/>
              </w:tabs>
              <w:spacing w:before="0" w:after="0"/>
              <w:rPr>
                <w:rFonts w:cs="Arial"/>
                <w:sz w:val="22"/>
                <w:szCs w:val="22"/>
              </w:rPr>
            </w:pPr>
            <w:proofErr w:type="gramStart"/>
            <w:r w:rsidRPr="00D26F1C">
              <w:rPr>
                <w:rFonts w:cs="Arial"/>
                <w:sz w:val="22"/>
                <w:szCs w:val="22"/>
              </w:rPr>
              <w:t>clearly</w:t>
            </w:r>
            <w:proofErr w:type="gramEnd"/>
            <w:r w:rsidRPr="00D26F1C">
              <w:rPr>
                <w:rFonts w:cs="Arial"/>
                <w:sz w:val="22"/>
                <w:szCs w:val="22"/>
              </w:rPr>
              <w:t xml:space="preserve"> show the amendment that has been made.</w:t>
            </w:r>
          </w:p>
        </w:tc>
        <w:tc>
          <w:tcPr>
            <w:tcW w:w="601" w:type="pct"/>
            <w:tcBorders>
              <w:top w:val="single" w:sz="6" w:space="0" w:color="auto"/>
              <w:left w:val="single" w:sz="6" w:space="0" w:color="auto"/>
              <w:bottom w:val="single" w:sz="6" w:space="0" w:color="auto"/>
              <w:right w:val="single" w:sz="6" w:space="0" w:color="auto"/>
            </w:tcBorders>
            <w:vAlign w:val="center"/>
          </w:tcPr>
          <w:p w14:paraId="39B1309A" w14:textId="77777777" w:rsidR="0060552E" w:rsidRDefault="0060552E" w:rsidP="00787119">
            <w:pPr>
              <w:pStyle w:val="BodyText0"/>
              <w:spacing w:before="60" w:after="60" w:line="256" w:lineRule="auto"/>
              <w:jc w:val="center"/>
              <w:rPr>
                <w:lang w:eastAsia="en-US"/>
              </w:rPr>
            </w:pPr>
            <w:r>
              <w:rPr>
                <w:lang w:eastAsia="en-US"/>
              </w:rPr>
              <w:t>19.13.5</w:t>
            </w:r>
          </w:p>
        </w:tc>
        <w:tc>
          <w:tcPr>
            <w:tcW w:w="442" w:type="pct"/>
            <w:tcBorders>
              <w:top w:val="single" w:sz="6" w:space="0" w:color="auto"/>
              <w:left w:val="single" w:sz="6" w:space="0" w:color="auto"/>
              <w:bottom w:val="single" w:sz="6" w:space="0" w:color="auto"/>
              <w:right w:val="single" w:sz="6" w:space="0" w:color="auto"/>
            </w:tcBorders>
            <w:vAlign w:val="center"/>
          </w:tcPr>
          <w:p w14:paraId="5DA252EB" w14:textId="77777777" w:rsidR="0060552E" w:rsidRDefault="0060552E" w:rsidP="00787119">
            <w:pPr>
              <w:pStyle w:val="BodyText0"/>
              <w:spacing w:before="60" w:after="60" w:line="256" w:lineRule="auto"/>
              <w:jc w:val="center"/>
              <w:rPr>
                <w:lang w:eastAsia="en-US"/>
              </w:rPr>
            </w:pPr>
            <w:r>
              <w:rPr>
                <w:lang w:eastAsia="en-US"/>
              </w:rPr>
              <w:t>323</w:t>
            </w:r>
          </w:p>
        </w:tc>
        <w:tc>
          <w:tcPr>
            <w:tcW w:w="417" w:type="pct"/>
            <w:tcBorders>
              <w:top w:val="single" w:sz="6" w:space="0" w:color="auto"/>
              <w:left w:val="single" w:sz="6" w:space="0" w:color="auto"/>
              <w:bottom w:val="single" w:sz="6" w:space="0" w:color="auto"/>
              <w:right w:val="single" w:sz="6" w:space="0" w:color="auto"/>
            </w:tcBorders>
          </w:tcPr>
          <w:p w14:paraId="3753EC7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9A29A8C" w14:textId="77777777" w:rsidR="0060552E" w:rsidRDefault="0060552E" w:rsidP="00787119">
            <w:pPr>
              <w:pStyle w:val="BodyText0"/>
              <w:spacing w:before="60" w:after="60" w:line="256" w:lineRule="auto"/>
              <w:jc w:val="center"/>
              <w:rPr>
                <w:lang w:eastAsia="en-US"/>
              </w:rPr>
            </w:pPr>
          </w:p>
        </w:tc>
      </w:tr>
      <w:tr w:rsidR="0060552E" w14:paraId="7BCA8D6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A24C24B" w14:textId="77777777" w:rsidR="0060552E" w:rsidRDefault="0060552E" w:rsidP="00787119">
            <w:pPr>
              <w:pStyle w:val="BodyText0"/>
              <w:spacing w:before="60" w:after="60" w:line="256" w:lineRule="auto"/>
              <w:jc w:val="left"/>
              <w:rPr>
                <w:lang w:eastAsia="en-US"/>
              </w:rPr>
            </w:pPr>
            <w:r>
              <w:rPr>
                <w:lang w:eastAsia="en-US"/>
              </w:rPr>
              <w:lastRenderedPageBreak/>
              <w:t>DAILY LOG BOOKS – APPROVAL</w:t>
            </w:r>
          </w:p>
          <w:p w14:paraId="0F3E7EA8" w14:textId="77777777" w:rsidR="0060552E" w:rsidRDefault="0060552E" w:rsidP="00787119">
            <w:pPr>
              <w:pStyle w:val="BodyText0"/>
              <w:spacing w:before="60" w:after="60" w:line="256" w:lineRule="auto"/>
              <w:jc w:val="left"/>
              <w:rPr>
                <w:lang w:eastAsia="en-US"/>
              </w:rPr>
            </w:pPr>
            <w:r w:rsidRPr="009C2042">
              <w:t>Approval - Submit to the Superintendent for approval a suitably designed format for daily log books prior to commencing works under the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6B8DAA7A" w14:textId="77777777" w:rsidR="0060552E" w:rsidRDefault="0060552E" w:rsidP="00787119">
            <w:pPr>
              <w:pStyle w:val="BodyText0"/>
              <w:spacing w:before="60" w:after="60" w:line="256" w:lineRule="auto"/>
              <w:jc w:val="center"/>
              <w:rPr>
                <w:lang w:eastAsia="en-US"/>
              </w:rPr>
            </w:pPr>
            <w:r>
              <w:rPr>
                <w:lang w:eastAsia="en-US"/>
              </w:rPr>
              <w:t>19.20</w:t>
            </w:r>
          </w:p>
        </w:tc>
        <w:tc>
          <w:tcPr>
            <w:tcW w:w="442" w:type="pct"/>
            <w:tcBorders>
              <w:top w:val="single" w:sz="6" w:space="0" w:color="auto"/>
              <w:left w:val="single" w:sz="6" w:space="0" w:color="auto"/>
              <w:bottom w:val="single" w:sz="6" w:space="0" w:color="auto"/>
              <w:right w:val="single" w:sz="6" w:space="0" w:color="auto"/>
            </w:tcBorders>
            <w:vAlign w:val="center"/>
          </w:tcPr>
          <w:p w14:paraId="34D1F40C" w14:textId="77777777" w:rsidR="0060552E" w:rsidRDefault="0060552E" w:rsidP="00787119">
            <w:pPr>
              <w:pStyle w:val="BodyText0"/>
              <w:spacing w:before="60" w:after="60" w:line="256" w:lineRule="auto"/>
              <w:jc w:val="center"/>
              <w:rPr>
                <w:lang w:eastAsia="en-US"/>
              </w:rPr>
            </w:pPr>
            <w:r>
              <w:rPr>
                <w:lang w:eastAsia="en-US"/>
              </w:rPr>
              <w:t>324</w:t>
            </w:r>
          </w:p>
        </w:tc>
        <w:tc>
          <w:tcPr>
            <w:tcW w:w="417" w:type="pct"/>
            <w:tcBorders>
              <w:top w:val="single" w:sz="6" w:space="0" w:color="auto"/>
              <w:left w:val="single" w:sz="6" w:space="0" w:color="auto"/>
              <w:bottom w:val="single" w:sz="6" w:space="0" w:color="auto"/>
              <w:right w:val="single" w:sz="6" w:space="0" w:color="auto"/>
            </w:tcBorders>
          </w:tcPr>
          <w:p w14:paraId="758C2F3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DFC86C2" w14:textId="77777777" w:rsidR="0060552E" w:rsidRDefault="0060552E" w:rsidP="00787119">
            <w:pPr>
              <w:pStyle w:val="BodyText0"/>
              <w:spacing w:before="60" w:after="60" w:line="256" w:lineRule="auto"/>
              <w:jc w:val="center"/>
              <w:rPr>
                <w:lang w:eastAsia="en-US"/>
              </w:rPr>
            </w:pPr>
          </w:p>
        </w:tc>
      </w:tr>
      <w:tr w:rsidR="0060552E" w14:paraId="4AF22C1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4A07D58" w14:textId="77777777" w:rsidR="0060552E" w:rsidRDefault="0060552E" w:rsidP="00787119">
            <w:pPr>
              <w:pStyle w:val="BodyText0"/>
              <w:spacing w:before="60" w:after="60" w:line="256" w:lineRule="auto"/>
              <w:jc w:val="left"/>
            </w:pPr>
            <w:r w:rsidRPr="009C2042">
              <w:t>PROCEDURES, CALLS, AND PAYMENTS</w:t>
            </w:r>
            <w:r>
              <w:t xml:space="preserve"> - </w:t>
            </w:r>
            <w:r w:rsidRPr="002D325C">
              <w:t>REPAIR DATA MANAGEMENT SYSTEM (KONECT)</w:t>
            </w:r>
          </w:p>
          <w:p w14:paraId="3BF55E6E" w14:textId="77777777" w:rsidR="0060552E" w:rsidRDefault="0060552E" w:rsidP="00787119">
            <w:pPr>
              <w:pStyle w:val="BodyText0"/>
              <w:spacing w:before="60" w:after="60" w:line="256" w:lineRule="auto"/>
              <w:jc w:val="left"/>
              <w:rPr>
                <w:lang w:eastAsia="en-US"/>
              </w:rPr>
            </w:pPr>
            <w:r w:rsidRPr="007A3EE9">
              <w:rPr>
                <w:rFonts w:cs="Arial"/>
              </w:rPr>
              <w:t>If the situation arises that the system software program is not operational during programmed works the Contractor must immediately notify the Superintendent of the failure</w:t>
            </w:r>
            <w:proofErr w:type="gramStart"/>
            <w:r w:rsidRPr="007A3EE9">
              <w:rPr>
                <w:rFonts w:cs="Arial"/>
              </w:rPr>
              <w:t>.</w:t>
            </w:r>
            <w:r w:rsidRPr="00522280">
              <w:rPr>
                <w:rFonts w:cs="Arial"/>
              </w:rPr>
              <w:t>.</w:t>
            </w:r>
            <w:proofErr w:type="gramEnd"/>
          </w:p>
        </w:tc>
        <w:tc>
          <w:tcPr>
            <w:tcW w:w="601" w:type="pct"/>
            <w:tcBorders>
              <w:top w:val="single" w:sz="6" w:space="0" w:color="auto"/>
              <w:left w:val="single" w:sz="6" w:space="0" w:color="auto"/>
              <w:bottom w:val="single" w:sz="6" w:space="0" w:color="auto"/>
              <w:right w:val="single" w:sz="6" w:space="0" w:color="auto"/>
            </w:tcBorders>
            <w:vAlign w:val="center"/>
          </w:tcPr>
          <w:p w14:paraId="4F34640C" w14:textId="77777777" w:rsidR="0060552E" w:rsidRDefault="0060552E" w:rsidP="00787119">
            <w:pPr>
              <w:pStyle w:val="BodyText0"/>
              <w:spacing w:before="60" w:after="60" w:line="256" w:lineRule="auto"/>
              <w:jc w:val="center"/>
              <w:rPr>
                <w:lang w:eastAsia="en-US"/>
              </w:rPr>
            </w:pPr>
            <w:r>
              <w:rPr>
                <w:lang w:eastAsia="en-US"/>
              </w:rPr>
              <w:t>19.22.9</w:t>
            </w:r>
          </w:p>
        </w:tc>
        <w:tc>
          <w:tcPr>
            <w:tcW w:w="442" w:type="pct"/>
            <w:tcBorders>
              <w:top w:val="single" w:sz="6" w:space="0" w:color="auto"/>
              <w:left w:val="single" w:sz="6" w:space="0" w:color="auto"/>
              <w:bottom w:val="single" w:sz="6" w:space="0" w:color="auto"/>
              <w:right w:val="single" w:sz="6" w:space="0" w:color="auto"/>
            </w:tcBorders>
            <w:vAlign w:val="center"/>
          </w:tcPr>
          <w:p w14:paraId="27EF0225" w14:textId="77777777" w:rsidR="0060552E" w:rsidRDefault="0060552E" w:rsidP="00787119">
            <w:pPr>
              <w:pStyle w:val="BodyText0"/>
              <w:spacing w:before="60" w:after="60" w:line="256" w:lineRule="auto"/>
              <w:jc w:val="center"/>
              <w:rPr>
                <w:lang w:eastAsia="en-US"/>
              </w:rPr>
            </w:pPr>
            <w:r>
              <w:rPr>
                <w:lang w:eastAsia="en-US"/>
              </w:rPr>
              <w:t>328</w:t>
            </w:r>
          </w:p>
        </w:tc>
        <w:tc>
          <w:tcPr>
            <w:tcW w:w="417" w:type="pct"/>
            <w:tcBorders>
              <w:top w:val="single" w:sz="6" w:space="0" w:color="auto"/>
              <w:left w:val="single" w:sz="6" w:space="0" w:color="auto"/>
              <w:bottom w:val="single" w:sz="6" w:space="0" w:color="auto"/>
              <w:right w:val="single" w:sz="6" w:space="0" w:color="auto"/>
            </w:tcBorders>
          </w:tcPr>
          <w:p w14:paraId="1731FA7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637E53" w14:textId="77777777" w:rsidR="0060552E" w:rsidRDefault="0060552E" w:rsidP="00787119">
            <w:pPr>
              <w:pStyle w:val="BodyText0"/>
              <w:spacing w:before="60" w:after="60" w:line="256" w:lineRule="auto"/>
              <w:jc w:val="center"/>
              <w:rPr>
                <w:lang w:eastAsia="en-US"/>
              </w:rPr>
            </w:pPr>
          </w:p>
        </w:tc>
      </w:tr>
      <w:tr w:rsidR="0060552E" w14:paraId="49DAADD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7924499" w14:textId="77777777" w:rsidR="0060552E" w:rsidRDefault="0060552E" w:rsidP="00787119">
            <w:pPr>
              <w:pStyle w:val="BodyText0"/>
              <w:spacing w:before="60" w:after="60" w:line="256" w:lineRule="auto"/>
              <w:jc w:val="left"/>
            </w:pPr>
            <w:r w:rsidRPr="009C2042">
              <w:t>PROCEDURES, CALLS, AND PAYMENTS</w:t>
            </w:r>
            <w:r>
              <w:t xml:space="preserve"> - </w:t>
            </w:r>
            <w:r w:rsidRPr="002D325C">
              <w:t>REPAIR DATA MANAGEMENT SYSTEM (KONECT)</w:t>
            </w:r>
          </w:p>
          <w:p w14:paraId="515E7E0B" w14:textId="77777777" w:rsidR="0060552E" w:rsidRDefault="0060552E" w:rsidP="00787119">
            <w:pPr>
              <w:pStyle w:val="BodyText0"/>
              <w:spacing w:before="60" w:after="60" w:line="256" w:lineRule="auto"/>
              <w:jc w:val="left"/>
              <w:rPr>
                <w:lang w:eastAsia="en-US"/>
              </w:rPr>
            </w:pPr>
            <w:r w:rsidRPr="00C8238D">
              <w:rPr>
                <w:rFonts w:cs="Arial"/>
              </w:rPr>
              <w:t>The supplied spreadsheet shall be used as a manual alternative reporting format that shall provide all details that would normally be captured with the KONECT system. Provide copies of the spreadsheets with the CSR.</w:t>
            </w:r>
          </w:p>
        </w:tc>
        <w:tc>
          <w:tcPr>
            <w:tcW w:w="601" w:type="pct"/>
            <w:tcBorders>
              <w:top w:val="single" w:sz="6" w:space="0" w:color="auto"/>
              <w:left w:val="single" w:sz="6" w:space="0" w:color="auto"/>
              <w:bottom w:val="single" w:sz="6" w:space="0" w:color="auto"/>
              <w:right w:val="single" w:sz="6" w:space="0" w:color="auto"/>
            </w:tcBorders>
            <w:vAlign w:val="center"/>
          </w:tcPr>
          <w:p w14:paraId="31164B62" w14:textId="77777777" w:rsidR="0060552E" w:rsidRDefault="0060552E" w:rsidP="00787119">
            <w:pPr>
              <w:pStyle w:val="BodyText0"/>
              <w:spacing w:before="60" w:after="60" w:line="256" w:lineRule="auto"/>
              <w:jc w:val="center"/>
              <w:rPr>
                <w:lang w:eastAsia="en-US"/>
              </w:rPr>
            </w:pPr>
            <w:r>
              <w:rPr>
                <w:lang w:eastAsia="en-US"/>
              </w:rPr>
              <w:t>19.22.9</w:t>
            </w:r>
          </w:p>
        </w:tc>
        <w:tc>
          <w:tcPr>
            <w:tcW w:w="442" w:type="pct"/>
            <w:tcBorders>
              <w:top w:val="single" w:sz="6" w:space="0" w:color="auto"/>
              <w:left w:val="single" w:sz="6" w:space="0" w:color="auto"/>
              <w:bottom w:val="single" w:sz="6" w:space="0" w:color="auto"/>
              <w:right w:val="single" w:sz="6" w:space="0" w:color="auto"/>
            </w:tcBorders>
            <w:vAlign w:val="center"/>
          </w:tcPr>
          <w:p w14:paraId="3F56AAD8" w14:textId="77777777" w:rsidR="0060552E" w:rsidRDefault="0060552E" w:rsidP="00787119">
            <w:pPr>
              <w:pStyle w:val="BodyText0"/>
              <w:spacing w:before="60" w:after="60" w:line="256" w:lineRule="auto"/>
              <w:jc w:val="center"/>
              <w:rPr>
                <w:lang w:eastAsia="en-US"/>
              </w:rPr>
            </w:pPr>
            <w:r>
              <w:rPr>
                <w:lang w:eastAsia="en-US"/>
              </w:rPr>
              <w:t>3328</w:t>
            </w:r>
          </w:p>
        </w:tc>
        <w:tc>
          <w:tcPr>
            <w:tcW w:w="417" w:type="pct"/>
            <w:tcBorders>
              <w:top w:val="single" w:sz="6" w:space="0" w:color="auto"/>
              <w:left w:val="single" w:sz="6" w:space="0" w:color="auto"/>
              <w:bottom w:val="single" w:sz="6" w:space="0" w:color="auto"/>
              <w:right w:val="single" w:sz="6" w:space="0" w:color="auto"/>
            </w:tcBorders>
          </w:tcPr>
          <w:p w14:paraId="7AE4FBC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D9CF7C9" w14:textId="77777777" w:rsidR="0060552E" w:rsidRDefault="0060552E" w:rsidP="00787119">
            <w:pPr>
              <w:pStyle w:val="BodyText0"/>
              <w:spacing w:before="60" w:after="60" w:line="256" w:lineRule="auto"/>
              <w:jc w:val="center"/>
              <w:rPr>
                <w:lang w:eastAsia="en-US"/>
              </w:rPr>
            </w:pPr>
          </w:p>
        </w:tc>
      </w:tr>
      <w:tr w:rsidR="0060552E" w14:paraId="1B7BC89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54CDAF0" w14:textId="77777777" w:rsidR="0060552E" w:rsidRDefault="0060552E" w:rsidP="00787119">
            <w:pPr>
              <w:pStyle w:val="BodyText0"/>
              <w:spacing w:before="60" w:after="60" w:line="256" w:lineRule="auto"/>
              <w:jc w:val="left"/>
            </w:pPr>
            <w:r w:rsidRPr="00F227D2">
              <w:t>I</w:t>
            </w:r>
            <w:r w:rsidRPr="00F227D2">
              <w:rPr>
                <w:bCs/>
              </w:rPr>
              <w:t>NSPECTIONS</w:t>
            </w:r>
            <w:r w:rsidRPr="00F227D2">
              <w:t xml:space="preserve"> </w:t>
            </w:r>
            <w:r>
              <w:t xml:space="preserve">– AERODROMES - </w:t>
            </w:r>
            <w:r w:rsidRPr="002D325C">
              <w:t>DEFECT REPAIR</w:t>
            </w:r>
          </w:p>
          <w:p w14:paraId="5078195B" w14:textId="77777777" w:rsidR="0060552E" w:rsidRPr="009C2042" w:rsidRDefault="0060552E" w:rsidP="00787119">
            <w:pPr>
              <w:pStyle w:val="BodyText0"/>
              <w:spacing w:before="60" w:after="60" w:line="256" w:lineRule="auto"/>
              <w:jc w:val="left"/>
            </w:pPr>
            <w:r w:rsidRPr="00C8238D">
              <w:rPr>
                <w:rFonts w:cs="Arial"/>
              </w:rPr>
              <w:t>When the repair is done the ARO shall use the system to record when the repair was done and provide evidence in the form of photographs confirming the process/method of repair and the satisfactory completion of the works. This evidence may be used to allow the Project Officers to make payment.</w:t>
            </w:r>
          </w:p>
        </w:tc>
        <w:tc>
          <w:tcPr>
            <w:tcW w:w="601" w:type="pct"/>
            <w:tcBorders>
              <w:top w:val="single" w:sz="6" w:space="0" w:color="auto"/>
              <w:left w:val="single" w:sz="6" w:space="0" w:color="auto"/>
              <w:bottom w:val="single" w:sz="6" w:space="0" w:color="auto"/>
              <w:right w:val="single" w:sz="6" w:space="0" w:color="auto"/>
            </w:tcBorders>
            <w:vAlign w:val="center"/>
          </w:tcPr>
          <w:p w14:paraId="2A718EAD" w14:textId="77777777" w:rsidR="0060552E" w:rsidRDefault="0060552E" w:rsidP="00787119">
            <w:pPr>
              <w:pStyle w:val="BodyText0"/>
              <w:spacing w:before="60" w:after="60" w:line="256" w:lineRule="auto"/>
              <w:jc w:val="center"/>
              <w:rPr>
                <w:lang w:eastAsia="en-US"/>
              </w:rPr>
            </w:pPr>
            <w:r>
              <w:rPr>
                <w:lang w:eastAsia="en-US"/>
              </w:rPr>
              <w:t>19.24.4</w:t>
            </w:r>
          </w:p>
        </w:tc>
        <w:tc>
          <w:tcPr>
            <w:tcW w:w="442" w:type="pct"/>
            <w:tcBorders>
              <w:top w:val="single" w:sz="6" w:space="0" w:color="auto"/>
              <w:left w:val="single" w:sz="6" w:space="0" w:color="auto"/>
              <w:bottom w:val="single" w:sz="6" w:space="0" w:color="auto"/>
              <w:right w:val="single" w:sz="6" w:space="0" w:color="auto"/>
            </w:tcBorders>
            <w:vAlign w:val="center"/>
          </w:tcPr>
          <w:p w14:paraId="617B5BC9" w14:textId="77777777" w:rsidR="0060552E" w:rsidRDefault="0060552E" w:rsidP="00787119">
            <w:pPr>
              <w:pStyle w:val="BodyText0"/>
              <w:spacing w:before="60" w:after="60" w:line="256" w:lineRule="auto"/>
              <w:jc w:val="center"/>
              <w:rPr>
                <w:lang w:eastAsia="en-US"/>
              </w:rPr>
            </w:pPr>
            <w:r>
              <w:rPr>
                <w:lang w:eastAsia="en-US"/>
              </w:rPr>
              <w:t>330</w:t>
            </w:r>
          </w:p>
        </w:tc>
        <w:tc>
          <w:tcPr>
            <w:tcW w:w="417" w:type="pct"/>
            <w:tcBorders>
              <w:top w:val="single" w:sz="6" w:space="0" w:color="auto"/>
              <w:left w:val="single" w:sz="6" w:space="0" w:color="auto"/>
              <w:bottom w:val="single" w:sz="6" w:space="0" w:color="auto"/>
              <w:right w:val="single" w:sz="6" w:space="0" w:color="auto"/>
            </w:tcBorders>
          </w:tcPr>
          <w:p w14:paraId="547D1F2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F214C5F" w14:textId="77777777" w:rsidR="0060552E" w:rsidRDefault="0060552E" w:rsidP="00787119">
            <w:pPr>
              <w:pStyle w:val="BodyText0"/>
              <w:spacing w:before="60" w:after="60" w:line="256" w:lineRule="auto"/>
              <w:jc w:val="center"/>
              <w:rPr>
                <w:lang w:eastAsia="en-US"/>
              </w:rPr>
            </w:pPr>
          </w:p>
        </w:tc>
      </w:tr>
      <w:tr w:rsidR="0060552E" w14:paraId="03E2F1A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6CBB1F4" w14:textId="77777777" w:rsidR="0060552E" w:rsidRDefault="0060552E" w:rsidP="00787119">
            <w:pPr>
              <w:pStyle w:val="BodyText0"/>
              <w:spacing w:before="60" w:after="60" w:line="256" w:lineRule="auto"/>
              <w:jc w:val="left"/>
            </w:pPr>
            <w:r w:rsidRPr="00F227D2">
              <w:t>I</w:t>
            </w:r>
            <w:r w:rsidRPr="00F227D2">
              <w:rPr>
                <w:bCs/>
              </w:rPr>
              <w:t>NSPECTIONS</w:t>
            </w:r>
            <w:r w:rsidRPr="00F227D2">
              <w:t xml:space="preserve"> - </w:t>
            </w:r>
            <w:r>
              <w:t xml:space="preserve">AERODROMES - </w:t>
            </w:r>
            <w:r w:rsidRPr="002D325C">
              <w:t>DEFECT REPAIR</w:t>
            </w:r>
          </w:p>
          <w:p w14:paraId="7F76E110" w14:textId="77777777" w:rsidR="0060552E" w:rsidRPr="009C2042" w:rsidRDefault="0060552E" w:rsidP="00787119">
            <w:pPr>
              <w:pStyle w:val="BodyText0"/>
              <w:spacing w:before="60" w:after="60" w:line="256" w:lineRule="auto"/>
              <w:jc w:val="left"/>
            </w:pPr>
            <w:r w:rsidRPr="00C8238D">
              <w:rPr>
                <w:rFonts w:cs="Arial"/>
                <w:szCs w:val="22"/>
              </w:rPr>
              <w:t>Evidence in the same format as all other defects will be required. This is particularly relevant when works orders are submitted to undertake repairs between specific locations, where the ARO will be required to log and mark as repaired any defects that exceed the Department’s intervention level as part of the repair process.</w:t>
            </w:r>
          </w:p>
        </w:tc>
        <w:tc>
          <w:tcPr>
            <w:tcW w:w="601" w:type="pct"/>
            <w:tcBorders>
              <w:top w:val="single" w:sz="6" w:space="0" w:color="auto"/>
              <w:left w:val="single" w:sz="6" w:space="0" w:color="auto"/>
              <w:bottom w:val="single" w:sz="6" w:space="0" w:color="auto"/>
              <w:right w:val="single" w:sz="6" w:space="0" w:color="auto"/>
            </w:tcBorders>
            <w:vAlign w:val="center"/>
          </w:tcPr>
          <w:p w14:paraId="0EA513BC" w14:textId="77777777" w:rsidR="0060552E" w:rsidRDefault="0060552E" w:rsidP="00787119">
            <w:pPr>
              <w:pStyle w:val="BodyText0"/>
              <w:spacing w:before="60" w:after="60" w:line="256" w:lineRule="auto"/>
              <w:jc w:val="center"/>
              <w:rPr>
                <w:lang w:eastAsia="en-US"/>
              </w:rPr>
            </w:pPr>
            <w:r>
              <w:rPr>
                <w:lang w:eastAsia="en-US"/>
              </w:rPr>
              <w:t>19.24.4</w:t>
            </w:r>
          </w:p>
        </w:tc>
        <w:tc>
          <w:tcPr>
            <w:tcW w:w="442" w:type="pct"/>
            <w:tcBorders>
              <w:top w:val="single" w:sz="6" w:space="0" w:color="auto"/>
              <w:left w:val="single" w:sz="6" w:space="0" w:color="auto"/>
              <w:bottom w:val="single" w:sz="6" w:space="0" w:color="auto"/>
              <w:right w:val="single" w:sz="6" w:space="0" w:color="auto"/>
            </w:tcBorders>
            <w:vAlign w:val="center"/>
          </w:tcPr>
          <w:p w14:paraId="6DF2BC94" w14:textId="77777777" w:rsidR="0060552E" w:rsidRDefault="0060552E" w:rsidP="00787119">
            <w:pPr>
              <w:pStyle w:val="BodyText0"/>
              <w:spacing w:before="60" w:after="60" w:line="256" w:lineRule="auto"/>
              <w:jc w:val="center"/>
              <w:rPr>
                <w:lang w:eastAsia="en-US"/>
              </w:rPr>
            </w:pPr>
            <w:r>
              <w:rPr>
                <w:lang w:eastAsia="en-US"/>
              </w:rPr>
              <w:t>330</w:t>
            </w:r>
          </w:p>
        </w:tc>
        <w:tc>
          <w:tcPr>
            <w:tcW w:w="417" w:type="pct"/>
            <w:tcBorders>
              <w:top w:val="single" w:sz="6" w:space="0" w:color="auto"/>
              <w:left w:val="single" w:sz="6" w:space="0" w:color="auto"/>
              <w:bottom w:val="single" w:sz="6" w:space="0" w:color="auto"/>
              <w:right w:val="single" w:sz="6" w:space="0" w:color="auto"/>
            </w:tcBorders>
          </w:tcPr>
          <w:p w14:paraId="14397D3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848B5A" w14:textId="77777777" w:rsidR="0060552E" w:rsidRDefault="0060552E" w:rsidP="00787119">
            <w:pPr>
              <w:pStyle w:val="BodyText0"/>
              <w:spacing w:before="60" w:after="60" w:line="256" w:lineRule="auto"/>
              <w:jc w:val="center"/>
              <w:rPr>
                <w:lang w:eastAsia="en-US"/>
              </w:rPr>
            </w:pPr>
          </w:p>
        </w:tc>
      </w:tr>
      <w:tr w:rsidR="0060552E" w14:paraId="4B10C71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45CAA18" w14:textId="77777777" w:rsidR="0060552E" w:rsidRPr="00564D65" w:rsidRDefault="0060552E" w:rsidP="00787119">
            <w:pPr>
              <w:pStyle w:val="BodyText0"/>
              <w:spacing w:before="60" w:after="60" w:line="256" w:lineRule="auto"/>
              <w:jc w:val="left"/>
              <w:rPr>
                <w:rFonts w:cs="Arial"/>
              </w:rPr>
            </w:pPr>
            <w:r w:rsidRPr="00564D65">
              <w:rPr>
                <w:rFonts w:cs="Arial"/>
              </w:rPr>
              <w:t>MAINTENANCE WORKS</w:t>
            </w:r>
            <w:r>
              <w:rPr>
                <w:rFonts w:cs="Arial"/>
              </w:rPr>
              <w:t xml:space="preserve"> - AERODROMES</w:t>
            </w:r>
          </w:p>
          <w:p w14:paraId="61F6372E" w14:textId="77777777" w:rsidR="0060552E" w:rsidRPr="00564D65" w:rsidRDefault="0060552E" w:rsidP="00787119">
            <w:pPr>
              <w:keepNext/>
              <w:keepLines/>
              <w:rPr>
                <w:spacing w:val="-2"/>
              </w:rPr>
            </w:pPr>
            <w:r w:rsidRPr="008375FD">
              <w:rPr>
                <w:szCs w:val="24"/>
              </w:rPr>
              <w:t>Where work is required to be carried out in easements or on land adjacent to the site for the purpose of connecting services or joining up of roads etc. obtain the appropriate licences, approvals, and/or permits for access to, and to undertake the works in, those particular areas. Provide copies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3DAFBF18" w14:textId="77777777" w:rsidR="0060552E" w:rsidRDefault="0060552E" w:rsidP="00787119">
            <w:pPr>
              <w:pStyle w:val="BodyText0"/>
              <w:spacing w:before="60" w:after="60" w:line="256" w:lineRule="auto"/>
              <w:jc w:val="center"/>
              <w:rPr>
                <w:lang w:eastAsia="en-US"/>
              </w:rPr>
            </w:pPr>
            <w:r>
              <w:rPr>
                <w:lang w:eastAsia="en-US"/>
              </w:rPr>
              <w:t>19.26</w:t>
            </w:r>
          </w:p>
        </w:tc>
        <w:tc>
          <w:tcPr>
            <w:tcW w:w="442" w:type="pct"/>
            <w:tcBorders>
              <w:top w:val="single" w:sz="6" w:space="0" w:color="auto"/>
              <w:left w:val="single" w:sz="6" w:space="0" w:color="auto"/>
              <w:bottom w:val="single" w:sz="6" w:space="0" w:color="auto"/>
              <w:right w:val="single" w:sz="6" w:space="0" w:color="auto"/>
            </w:tcBorders>
            <w:vAlign w:val="center"/>
          </w:tcPr>
          <w:p w14:paraId="1A42DE54" w14:textId="77777777" w:rsidR="0060552E" w:rsidRDefault="0060552E" w:rsidP="00787119">
            <w:pPr>
              <w:pStyle w:val="BodyText0"/>
              <w:spacing w:before="60" w:after="60" w:line="256" w:lineRule="auto"/>
              <w:jc w:val="center"/>
              <w:rPr>
                <w:lang w:eastAsia="en-US"/>
              </w:rPr>
            </w:pPr>
            <w:r>
              <w:rPr>
                <w:lang w:eastAsia="en-US"/>
              </w:rPr>
              <w:t>331</w:t>
            </w:r>
          </w:p>
        </w:tc>
        <w:tc>
          <w:tcPr>
            <w:tcW w:w="417" w:type="pct"/>
            <w:tcBorders>
              <w:top w:val="single" w:sz="6" w:space="0" w:color="auto"/>
              <w:left w:val="single" w:sz="6" w:space="0" w:color="auto"/>
              <w:bottom w:val="single" w:sz="6" w:space="0" w:color="auto"/>
              <w:right w:val="single" w:sz="6" w:space="0" w:color="auto"/>
            </w:tcBorders>
          </w:tcPr>
          <w:p w14:paraId="1257F17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2D8325C" w14:textId="77777777" w:rsidR="0060552E" w:rsidRDefault="0060552E" w:rsidP="00787119">
            <w:pPr>
              <w:pStyle w:val="BodyText0"/>
              <w:spacing w:before="60" w:after="60" w:line="256" w:lineRule="auto"/>
              <w:jc w:val="center"/>
              <w:rPr>
                <w:lang w:eastAsia="en-US"/>
              </w:rPr>
            </w:pPr>
          </w:p>
        </w:tc>
      </w:tr>
      <w:tr w:rsidR="0060552E" w14:paraId="03234D3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DB39F9D" w14:textId="77777777" w:rsidR="0060552E" w:rsidRDefault="0060552E" w:rsidP="00787119">
            <w:pPr>
              <w:pStyle w:val="BodyText0"/>
              <w:spacing w:before="60" w:after="60" w:line="256" w:lineRule="auto"/>
              <w:jc w:val="left"/>
            </w:pPr>
            <w:r w:rsidRPr="002D325C">
              <w:lastRenderedPageBreak/>
              <w:t>PROGRAMMING OF ROUTINE MAINTENANCE WORKS</w:t>
            </w:r>
            <w:r>
              <w:t xml:space="preserve"> - AERODROMES</w:t>
            </w:r>
          </w:p>
          <w:p w14:paraId="4EFF4272" w14:textId="77777777" w:rsidR="0060552E" w:rsidRPr="002D325C" w:rsidRDefault="0060552E" w:rsidP="00787119">
            <w:pPr>
              <w:pStyle w:val="BodyText0"/>
              <w:spacing w:before="60" w:after="60" w:line="256" w:lineRule="auto"/>
              <w:jc w:val="left"/>
            </w:pPr>
            <w:r w:rsidRPr="008876DF">
              <w:t>Within two weeks of the Contract being awarded provide a draft Service Program of the proposed inspections and staging of the routine scheduled maintenance work throughout the year. Submit a copy to the Superintendent for approval.</w:t>
            </w:r>
          </w:p>
        </w:tc>
        <w:tc>
          <w:tcPr>
            <w:tcW w:w="601" w:type="pct"/>
            <w:tcBorders>
              <w:top w:val="single" w:sz="6" w:space="0" w:color="auto"/>
              <w:left w:val="single" w:sz="6" w:space="0" w:color="auto"/>
              <w:bottom w:val="single" w:sz="6" w:space="0" w:color="auto"/>
              <w:right w:val="single" w:sz="6" w:space="0" w:color="auto"/>
            </w:tcBorders>
            <w:vAlign w:val="center"/>
          </w:tcPr>
          <w:p w14:paraId="31A4E548" w14:textId="77777777" w:rsidR="0060552E" w:rsidRDefault="0060552E" w:rsidP="00787119">
            <w:pPr>
              <w:pStyle w:val="BodyText0"/>
              <w:spacing w:before="60" w:after="60" w:line="256" w:lineRule="auto"/>
              <w:jc w:val="center"/>
              <w:rPr>
                <w:lang w:eastAsia="en-US"/>
              </w:rPr>
            </w:pPr>
            <w:r>
              <w:rPr>
                <w:lang w:eastAsia="en-US"/>
              </w:rPr>
              <w:t>19.27</w:t>
            </w:r>
          </w:p>
        </w:tc>
        <w:tc>
          <w:tcPr>
            <w:tcW w:w="442" w:type="pct"/>
            <w:tcBorders>
              <w:top w:val="single" w:sz="6" w:space="0" w:color="auto"/>
              <w:left w:val="single" w:sz="6" w:space="0" w:color="auto"/>
              <w:bottom w:val="single" w:sz="6" w:space="0" w:color="auto"/>
              <w:right w:val="single" w:sz="6" w:space="0" w:color="auto"/>
            </w:tcBorders>
            <w:vAlign w:val="center"/>
          </w:tcPr>
          <w:p w14:paraId="1DFCDB24" w14:textId="77777777" w:rsidR="0060552E" w:rsidRDefault="0060552E" w:rsidP="00787119">
            <w:pPr>
              <w:pStyle w:val="BodyText0"/>
              <w:spacing w:before="60" w:after="60" w:line="256" w:lineRule="auto"/>
              <w:jc w:val="center"/>
              <w:rPr>
                <w:lang w:eastAsia="en-US"/>
              </w:rPr>
            </w:pPr>
            <w:r>
              <w:rPr>
                <w:lang w:eastAsia="en-US"/>
              </w:rPr>
              <w:t>331</w:t>
            </w:r>
          </w:p>
        </w:tc>
        <w:tc>
          <w:tcPr>
            <w:tcW w:w="417" w:type="pct"/>
            <w:tcBorders>
              <w:top w:val="single" w:sz="6" w:space="0" w:color="auto"/>
              <w:left w:val="single" w:sz="6" w:space="0" w:color="auto"/>
              <w:bottom w:val="single" w:sz="6" w:space="0" w:color="auto"/>
              <w:right w:val="single" w:sz="6" w:space="0" w:color="auto"/>
            </w:tcBorders>
          </w:tcPr>
          <w:p w14:paraId="086FC1B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66F720" w14:textId="77777777" w:rsidR="0060552E" w:rsidRDefault="0060552E" w:rsidP="00787119">
            <w:pPr>
              <w:pStyle w:val="BodyText0"/>
              <w:spacing w:before="60" w:after="60" w:line="256" w:lineRule="auto"/>
              <w:jc w:val="center"/>
              <w:rPr>
                <w:lang w:eastAsia="en-US"/>
              </w:rPr>
            </w:pPr>
          </w:p>
        </w:tc>
      </w:tr>
      <w:tr w:rsidR="0060552E" w14:paraId="2E53510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C55C823" w14:textId="77777777" w:rsidR="0060552E" w:rsidRDefault="0060552E" w:rsidP="00787119">
            <w:pPr>
              <w:pStyle w:val="BodyText0"/>
              <w:spacing w:before="60" w:after="60" w:line="256" w:lineRule="auto"/>
              <w:jc w:val="left"/>
              <w:rPr>
                <w:lang w:eastAsia="en-US"/>
              </w:rPr>
            </w:pPr>
            <w:r>
              <w:rPr>
                <w:lang w:eastAsia="en-US"/>
              </w:rPr>
              <w:t>VEGETATION AND WEED CONTROL - CHEMICALS</w:t>
            </w:r>
          </w:p>
          <w:p w14:paraId="01EBD76A" w14:textId="77777777" w:rsidR="0060552E" w:rsidRDefault="0060552E" w:rsidP="00787119">
            <w:pPr>
              <w:pStyle w:val="BodyText"/>
              <w:spacing w:after="60"/>
            </w:pPr>
            <w:r w:rsidRPr="008876DF">
              <w:rPr>
                <w:szCs w:val="24"/>
              </w:rPr>
              <w:t>Submit to the Superintendent the list of herbicides and other chemicals intended for use during the contract, details of vegetation controlled by the herbicide, and duration of control per treatment.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FB3A8E4" w14:textId="77777777" w:rsidR="0060552E" w:rsidRDefault="0060552E" w:rsidP="00787119">
            <w:pPr>
              <w:pStyle w:val="BodyText0"/>
              <w:spacing w:before="60" w:after="60" w:line="256" w:lineRule="auto"/>
              <w:jc w:val="center"/>
              <w:rPr>
                <w:lang w:eastAsia="en-US"/>
              </w:rPr>
            </w:pPr>
            <w:r>
              <w:rPr>
                <w:lang w:eastAsia="en-US"/>
              </w:rPr>
              <w:t>19.32.2</w:t>
            </w:r>
          </w:p>
        </w:tc>
        <w:tc>
          <w:tcPr>
            <w:tcW w:w="442" w:type="pct"/>
            <w:tcBorders>
              <w:top w:val="single" w:sz="6" w:space="0" w:color="auto"/>
              <w:left w:val="single" w:sz="6" w:space="0" w:color="auto"/>
              <w:bottom w:val="single" w:sz="6" w:space="0" w:color="auto"/>
              <w:right w:val="single" w:sz="6" w:space="0" w:color="auto"/>
            </w:tcBorders>
            <w:vAlign w:val="center"/>
          </w:tcPr>
          <w:p w14:paraId="3A631330" w14:textId="77777777" w:rsidR="0060552E" w:rsidRDefault="0060552E" w:rsidP="00787119">
            <w:pPr>
              <w:pStyle w:val="BodyText0"/>
              <w:spacing w:before="60" w:after="60" w:line="256" w:lineRule="auto"/>
              <w:jc w:val="center"/>
              <w:rPr>
                <w:lang w:eastAsia="en-US"/>
              </w:rPr>
            </w:pPr>
            <w:r>
              <w:rPr>
                <w:lang w:eastAsia="en-US"/>
              </w:rPr>
              <w:t>333</w:t>
            </w:r>
          </w:p>
        </w:tc>
        <w:tc>
          <w:tcPr>
            <w:tcW w:w="417" w:type="pct"/>
            <w:tcBorders>
              <w:top w:val="single" w:sz="6" w:space="0" w:color="auto"/>
              <w:left w:val="single" w:sz="6" w:space="0" w:color="auto"/>
              <w:bottom w:val="single" w:sz="6" w:space="0" w:color="auto"/>
              <w:right w:val="single" w:sz="6" w:space="0" w:color="auto"/>
            </w:tcBorders>
          </w:tcPr>
          <w:p w14:paraId="05E3F98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5E932EC" w14:textId="77777777" w:rsidR="0060552E" w:rsidRDefault="0060552E" w:rsidP="00787119">
            <w:pPr>
              <w:pStyle w:val="BodyText0"/>
              <w:spacing w:before="60" w:after="60" w:line="256" w:lineRule="auto"/>
              <w:jc w:val="center"/>
              <w:rPr>
                <w:lang w:eastAsia="en-US"/>
              </w:rPr>
            </w:pPr>
          </w:p>
        </w:tc>
      </w:tr>
      <w:tr w:rsidR="0060552E" w14:paraId="69DB437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D57D2A8" w14:textId="77777777" w:rsidR="0060552E" w:rsidRDefault="0060552E" w:rsidP="00787119">
            <w:pPr>
              <w:pStyle w:val="BodyText0"/>
              <w:spacing w:before="60" w:after="60" w:line="256" w:lineRule="auto"/>
              <w:jc w:val="left"/>
              <w:rPr>
                <w:lang w:eastAsia="en-US"/>
              </w:rPr>
            </w:pPr>
            <w:r>
              <w:rPr>
                <w:lang w:eastAsia="en-US"/>
              </w:rPr>
              <w:t>VEGETATION AND WEED CONTROL – PERSONNEL HANDLING CHEMICALS</w:t>
            </w:r>
          </w:p>
          <w:p w14:paraId="3D394675" w14:textId="77777777" w:rsidR="0060552E" w:rsidRDefault="0060552E" w:rsidP="00787119">
            <w:pPr>
              <w:pStyle w:val="BodyText0"/>
              <w:spacing w:before="60" w:after="60" w:line="256" w:lineRule="auto"/>
              <w:jc w:val="left"/>
              <w:rPr>
                <w:lang w:eastAsia="en-US"/>
              </w:rPr>
            </w:pPr>
            <w:r w:rsidRPr="008876DF">
              <w:t>Personnel carrying out spraying operations shall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601" w:type="pct"/>
            <w:tcBorders>
              <w:top w:val="single" w:sz="6" w:space="0" w:color="auto"/>
              <w:left w:val="single" w:sz="6" w:space="0" w:color="auto"/>
              <w:bottom w:val="single" w:sz="6" w:space="0" w:color="auto"/>
              <w:right w:val="single" w:sz="6" w:space="0" w:color="auto"/>
            </w:tcBorders>
            <w:vAlign w:val="center"/>
          </w:tcPr>
          <w:p w14:paraId="5950BEA9" w14:textId="77777777" w:rsidR="0060552E" w:rsidRDefault="0060552E" w:rsidP="00787119">
            <w:pPr>
              <w:pStyle w:val="BodyText0"/>
              <w:spacing w:before="60" w:after="60" w:line="256" w:lineRule="auto"/>
              <w:jc w:val="center"/>
              <w:rPr>
                <w:lang w:eastAsia="en-US"/>
              </w:rPr>
            </w:pPr>
            <w:r>
              <w:rPr>
                <w:lang w:eastAsia="en-US"/>
              </w:rPr>
              <w:t>19.32.3</w:t>
            </w:r>
          </w:p>
        </w:tc>
        <w:tc>
          <w:tcPr>
            <w:tcW w:w="442" w:type="pct"/>
            <w:tcBorders>
              <w:top w:val="single" w:sz="6" w:space="0" w:color="auto"/>
              <w:left w:val="single" w:sz="6" w:space="0" w:color="auto"/>
              <w:bottom w:val="single" w:sz="6" w:space="0" w:color="auto"/>
              <w:right w:val="single" w:sz="6" w:space="0" w:color="auto"/>
            </w:tcBorders>
            <w:vAlign w:val="center"/>
          </w:tcPr>
          <w:p w14:paraId="09AF302A" w14:textId="77777777" w:rsidR="0060552E" w:rsidRDefault="0060552E" w:rsidP="00787119">
            <w:pPr>
              <w:pStyle w:val="BodyText0"/>
              <w:spacing w:before="60" w:after="60" w:line="256" w:lineRule="auto"/>
              <w:jc w:val="center"/>
              <w:rPr>
                <w:lang w:eastAsia="en-US"/>
              </w:rPr>
            </w:pPr>
            <w:r>
              <w:rPr>
                <w:lang w:eastAsia="en-US"/>
              </w:rPr>
              <w:t>333</w:t>
            </w:r>
          </w:p>
        </w:tc>
        <w:tc>
          <w:tcPr>
            <w:tcW w:w="417" w:type="pct"/>
            <w:tcBorders>
              <w:top w:val="single" w:sz="6" w:space="0" w:color="auto"/>
              <w:left w:val="single" w:sz="6" w:space="0" w:color="auto"/>
              <w:bottom w:val="single" w:sz="6" w:space="0" w:color="auto"/>
              <w:right w:val="single" w:sz="6" w:space="0" w:color="auto"/>
            </w:tcBorders>
          </w:tcPr>
          <w:p w14:paraId="20D77BC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B41D78" w14:textId="77777777" w:rsidR="0060552E" w:rsidRDefault="0060552E" w:rsidP="00787119">
            <w:pPr>
              <w:pStyle w:val="BodyText0"/>
              <w:spacing w:before="60" w:after="60" w:line="256" w:lineRule="auto"/>
              <w:jc w:val="center"/>
              <w:rPr>
                <w:lang w:eastAsia="en-US"/>
              </w:rPr>
            </w:pPr>
          </w:p>
        </w:tc>
      </w:tr>
      <w:tr w:rsidR="0060552E" w14:paraId="7495BC6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1BB7C88E" w14:textId="77777777" w:rsidR="0060552E" w:rsidRDefault="0060552E" w:rsidP="00787119">
            <w:pPr>
              <w:pStyle w:val="BodyText0"/>
              <w:spacing w:before="60" w:after="60" w:line="256" w:lineRule="auto"/>
              <w:jc w:val="left"/>
              <w:rPr>
                <w:b/>
                <w:lang w:eastAsia="en-US"/>
              </w:rPr>
            </w:pPr>
            <w:r>
              <w:rPr>
                <w:b/>
                <w:lang w:eastAsia="en-US"/>
              </w:rPr>
              <w:t>20 BUS STOP MAINTENANCE</w:t>
            </w:r>
          </w:p>
        </w:tc>
      </w:tr>
      <w:tr w:rsidR="0060552E" w14:paraId="4A3ACDB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F6902C6" w14:textId="77777777" w:rsidR="0060552E" w:rsidRDefault="0060552E" w:rsidP="00787119">
            <w:pPr>
              <w:pStyle w:val="BodyText0"/>
              <w:spacing w:before="60" w:after="60" w:line="256" w:lineRule="auto"/>
              <w:jc w:val="left"/>
              <w:rPr>
                <w:lang w:eastAsia="en-US"/>
              </w:rPr>
            </w:pPr>
            <w:r>
              <w:rPr>
                <w:lang w:eastAsia="en-US"/>
              </w:rPr>
              <w:t>PROCEDURES, CALLS AND PAYMENTS - DAILY LOG BOOKS – APPROVAL</w:t>
            </w:r>
          </w:p>
          <w:p w14:paraId="6A9C337A" w14:textId="77777777" w:rsidR="0060552E" w:rsidRDefault="0060552E" w:rsidP="00787119">
            <w:pPr>
              <w:pStyle w:val="BodyText0"/>
              <w:spacing w:before="60" w:after="60" w:line="256" w:lineRule="auto"/>
              <w:jc w:val="left"/>
              <w:rPr>
                <w:lang w:eastAsia="en-US"/>
              </w:rPr>
            </w:pPr>
            <w:r w:rsidRPr="008876DF">
              <w:t>Approval - Submit to the Superintendent for approval a suitably designed format for daily log books prior to commencing works under the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056FCF74" w14:textId="77777777" w:rsidR="0060552E" w:rsidRDefault="0060552E" w:rsidP="00787119">
            <w:pPr>
              <w:pStyle w:val="BodyText0"/>
              <w:spacing w:before="60" w:after="60" w:line="256" w:lineRule="auto"/>
              <w:jc w:val="center"/>
              <w:rPr>
                <w:lang w:eastAsia="en-US"/>
              </w:rPr>
            </w:pPr>
            <w:r>
              <w:rPr>
                <w:lang w:eastAsia="en-US"/>
              </w:rPr>
              <w:t>20.27.10</w:t>
            </w:r>
          </w:p>
        </w:tc>
        <w:tc>
          <w:tcPr>
            <w:tcW w:w="442" w:type="pct"/>
            <w:tcBorders>
              <w:top w:val="single" w:sz="6" w:space="0" w:color="auto"/>
              <w:left w:val="single" w:sz="6" w:space="0" w:color="auto"/>
              <w:bottom w:val="single" w:sz="6" w:space="0" w:color="auto"/>
              <w:right w:val="single" w:sz="6" w:space="0" w:color="auto"/>
            </w:tcBorders>
            <w:vAlign w:val="center"/>
          </w:tcPr>
          <w:p w14:paraId="2D76397B" w14:textId="77777777" w:rsidR="0060552E" w:rsidRDefault="0060552E" w:rsidP="00787119">
            <w:pPr>
              <w:pStyle w:val="BodyText0"/>
              <w:spacing w:before="60" w:after="60" w:line="256" w:lineRule="auto"/>
              <w:jc w:val="center"/>
              <w:rPr>
                <w:lang w:eastAsia="en-US"/>
              </w:rPr>
            </w:pPr>
            <w:r>
              <w:rPr>
                <w:lang w:eastAsia="en-US"/>
              </w:rPr>
              <w:t>358</w:t>
            </w:r>
          </w:p>
        </w:tc>
        <w:tc>
          <w:tcPr>
            <w:tcW w:w="417" w:type="pct"/>
            <w:tcBorders>
              <w:top w:val="single" w:sz="6" w:space="0" w:color="auto"/>
              <w:left w:val="single" w:sz="6" w:space="0" w:color="auto"/>
              <w:bottom w:val="single" w:sz="6" w:space="0" w:color="auto"/>
              <w:right w:val="single" w:sz="6" w:space="0" w:color="auto"/>
            </w:tcBorders>
          </w:tcPr>
          <w:p w14:paraId="2B88013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A2A904" w14:textId="77777777" w:rsidR="0060552E" w:rsidRDefault="0060552E" w:rsidP="00787119">
            <w:pPr>
              <w:pStyle w:val="BodyText0"/>
              <w:spacing w:before="60" w:after="60" w:line="256" w:lineRule="auto"/>
              <w:jc w:val="center"/>
              <w:rPr>
                <w:lang w:eastAsia="en-US"/>
              </w:rPr>
            </w:pPr>
          </w:p>
        </w:tc>
      </w:tr>
      <w:tr w:rsidR="0060552E" w14:paraId="29E46C2E"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CF33927" w14:textId="77777777" w:rsidR="0060552E" w:rsidRDefault="0060552E" w:rsidP="00787119">
            <w:pPr>
              <w:pStyle w:val="BodyText0"/>
              <w:spacing w:before="60" w:after="60" w:line="256" w:lineRule="auto"/>
              <w:jc w:val="left"/>
              <w:rPr>
                <w:b/>
                <w:lang w:eastAsia="en-US"/>
              </w:rPr>
            </w:pPr>
            <w:r>
              <w:rPr>
                <w:b/>
                <w:lang w:eastAsia="en-US"/>
              </w:rPr>
              <w:t>21 ROAD AND MARINE AMENITY MAINTENANCE</w:t>
            </w:r>
          </w:p>
        </w:tc>
      </w:tr>
      <w:tr w:rsidR="0060552E" w14:paraId="4542945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B16E07A" w14:textId="77777777" w:rsidR="0060552E" w:rsidRDefault="0060552E" w:rsidP="00787119">
            <w:pPr>
              <w:pStyle w:val="BodyText0"/>
              <w:spacing w:before="60" w:after="60" w:line="256" w:lineRule="auto"/>
              <w:jc w:val="left"/>
              <w:rPr>
                <w:lang w:eastAsia="en-US"/>
              </w:rPr>
            </w:pPr>
            <w:r>
              <w:rPr>
                <w:lang w:eastAsia="en-US"/>
              </w:rPr>
              <w:t>PROGRAM OF WORKS</w:t>
            </w:r>
          </w:p>
          <w:p w14:paraId="77AE71E6" w14:textId="77777777" w:rsidR="0060552E" w:rsidRDefault="0060552E" w:rsidP="00787119">
            <w:pPr>
              <w:pStyle w:val="BodyText0"/>
              <w:spacing w:before="60" w:after="60" w:line="256" w:lineRule="auto"/>
              <w:jc w:val="left"/>
              <w:rPr>
                <w:lang w:eastAsia="en-US"/>
              </w:rPr>
            </w:pPr>
            <w:r w:rsidRPr="008876DF">
              <w:t>Submit a Program of Works to the Superintendent for approval prior to contract commencing.</w:t>
            </w:r>
          </w:p>
        </w:tc>
        <w:tc>
          <w:tcPr>
            <w:tcW w:w="601" w:type="pct"/>
            <w:tcBorders>
              <w:top w:val="single" w:sz="6" w:space="0" w:color="auto"/>
              <w:left w:val="single" w:sz="6" w:space="0" w:color="auto"/>
              <w:bottom w:val="single" w:sz="6" w:space="0" w:color="auto"/>
              <w:right w:val="single" w:sz="6" w:space="0" w:color="auto"/>
            </w:tcBorders>
            <w:vAlign w:val="center"/>
          </w:tcPr>
          <w:p w14:paraId="7A546CA0" w14:textId="77777777" w:rsidR="0060552E" w:rsidRDefault="0060552E" w:rsidP="00787119">
            <w:pPr>
              <w:pStyle w:val="BodyText0"/>
              <w:spacing w:before="60" w:after="60" w:line="256" w:lineRule="auto"/>
              <w:jc w:val="center"/>
              <w:rPr>
                <w:lang w:eastAsia="en-US"/>
              </w:rPr>
            </w:pPr>
            <w:r>
              <w:rPr>
                <w:lang w:eastAsia="en-US"/>
              </w:rPr>
              <w:t>21.7</w:t>
            </w:r>
          </w:p>
        </w:tc>
        <w:tc>
          <w:tcPr>
            <w:tcW w:w="442" w:type="pct"/>
            <w:tcBorders>
              <w:top w:val="single" w:sz="6" w:space="0" w:color="auto"/>
              <w:left w:val="single" w:sz="6" w:space="0" w:color="auto"/>
              <w:bottom w:val="single" w:sz="6" w:space="0" w:color="auto"/>
              <w:right w:val="single" w:sz="6" w:space="0" w:color="auto"/>
            </w:tcBorders>
            <w:vAlign w:val="center"/>
          </w:tcPr>
          <w:p w14:paraId="13D841DF" w14:textId="77777777" w:rsidR="0060552E" w:rsidRDefault="0060552E" w:rsidP="00787119">
            <w:pPr>
              <w:pStyle w:val="BodyText0"/>
              <w:spacing w:before="60" w:after="60" w:line="256" w:lineRule="auto"/>
              <w:jc w:val="center"/>
              <w:rPr>
                <w:lang w:eastAsia="en-US"/>
              </w:rPr>
            </w:pPr>
            <w:r>
              <w:rPr>
                <w:lang w:eastAsia="en-US"/>
              </w:rPr>
              <w:t>362 &amp; 363</w:t>
            </w:r>
          </w:p>
        </w:tc>
        <w:tc>
          <w:tcPr>
            <w:tcW w:w="417" w:type="pct"/>
            <w:tcBorders>
              <w:top w:val="single" w:sz="6" w:space="0" w:color="auto"/>
              <w:left w:val="single" w:sz="6" w:space="0" w:color="auto"/>
              <w:bottom w:val="single" w:sz="6" w:space="0" w:color="auto"/>
              <w:right w:val="single" w:sz="6" w:space="0" w:color="auto"/>
            </w:tcBorders>
          </w:tcPr>
          <w:p w14:paraId="6A63B25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DBDCBDD" w14:textId="77777777" w:rsidR="0060552E" w:rsidRDefault="0060552E" w:rsidP="00787119">
            <w:pPr>
              <w:pStyle w:val="BodyText0"/>
              <w:spacing w:before="60" w:after="60" w:line="256" w:lineRule="auto"/>
              <w:jc w:val="center"/>
              <w:rPr>
                <w:lang w:eastAsia="en-US"/>
              </w:rPr>
            </w:pPr>
          </w:p>
        </w:tc>
      </w:tr>
      <w:tr w:rsidR="0060552E" w14:paraId="4288667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642544E" w14:textId="77777777" w:rsidR="0060552E" w:rsidRDefault="0060552E" w:rsidP="00787119">
            <w:pPr>
              <w:pStyle w:val="BodyText0"/>
              <w:spacing w:before="60" w:after="60" w:line="256" w:lineRule="auto"/>
              <w:jc w:val="left"/>
              <w:rPr>
                <w:lang w:eastAsia="en-US"/>
              </w:rPr>
            </w:pPr>
            <w:r>
              <w:rPr>
                <w:lang w:eastAsia="en-US"/>
              </w:rPr>
              <w:t>RUBBISH COLLECTION – RUBBISH COLLECTION OPERATIONS</w:t>
            </w:r>
          </w:p>
          <w:p w14:paraId="59A907BB" w14:textId="77777777" w:rsidR="0060552E" w:rsidRDefault="0060552E" w:rsidP="00787119">
            <w:pPr>
              <w:pStyle w:val="BodyText0"/>
              <w:spacing w:before="60" w:after="60" w:line="256" w:lineRule="auto"/>
              <w:jc w:val="left"/>
              <w:rPr>
                <w:lang w:eastAsia="en-US"/>
              </w:rPr>
            </w:pPr>
            <w:r w:rsidRPr="008876DF">
              <w:t>Normal rubbish collection does not include illegal signage or abandoned vehicles or equipment, however, report these items to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49A7124" w14:textId="77777777" w:rsidR="0060552E" w:rsidRDefault="0060552E" w:rsidP="00787119">
            <w:pPr>
              <w:pStyle w:val="BodyText0"/>
              <w:spacing w:before="60" w:after="60" w:line="256" w:lineRule="auto"/>
              <w:jc w:val="center"/>
              <w:rPr>
                <w:lang w:eastAsia="en-US"/>
              </w:rPr>
            </w:pPr>
            <w:r>
              <w:rPr>
                <w:lang w:eastAsia="en-US"/>
              </w:rPr>
              <w:t>21.10.2</w:t>
            </w:r>
          </w:p>
        </w:tc>
        <w:tc>
          <w:tcPr>
            <w:tcW w:w="442" w:type="pct"/>
            <w:tcBorders>
              <w:top w:val="single" w:sz="6" w:space="0" w:color="auto"/>
              <w:left w:val="single" w:sz="6" w:space="0" w:color="auto"/>
              <w:bottom w:val="single" w:sz="6" w:space="0" w:color="auto"/>
              <w:right w:val="single" w:sz="6" w:space="0" w:color="auto"/>
            </w:tcBorders>
            <w:vAlign w:val="center"/>
          </w:tcPr>
          <w:p w14:paraId="73F3549B" w14:textId="77777777" w:rsidR="0060552E" w:rsidRDefault="0060552E" w:rsidP="00787119">
            <w:pPr>
              <w:pStyle w:val="BodyText0"/>
              <w:spacing w:before="60" w:after="60" w:line="256" w:lineRule="auto"/>
              <w:jc w:val="center"/>
              <w:rPr>
                <w:lang w:eastAsia="en-US"/>
              </w:rPr>
            </w:pPr>
            <w:r>
              <w:rPr>
                <w:lang w:eastAsia="en-US"/>
              </w:rPr>
              <w:t>365</w:t>
            </w:r>
          </w:p>
        </w:tc>
        <w:tc>
          <w:tcPr>
            <w:tcW w:w="417" w:type="pct"/>
            <w:tcBorders>
              <w:top w:val="single" w:sz="6" w:space="0" w:color="auto"/>
              <w:left w:val="single" w:sz="6" w:space="0" w:color="auto"/>
              <w:bottom w:val="single" w:sz="6" w:space="0" w:color="auto"/>
              <w:right w:val="single" w:sz="6" w:space="0" w:color="auto"/>
            </w:tcBorders>
          </w:tcPr>
          <w:p w14:paraId="5901B90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24A2DA" w14:textId="77777777" w:rsidR="0060552E" w:rsidRDefault="0060552E" w:rsidP="00787119">
            <w:pPr>
              <w:pStyle w:val="BodyText0"/>
              <w:spacing w:before="60" w:after="60" w:line="256" w:lineRule="auto"/>
              <w:jc w:val="center"/>
              <w:rPr>
                <w:lang w:eastAsia="en-US"/>
              </w:rPr>
            </w:pPr>
          </w:p>
        </w:tc>
      </w:tr>
      <w:tr w:rsidR="0060552E" w14:paraId="644FEFC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5CF4124" w14:textId="77777777" w:rsidR="0060552E" w:rsidRDefault="0060552E" w:rsidP="00787119">
            <w:pPr>
              <w:pStyle w:val="BodyText0"/>
              <w:spacing w:before="60" w:after="60" w:line="256" w:lineRule="auto"/>
              <w:jc w:val="left"/>
              <w:rPr>
                <w:lang w:eastAsia="en-US"/>
              </w:rPr>
            </w:pPr>
            <w:r>
              <w:rPr>
                <w:lang w:eastAsia="en-US"/>
              </w:rPr>
              <w:lastRenderedPageBreak/>
              <w:t>RUBBISH COLLECTION – RUBBISH COLLECTION OPERATIONS</w:t>
            </w:r>
          </w:p>
          <w:p w14:paraId="7B02C31D" w14:textId="77777777" w:rsidR="0060552E" w:rsidRDefault="0060552E" w:rsidP="00787119">
            <w:pPr>
              <w:pStyle w:val="BodyText0"/>
              <w:spacing w:before="60" w:after="60" w:line="256" w:lineRule="auto"/>
              <w:jc w:val="left"/>
              <w:rPr>
                <w:lang w:eastAsia="en-US"/>
              </w:rPr>
            </w:pPr>
            <w:r w:rsidRPr="008876DF">
              <w:t>Report to the Superintendent any occurrences of concrete spills, gravel, sand or soil on any trafficable surface. These materials are not rubbish under the terms and conditions of the contract and may be removed by others. If not removed by others, remove upon issue of direction to work from the Superintendent at a fair and reasonable negotiated rate.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340422DA" w14:textId="77777777" w:rsidR="0060552E" w:rsidRDefault="0060552E" w:rsidP="00787119">
            <w:pPr>
              <w:pStyle w:val="BodyText0"/>
              <w:spacing w:before="60" w:after="60" w:line="256" w:lineRule="auto"/>
              <w:jc w:val="center"/>
              <w:rPr>
                <w:lang w:eastAsia="en-US"/>
              </w:rPr>
            </w:pPr>
            <w:r>
              <w:rPr>
                <w:lang w:eastAsia="en-US"/>
              </w:rPr>
              <w:t>21.10.2</w:t>
            </w:r>
          </w:p>
        </w:tc>
        <w:tc>
          <w:tcPr>
            <w:tcW w:w="442" w:type="pct"/>
            <w:tcBorders>
              <w:top w:val="single" w:sz="6" w:space="0" w:color="auto"/>
              <w:left w:val="single" w:sz="6" w:space="0" w:color="auto"/>
              <w:bottom w:val="single" w:sz="6" w:space="0" w:color="auto"/>
              <w:right w:val="single" w:sz="6" w:space="0" w:color="auto"/>
            </w:tcBorders>
            <w:vAlign w:val="center"/>
          </w:tcPr>
          <w:p w14:paraId="1DB9CDA7" w14:textId="77777777" w:rsidR="0060552E" w:rsidRDefault="0060552E" w:rsidP="00787119">
            <w:pPr>
              <w:pStyle w:val="BodyText0"/>
              <w:spacing w:before="60" w:after="60" w:line="256" w:lineRule="auto"/>
              <w:jc w:val="center"/>
              <w:rPr>
                <w:lang w:eastAsia="en-US"/>
              </w:rPr>
            </w:pPr>
            <w:r>
              <w:rPr>
                <w:lang w:eastAsia="en-US"/>
              </w:rPr>
              <w:t>365</w:t>
            </w:r>
          </w:p>
        </w:tc>
        <w:tc>
          <w:tcPr>
            <w:tcW w:w="417" w:type="pct"/>
            <w:tcBorders>
              <w:top w:val="single" w:sz="6" w:space="0" w:color="auto"/>
              <w:left w:val="single" w:sz="6" w:space="0" w:color="auto"/>
              <w:bottom w:val="single" w:sz="6" w:space="0" w:color="auto"/>
              <w:right w:val="single" w:sz="6" w:space="0" w:color="auto"/>
            </w:tcBorders>
          </w:tcPr>
          <w:p w14:paraId="7C134BF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B55594F" w14:textId="77777777" w:rsidR="0060552E" w:rsidRDefault="0060552E" w:rsidP="00787119">
            <w:pPr>
              <w:pStyle w:val="BodyText0"/>
              <w:spacing w:before="60" w:after="60" w:line="256" w:lineRule="auto"/>
              <w:jc w:val="center"/>
              <w:rPr>
                <w:lang w:eastAsia="en-US"/>
              </w:rPr>
            </w:pPr>
          </w:p>
        </w:tc>
      </w:tr>
      <w:tr w:rsidR="0060552E" w14:paraId="1D74540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9AFB64F" w14:textId="77777777" w:rsidR="0060552E" w:rsidRDefault="0060552E" w:rsidP="00787119">
            <w:pPr>
              <w:pStyle w:val="BodyText0"/>
              <w:spacing w:before="60" w:after="60" w:line="256" w:lineRule="auto"/>
              <w:jc w:val="left"/>
              <w:rPr>
                <w:lang w:eastAsia="en-US"/>
              </w:rPr>
            </w:pPr>
            <w:r>
              <w:rPr>
                <w:lang w:eastAsia="en-US"/>
              </w:rPr>
              <w:t>RUBBISH REMOVAL - DEODORIZING RUBBISH BINS</w:t>
            </w:r>
          </w:p>
          <w:p w14:paraId="14F1D3F0" w14:textId="77777777" w:rsidR="0060552E" w:rsidRDefault="0060552E" w:rsidP="00787119">
            <w:pPr>
              <w:pStyle w:val="BodyText0"/>
              <w:spacing w:before="60" w:after="60" w:line="256" w:lineRule="auto"/>
              <w:jc w:val="left"/>
              <w:rPr>
                <w:lang w:eastAsia="en-US"/>
              </w:rPr>
            </w:pPr>
            <w:r w:rsidRPr="008876DF">
              <w:t>Use Nilodew granules as manufactured by Nilodor Inc. or equivalent as approved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C5C4C7F" w14:textId="77777777" w:rsidR="0060552E" w:rsidRDefault="0060552E" w:rsidP="00787119">
            <w:pPr>
              <w:pStyle w:val="BodyText0"/>
              <w:spacing w:before="60" w:after="60" w:line="256" w:lineRule="auto"/>
              <w:jc w:val="center"/>
              <w:rPr>
                <w:lang w:eastAsia="en-US"/>
              </w:rPr>
            </w:pPr>
            <w:r>
              <w:rPr>
                <w:lang w:eastAsia="en-US"/>
              </w:rPr>
              <w:t>21.11.3</w:t>
            </w:r>
          </w:p>
        </w:tc>
        <w:tc>
          <w:tcPr>
            <w:tcW w:w="442" w:type="pct"/>
            <w:tcBorders>
              <w:top w:val="single" w:sz="6" w:space="0" w:color="auto"/>
              <w:left w:val="single" w:sz="6" w:space="0" w:color="auto"/>
              <w:bottom w:val="single" w:sz="6" w:space="0" w:color="auto"/>
              <w:right w:val="single" w:sz="6" w:space="0" w:color="auto"/>
            </w:tcBorders>
            <w:vAlign w:val="center"/>
          </w:tcPr>
          <w:p w14:paraId="1BEF615B" w14:textId="77777777" w:rsidR="0060552E" w:rsidRDefault="0060552E" w:rsidP="00787119">
            <w:pPr>
              <w:pStyle w:val="BodyText0"/>
              <w:spacing w:before="60" w:after="60" w:line="256" w:lineRule="auto"/>
              <w:jc w:val="center"/>
              <w:rPr>
                <w:lang w:eastAsia="en-US"/>
              </w:rPr>
            </w:pPr>
            <w:r>
              <w:rPr>
                <w:lang w:eastAsia="en-US"/>
              </w:rPr>
              <w:t>367</w:t>
            </w:r>
          </w:p>
        </w:tc>
        <w:tc>
          <w:tcPr>
            <w:tcW w:w="417" w:type="pct"/>
            <w:tcBorders>
              <w:top w:val="single" w:sz="6" w:space="0" w:color="auto"/>
              <w:left w:val="single" w:sz="6" w:space="0" w:color="auto"/>
              <w:bottom w:val="single" w:sz="6" w:space="0" w:color="auto"/>
              <w:right w:val="single" w:sz="6" w:space="0" w:color="auto"/>
            </w:tcBorders>
          </w:tcPr>
          <w:p w14:paraId="4976A2E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75405ED" w14:textId="77777777" w:rsidR="0060552E" w:rsidRDefault="0060552E" w:rsidP="00787119">
            <w:pPr>
              <w:pStyle w:val="BodyText0"/>
              <w:spacing w:before="60" w:after="60" w:line="256" w:lineRule="auto"/>
              <w:jc w:val="center"/>
              <w:rPr>
                <w:lang w:eastAsia="en-US"/>
              </w:rPr>
            </w:pPr>
          </w:p>
        </w:tc>
      </w:tr>
      <w:tr w:rsidR="0060552E" w14:paraId="06D047D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2C85ED9" w14:textId="77777777" w:rsidR="0060552E" w:rsidRDefault="0060552E" w:rsidP="00787119">
            <w:pPr>
              <w:pStyle w:val="BodyText0"/>
              <w:spacing w:before="60" w:after="60" w:line="256" w:lineRule="auto"/>
              <w:jc w:val="left"/>
              <w:rPr>
                <w:lang w:eastAsia="en-US"/>
              </w:rPr>
            </w:pPr>
            <w:r>
              <w:rPr>
                <w:lang w:eastAsia="en-US"/>
              </w:rPr>
              <w:t>RUBBISH REMOVAL - ILLEGAL RUBBISH COLLECTION</w:t>
            </w:r>
          </w:p>
          <w:p w14:paraId="2BEB5731" w14:textId="77777777" w:rsidR="0060552E" w:rsidRDefault="0060552E" w:rsidP="00787119">
            <w:pPr>
              <w:pStyle w:val="BodyText0"/>
              <w:spacing w:before="60" w:after="60" w:line="256" w:lineRule="auto"/>
              <w:jc w:val="left"/>
              <w:rPr>
                <w:lang w:eastAsia="en-US"/>
              </w:rPr>
            </w:pPr>
            <w:r w:rsidRPr="00CB21E5">
              <w:t>Report to the Superintendent any occurrences of illegal rubbish dumping, vegetation dumping, concrete spills, gravel, sand or soil on any trafficable surface. These materials are not rubbish under the terms and conditions of the contract and may be removed by others. If not removed by others, remove upon issue of direction to work from the Superintendent, to be paid for at unit rates nominated in scheduled rates, or at negotiated rate.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7E7CBAA7" w14:textId="77777777" w:rsidR="0060552E" w:rsidRDefault="0060552E" w:rsidP="00787119">
            <w:pPr>
              <w:pStyle w:val="BodyText0"/>
              <w:spacing w:before="60" w:after="60" w:line="256" w:lineRule="auto"/>
              <w:jc w:val="center"/>
              <w:rPr>
                <w:lang w:eastAsia="en-US"/>
              </w:rPr>
            </w:pPr>
            <w:r>
              <w:rPr>
                <w:lang w:eastAsia="en-US"/>
              </w:rPr>
              <w:t>21.11.6</w:t>
            </w:r>
          </w:p>
        </w:tc>
        <w:tc>
          <w:tcPr>
            <w:tcW w:w="442" w:type="pct"/>
            <w:tcBorders>
              <w:top w:val="single" w:sz="6" w:space="0" w:color="auto"/>
              <w:left w:val="single" w:sz="6" w:space="0" w:color="auto"/>
              <w:bottom w:val="single" w:sz="6" w:space="0" w:color="auto"/>
              <w:right w:val="single" w:sz="6" w:space="0" w:color="auto"/>
            </w:tcBorders>
            <w:vAlign w:val="center"/>
          </w:tcPr>
          <w:p w14:paraId="1211A04B" w14:textId="77777777" w:rsidR="0060552E" w:rsidRDefault="0060552E" w:rsidP="00787119">
            <w:pPr>
              <w:pStyle w:val="BodyText0"/>
              <w:spacing w:before="60" w:after="60" w:line="256" w:lineRule="auto"/>
              <w:jc w:val="center"/>
              <w:rPr>
                <w:lang w:eastAsia="en-US"/>
              </w:rPr>
            </w:pPr>
            <w:r>
              <w:rPr>
                <w:lang w:eastAsia="en-US"/>
              </w:rPr>
              <w:t>369</w:t>
            </w:r>
          </w:p>
        </w:tc>
        <w:tc>
          <w:tcPr>
            <w:tcW w:w="417" w:type="pct"/>
            <w:tcBorders>
              <w:top w:val="single" w:sz="6" w:space="0" w:color="auto"/>
              <w:left w:val="single" w:sz="6" w:space="0" w:color="auto"/>
              <w:bottom w:val="single" w:sz="6" w:space="0" w:color="auto"/>
              <w:right w:val="single" w:sz="6" w:space="0" w:color="auto"/>
            </w:tcBorders>
          </w:tcPr>
          <w:p w14:paraId="493F080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223E9E2" w14:textId="77777777" w:rsidR="0060552E" w:rsidRDefault="0060552E" w:rsidP="00787119">
            <w:pPr>
              <w:pStyle w:val="BodyText0"/>
              <w:spacing w:before="60" w:after="60" w:line="256" w:lineRule="auto"/>
              <w:jc w:val="center"/>
              <w:rPr>
                <w:lang w:eastAsia="en-US"/>
              </w:rPr>
            </w:pPr>
          </w:p>
        </w:tc>
      </w:tr>
      <w:tr w:rsidR="0060552E" w14:paraId="1E92873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F5FBFB0" w14:textId="77777777" w:rsidR="0060552E" w:rsidRDefault="0060552E" w:rsidP="00787119">
            <w:pPr>
              <w:pStyle w:val="BodyText0"/>
              <w:spacing w:before="60" w:after="60" w:line="256" w:lineRule="auto"/>
              <w:jc w:val="left"/>
              <w:rPr>
                <w:lang w:eastAsia="en-US"/>
              </w:rPr>
            </w:pPr>
            <w:r>
              <w:rPr>
                <w:lang w:eastAsia="en-US"/>
              </w:rPr>
              <w:t>WEEDING – CHEMICALS</w:t>
            </w:r>
          </w:p>
          <w:p w14:paraId="1749CDEF" w14:textId="77777777" w:rsidR="0060552E" w:rsidRDefault="0060552E" w:rsidP="00787119">
            <w:pPr>
              <w:pStyle w:val="BodyText0"/>
              <w:spacing w:before="60" w:after="60" w:line="256" w:lineRule="auto"/>
              <w:jc w:val="left"/>
              <w:rPr>
                <w:lang w:eastAsia="en-US"/>
              </w:rPr>
            </w:pPr>
            <w:r w:rsidRPr="00CB21E5">
              <w:t>Submit to the Superintendent the list of chemicals intended for use during the contract, if herbicide is intended for use, details of pest species controlled by the chemicals, and life expectancy of control.</w:t>
            </w:r>
          </w:p>
        </w:tc>
        <w:tc>
          <w:tcPr>
            <w:tcW w:w="601" w:type="pct"/>
            <w:tcBorders>
              <w:top w:val="single" w:sz="6" w:space="0" w:color="auto"/>
              <w:left w:val="single" w:sz="6" w:space="0" w:color="auto"/>
              <w:bottom w:val="single" w:sz="6" w:space="0" w:color="auto"/>
              <w:right w:val="single" w:sz="6" w:space="0" w:color="auto"/>
            </w:tcBorders>
            <w:vAlign w:val="center"/>
            <w:hideMark/>
          </w:tcPr>
          <w:p w14:paraId="056DFB35" w14:textId="77777777" w:rsidR="0060552E" w:rsidRDefault="0060552E" w:rsidP="00787119">
            <w:pPr>
              <w:pStyle w:val="BodyText0"/>
              <w:spacing w:before="60" w:after="60" w:line="256" w:lineRule="auto"/>
              <w:jc w:val="center"/>
              <w:rPr>
                <w:lang w:eastAsia="en-US"/>
              </w:rPr>
            </w:pPr>
            <w:r>
              <w:rPr>
                <w:lang w:eastAsia="en-US"/>
              </w:rPr>
              <w:t>21.18.3</w:t>
            </w:r>
          </w:p>
        </w:tc>
        <w:tc>
          <w:tcPr>
            <w:tcW w:w="442" w:type="pct"/>
            <w:tcBorders>
              <w:top w:val="single" w:sz="6" w:space="0" w:color="auto"/>
              <w:left w:val="single" w:sz="6" w:space="0" w:color="auto"/>
              <w:bottom w:val="single" w:sz="6" w:space="0" w:color="auto"/>
              <w:right w:val="single" w:sz="6" w:space="0" w:color="auto"/>
            </w:tcBorders>
            <w:vAlign w:val="center"/>
          </w:tcPr>
          <w:p w14:paraId="674AC843" w14:textId="77777777" w:rsidR="0060552E" w:rsidRDefault="0060552E" w:rsidP="00787119">
            <w:pPr>
              <w:pStyle w:val="BodyText0"/>
              <w:spacing w:before="60" w:after="60" w:line="256" w:lineRule="auto"/>
              <w:jc w:val="center"/>
              <w:rPr>
                <w:lang w:eastAsia="en-US"/>
              </w:rPr>
            </w:pPr>
            <w:r>
              <w:rPr>
                <w:lang w:eastAsia="en-US"/>
              </w:rPr>
              <w:t>378</w:t>
            </w:r>
          </w:p>
        </w:tc>
        <w:tc>
          <w:tcPr>
            <w:tcW w:w="417" w:type="pct"/>
            <w:tcBorders>
              <w:top w:val="single" w:sz="6" w:space="0" w:color="auto"/>
              <w:left w:val="single" w:sz="6" w:space="0" w:color="auto"/>
              <w:bottom w:val="single" w:sz="6" w:space="0" w:color="auto"/>
              <w:right w:val="single" w:sz="6" w:space="0" w:color="auto"/>
            </w:tcBorders>
          </w:tcPr>
          <w:p w14:paraId="3AF1B26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5906D" w14:textId="77777777" w:rsidR="0060552E" w:rsidRDefault="0060552E" w:rsidP="00787119">
            <w:pPr>
              <w:pStyle w:val="BodyText0"/>
              <w:spacing w:before="60" w:after="60" w:line="256" w:lineRule="auto"/>
              <w:jc w:val="center"/>
              <w:rPr>
                <w:lang w:eastAsia="en-US"/>
              </w:rPr>
            </w:pPr>
          </w:p>
        </w:tc>
      </w:tr>
      <w:tr w:rsidR="0060552E" w14:paraId="41B9C14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65AAFE8" w14:textId="77777777" w:rsidR="0060552E" w:rsidRDefault="0060552E" w:rsidP="00787119">
            <w:pPr>
              <w:pStyle w:val="BodyText0"/>
              <w:spacing w:before="60" w:after="60" w:line="256" w:lineRule="auto"/>
              <w:jc w:val="left"/>
              <w:rPr>
                <w:lang w:eastAsia="en-US"/>
              </w:rPr>
            </w:pPr>
            <w:r>
              <w:rPr>
                <w:lang w:eastAsia="en-US"/>
              </w:rPr>
              <w:t>REMOVAL OF ABANDONED VEHICLES - SERVICE LEVELS FOR VEHICLE REMOVAL</w:t>
            </w:r>
          </w:p>
          <w:p w14:paraId="101B5072" w14:textId="77777777" w:rsidR="0060552E" w:rsidRDefault="0060552E" w:rsidP="00787119">
            <w:pPr>
              <w:pStyle w:val="BodyText0"/>
              <w:spacing w:before="60" w:after="60" w:line="256" w:lineRule="auto"/>
              <w:jc w:val="left"/>
              <w:rPr>
                <w:lang w:eastAsia="en-US"/>
              </w:rPr>
            </w:pPr>
            <w:r w:rsidRPr="00CB21E5">
              <w:t>Report any vehicle suspected of being abandoned to the Superintendent within 24 hours of observation.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02E9CDF4" w14:textId="77777777" w:rsidR="0060552E" w:rsidRDefault="0060552E" w:rsidP="00787119">
            <w:pPr>
              <w:pStyle w:val="BodyText0"/>
              <w:spacing w:before="60" w:after="60" w:line="256" w:lineRule="auto"/>
              <w:jc w:val="center"/>
              <w:rPr>
                <w:lang w:eastAsia="en-US"/>
              </w:rPr>
            </w:pPr>
            <w:r>
              <w:rPr>
                <w:lang w:eastAsia="en-US"/>
              </w:rPr>
              <w:t>21.27.1</w:t>
            </w:r>
          </w:p>
        </w:tc>
        <w:tc>
          <w:tcPr>
            <w:tcW w:w="442" w:type="pct"/>
            <w:tcBorders>
              <w:top w:val="single" w:sz="6" w:space="0" w:color="auto"/>
              <w:left w:val="single" w:sz="6" w:space="0" w:color="auto"/>
              <w:bottom w:val="single" w:sz="6" w:space="0" w:color="auto"/>
              <w:right w:val="single" w:sz="6" w:space="0" w:color="auto"/>
            </w:tcBorders>
            <w:vAlign w:val="center"/>
          </w:tcPr>
          <w:p w14:paraId="5E8EC761" w14:textId="77777777" w:rsidR="0060552E" w:rsidRDefault="0060552E" w:rsidP="00787119">
            <w:pPr>
              <w:pStyle w:val="BodyText0"/>
              <w:spacing w:before="60" w:after="60" w:line="256" w:lineRule="auto"/>
              <w:jc w:val="center"/>
              <w:rPr>
                <w:lang w:eastAsia="en-US"/>
              </w:rPr>
            </w:pPr>
            <w:r>
              <w:rPr>
                <w:lang w:eastAsia="en-US"/>
              </w:rPr>
              <w:t>391</w:t>
            </w:r>
          </w:p>
        </w:tc>
        <w:tc>
          <w:tcPr>
            <w:tcW w:w="417" w:type="pct"/>
            <w:tcBorders>
              <w:top w:val="single" w:sz="6" w:space="0" w:color="auto"/>
              <w:left w:val="single" w:sz="6" w:space="0" w:color="auto"/>
              <w:bottom w:val="single" w:sz="6" w:space="0" w:color="auto"/>
              <w:right w:val="single" w:sz="6" w:space="0" w:color="auto"/>
            </w:tcBorders>
          </w:tcPr>
          <w:p w14:paraId="2683C7D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896F174" w14:textId="77777777" w:rsidR="0060552E" w:rsidRDefault="0060552E" w:rsidP="00787119">
            <w:pPr>
              <w:pStyle w:val="BodyText0"/>
              <w:spacing w:before="60" w:after="60" w:line="256" w:lineRule="auto"/>
              <w:jc w:val="center"/>
              <w:rPr>
                <w:lang w:eastAsia="en-US"/>
              </w:rPr>
            </w:pPr>
          </w:p>
        </w:tc>
      </w:tr>
      <w:tr w:rsidR="0060552E" w14:paraId="1064A2E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E38042E"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BOAT RAMPS AND BARGE LANDINGS CONCRETE DECK – REINFORCEMENT CORROSION AND CONCRETE REMEDIATION</w:t>
            </w:r>
          </w:p>
          <w:p w14:paraId="16050E36" w14:textId="77777777" w:rsidR="0060552E" w:rsidRDefault="0060552E" w:rsidP="00787119">
            <w:pPr>
              <w:pStyle w:val="BodyText0"/>
              <w:spacing w:before="60" w:after="60" w:line="256" w:lineRule="auto"/>
              <w:jc w:val="left"/>
              <w:rPr>
                <w:lang w:eastAsia="en-US"/>
              </w:rPr>
            </w:pPr>
            <w:r w:rsidRPr="00324069">
              <w:rPr>
                <w:lang w:val="en-US"/>
              </w:rPr>
              <w:t>Contact the Superintendent if any spalling or broken concrete is present.</w:t>
            </w:r>
          </w:p>
        </w:tc>
        <w:tc>
          <w:tcPr>
            <w:tcW w:w="601" w:type="pct"/>
            <w:tcBorders>
              <w:top w:val="single" w:sz="6" w:space="0" w:color="auto"/>
              <w:left w:val="single" w:sz="6" w:space="0" w:color="auto"/>
              <w:bottom w:val="single" w:sz="6" w:space="0" w:color="auto"/>
              <w:right w:val="single" w:sz="6" w:space="0" w:color="auto"/>
            </w:tcBorders>
            <w:vAlign w:val="center"/>
          </w:tcPr>
          <w:p w14:paraId="5AFEFB9E" w14:textId="77777777" w:rsidR="0060552E" w:rsidRDefault="0060552E" w:rsidP="00787119">
            <w:pPr>
              <w:pStyle w:val="BodyText0"/>
              <w:spacing w:before="60" w:after="60" w:line="256" w:lineRule="auto"/>
              <w:jc w:val="center"/>
              <w:rPr>
                <w:lang w:eastAsia="en-US"/>
              </w:rPr>
            </w:pPr>
            <w:r>
              <w:rPr>
                <w:lang w:eastAsia="en-US"/>
              </w:rPr>
              <w:t>21.28.3.3</w:t>
            </w:r>
          </w:p>
        </w:tc>
        <w:tc>
          <w:tcPr>
            <w:tcW w:w="442" w:type="pct"/>
            <w:tcBorders>
              <w:top w:val="single" w:sz="6" w:space="0" w:color="auto"/>
              <w:left w:val="single" w:sz="6" w:space="0" w:color="auto"/>
              <w:bottom w:val="single" w:sz="6" w:space="0" w:color="auto"/>
              <w:right w:val="single" w:sz="6" w:space="0" w:color="auto"/>
            </w:tcBorders>
            <w:vAlign w:val="center"/>
          </w:tcPr>
          <w:p w14:paraId="0307B99D" w14:textId="77777777" w:rsidR="0060552E" w:rsidRDefault="0060552E" w:rsidP="00787119">
            <w:pPr>
              <w:pStyle w:val="BodyText0"/>
              <w:spacing w:before="60" w:after="60" w:line="256" w:lineRule="auto"/>
              <w:jc w:val="center"/>
              <w:rPr>
                <w:lang w:eastAsia="en-US"/>
              </w:rPr>
            </w:pPr>
            <w:r>
              <w:rPr>
                <w:lang w:eastAsia="en-US"/>
              </w:rPr>
              <w:t>392</w:t>
            </w:r>
          </w:p>
        </w:tc>
        <w:tc>
          <w:tcPr>
            <w:tcW w:w="417" w:type="pct"/>
            <w:tcBorders>
              <w:top w:val="single" w:sz="6" w:space="0" w:color="auto"/>
              <w:left w:val="single" w:sz="6" w:space="0" w:color="auto"/>
              <w:bottom w:val="single" w:sz="6" w:space="0" w:color="auto"/>
              <w:right w:val="single" w:sz="6" w:space="0" w:color="auto"/>
            </w:tcBorders>
          </w:tcPr>
          <w:p w14:paraId="5A686E0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5148D9" w14:textId="77777777" w:rsidR="0060552E" w:rsidRDefault="0060552E" w:rsidP="00787119">
            <w:pPr>
              <w:pStyle w:val="BodyText0"/>
              <w:spacing w:before="60" w:after="60" w:line="256" w:lineRule="auto"/>
              <w:jc w:val="center"/>
              <w:rPr>
                <w:lang w:eastAsia="en-US"/>
              </w:rPr>
            </w:pPr>
          </w:p>
        </w:tc>
      </w:tr>
      <w:tr w:rsidR="0060552E" w14:paraId="3115BB4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FCAF566" w14:textId="77777777" w:rsidR="0060552E" w:rsidRDefault="0060552E" w:rsidP="00787119">
            <w:pPr>
              <w:pStyle w:val="BodyText0"/>
              <w:spacing w:before="60" w:after="60" w:line="256" w:lineRule="auto"/>
              <w:jc w:val="left"/>
              <w:rPr>
                <w:lang w:eastAsia="en-US"/>
              </w:rPr>
            </w:pPr>
            <w:r>
              <w:rPr>
                <w:lang w:eastAsia="en-US"/>
              </w:rPr>
              <w:lastRenderedPageBreak/>
              <w:t>CLEANING AND MAINTENANCE OF BOAT RAMPS AND BARGE LANDINGS – SHOULDER AND SHOULDER BATTERS</w:t>
            </w:r>
          </w:p>
          <w:p w14:paraId="283536B4" w14:textId="77777777" w:rsidR="0060552E" w:rsidRPr="00B746B4" w:rsidRDefault="0060552E" w:rsidP="00787119">
            <w:pPr>
              <w:pStyle w:val="BodyText0"/>
              <w:spacing w:before="60" w:after="60" w:line="256" w:lineRule="auto"/>
              <w:jc w:val="left"/>
              <w:rPr>
                <w:lang w:eastAsia="en-US"/>
              </w:rPr>
            </w:pPr>
            <w:r w:rsidRPr="00CB21E5">
              <w:t>For stone pitched structures notify Superintendent if suitable stone is not available in reasonable proximity to the site(s) of the works.</w:t>
            </w:r>
          </w:p>
        </w:tc>
        <w:tc>
          <w:tcPr>
            <w:tcW w:w="601" w:type="pct"/>
            <w:tcBorders>
              <w:top w:val="single" w:sz="6" w:space="0" w:color="auto"/>
              <w:left w:val="single" w:sz="6" w:space="0" w:color="auto"/>
              <w:bottom w:val="single" w:sz="6" w:space="0" w:color="auto"/>
              <w:right w:val="single" w:sz="6" w:space="0" w:color="auto"/>
            </w:tcBorders>
            <w:vAlign w:val="center"/>
          </w:tcPr>
          <w:p w14:paraId="1C80598E" w14:textId="77777777" w:rsidR="0060552E" w:rsidRPr="00B746B4" w:rsidRDefault="0060552E" w:rsidP="00787119">
            <w:pPr>
              <w:pStyle w:val="BodyText0"/>
              <w:spacing w:before="60" w:after="60" w:line="256" w:lineRule="auto"/>
              <w:jc w:val="center"/>
              <w:rPr>
                <w:lang w:eastAsia="en-US"/>
              </w:rPr>
            </w:pPr>
            <w:r w:rsidRPr="00B746B4">
              <w:rPr>
                <w:lang w:eastAsia="en-US"/>
              </w:rPr>
              <w:t>21.28.4</w:t>
            </w:r>
          </w:p>
        </w:tc>
        <w:tc>
          <w:tcPr>
            <w:tcW w:w="442" w:type="pct"/>
            <w:tcBorders>
              <w:top w:val="single" w:sz="6" w:space="0" w:color="auto"/>
              <w:left w:val="single" w:sz="6" w:space="0" w:color="auto"/>
              <w:bottom w:val="single" w:sz="6" w:space="0" w:color="auto"/>
              <w:right w:val="single" w:sz="6" w:space="0" w:color="auto"/>
            </w:tcBorders>
            <w:vAlign w:val="center"/>
          </w:tcPr>
          <w:p w14:paraId="02F85EFA" w14:textId="77777777" w:rsidR="0060552E" w:rsidRPr="00B746B4" w:rsidRDefault="0060552E" w:rsidP="00787119">
            <w:pPr>
              <w:pStyle w:val="BodyText0"/>
              <w:spacing w:before="60" w:after="60" w:line="256" w:lineRule="auto"/>
              <w:jc w:val="center"/>
              <w:rPr>
                <w:lang w:eastAsia="en-US"/>
              </w:rPr>
            </w:pPr>
            <w:r>
              <w:rPr>
                <w:lang w:eastAsia="en-US"/>
              </w:rPr>
              <w:t>393</w:t>
            </w:r>
          </w:p>
        </w:tc>
        <w:tc>
          <w:tcPr>
            <w:tcW w:w="417" w:type="pct"/>
            <w:tcBorders>
              <w:top w:val="single" w:sz="6" w:space="0" w:color="auto"/>
              <w:left w:val="single" w:sz="6" w:space="0" w:color="auto"/>
              <w:bottom w:val="single" w:sz="6" w:space="0" w:color="auto"/>
              <w:right w:val="single" w:sz="6" w:space="0" w:color="auto"/>
            </w:tcBorders>
          </w:tcPr>
          <w:p w14:paraId="0D604DC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9389AE" w14:textId="77777777" w:rsidR="0060552E" w:rsidRDefault="0060552E" w:rsidP="00787119">
            <w:pPr>
              <w:pStyle w:val="BodyText0"/>
              <w:spacing w:before="60" w:after="60" w:line="256" w:lineRule="auto"/>
              <w:jc w:val="center"/>
              <w:rPr>
                <w:lang w:eastAsia="en-US"/>
              </w:rPr>
            </w:pPr>
          </w:p>
        </w:tc>
      </w:tr>
      <w:tr w:rsidR="0060552E" w14:paraId="41FE313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9BDFE7D"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NAVIGATIONAL AIDS</w:t>
            </w:r>
          </w:p>
          <w:p w14:paraId="78D8D2A1" w14:textId="77777777" w:rsidR="0060552E" w:rsidRDefault="0060552E" w:rsidP="00787119">
            <w:pPr>
              <w:pStyle w:val="BodyText0"/>
              <w:spacing w:before="60" w:after="60" w:line="256" w:lineRule="auto"/>
              <w:jc w:val="left"/>
              <w:rPr>
                <w:lang w:eastAsia="en-US"/>
              </w:rPr>
            </w:pPr>
            <w:r w:rsidRPr="00CB21E5">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311566CC" w14:textId="77777777" w:rsidR="0060552E" w:rsidRDefault="0060552E" w:rsidP="00787119">
            <w:pPr>
              <w:pStyle w:val="BodyText0"/>
              <w:spacing w:before="60" w:after="60" w:line="256" w:lineRule="auto"/>
              <w:jc w:val="center"/>
              <w:rPr>
                <w:lang w:eastAsia="en-US"/>
              </w:rPr>
            </w:pPr>
            <w:r>
              <w:rPr>
                <w:lang w:eastAsia="en-US"/>
              </w:rPr>
              <w:t>21.28.7</w:t>
            </w:r>
          </w:p>
        </w:tc>
        <w:tc>
          <w:tcPr>
            <w:tcW w:w="442" w:type="pct"/>
            <w:tcBorders>
              <w:top w:val="single" w:sz="6" w:space="0" w:color="auto"/>
              <w:left w:val="single" w:sz="6" w:space="0" w:color="auto"/>
              <w:bottom w:val="single" w:sz="6" w:space="0" w:color="auto"/>
              <w:right w:val="single" w:sz="6" w:space="0" w:color="auto"/>
            </w:tcBorders>
            <w:vAlign w:val="center"/>
          </w:tcPr>
          <w:p w14:paraId="1D1560C6" w14:textId="77777777" w:rsidR="0060552E" w:rsidRDefault="0060552E" w:rsidP="00787119">
            <w:pPr>
              <w:pStyle w:val="BodyText0"/>
              <w:spacing w:before="60" w:after="60" w:line="256" w:lineRule="auto"/>
              <w:jc w:val="center"/>
              <w:rPr>
                <w:lang w:eastAsia="en-US"/>
              </w:rPr>
            </w:pPr>
            <w:r>
              <w:rPr>
                <w:lang w:eastAsia="en-US"/>
              </w:rPr>
              <w:t>394</w:t>
            </w:r>
          </w:p>
        </w:tc>
        <w:tc>
          <w:tcPr>
            <w:tcW w:w="417" w:type="pct"/>
            <w:tcBorders>
              <w:top w:val="single" w:sz="6" w:space="0" w:color="auto"/>
              <w:left w:val="single" w:sz="6" w:space="0" w:color="auto"/>
              <w:bottom w:val="single" w:sz="6" w:space="0" w:color="auto"/>
              <w:right w:val="single" w:sz="6" w:space="0" w:color="auto"/>
            </w:tcBorders>
          </w:tcPr>
          <w:p w14:paraId="582E5C6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9BB868" w14:textId="77777777" w:rsidR="0060552E" w:rsidRDefault="0060552E" w:rsidP="00787119">
            <w:pPr>
              <w:pStyle w:val="BodyText0"/>
              <w:spacing w:before="60" w:after="60" w:line="256" w:lineRule="auto"/>
              <w:jc w:val="center"/>
              <w:rPr>
                <w:lang w:eastAsia="en-US"/>
              </w:rPr>
            </w:pPr>
          </w:p>
        </w:tc>
      </w:tr>
      <w:tr w:rsidR="0060552E" w14:paraId="5717267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FB2F71A"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NAVIGATIONAL AIDS – LENSES AND LIGHTS</w:t>
            </w:r>
          </w:p>
          <w:p w14:paraId="1FBE7E68" w14:textId="77777777" w:rsidR="0060552E" w:rsidRDefault="0060552E" w:rsidP="00787119">
            <w:pPr>
              <w:pStyle w:val="BodyText0"/>
              <w:spacing w:before="60" w:after="60" w:line="256" w:lineRule="auto"/>
              <w:jc w:val="left"/>
              <w:rPr>
                <w:lang w:eastAsia="en-US"/>
              </w:rPr>
            </w:pPr>
            <w:r w:rsidRPr="00ED32C7">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6A042D14" w14:textId="77777777" w:rsidR="0060552E" w:rsidRDefault="0060552E" w:rsidP="00787119">
            <w:pPr>
              <w:pStyle w:val="BodyText0"/>
              <w:spacing w:before="60" w:after="60" w:line="256" w:lineRule="auto"/>
              <w:jc w:val="center"/>
              <w:rPr>
                <w:lang w:eastAsia="en-US"/>
              </w:rPr>
            </w:pPr>
            <w:r>
              <w:rPr>
                <w:lang w:eastAsia="en-US"/>
              </w:rPr>
              <w:t>21.28.7.1</w:t>
            </w:r>
          </w:p>
        </w:tc>
        <w:tc>
          <w:tcPr>
            <w:tcW w:w="442" w:type="pct"/>
            <w:tcBorders>
              <w:top w:val="single" w:sz="6" w:space="0" w:color="auto"/>
              <w:left w:val="single" w:sz="6" w:space="0" w:color="auto"/>
              <w:bottom w:val="single" w:sz="6" w:space="0" w:color="auto"/>
              <w:right w:val="single" w:sz="6" w:space="0" w:color="auto"/>
            </w:tcBorders>
            <w:vAlign w:val="center"/>
          </w:tcPr>
          <w:p w14:paraId="3D42352D" w14:textId="77777777" w:rsidR="0060552E" w:rsidRDefault="0060552E" w:rsidP="00787119">
            <w:pPr>
              <w:pStyle w:val="BodyText0"/>
              <w:spacing w:before="60" w:after="60" w:line="256" w:lineRule="auto"/>
              <w:jc w:val="center"/>
              <w:rPr>
                <w:lang w:eastAsia="en-US"/>
              </w:rPr>
            </w:pPr>
            <w:r>
              <w:rPr>
                <w:lang w:eastAsia="en-US"/>
              </w:rPr>
              <w:t>394</w:t>
            </w:r>
          </w:p>
        </w:tc>
        <w:tc>
          <w:tcPr>
            <w:tcW w:w="417" w:type="pct"/>
            <w:tcBorders>
              <w:top w:val="single" w:sz="6" w:space="0" w:color="auto"/>
              <w:left w:val="single" w:sz="6" w:space="0" w:color="auto"/>
              <w:bottom w:val="single" w:sz="6" w:space="0" w:color="auto"/>
              <w:right w:val="single" w:sz="6" w:space="0" w:color="auto"/>
            </w:tcBorders>
          </w:tcPr>
          <w:p w14:paraId="2FFEE22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037C897" w14:textId="77777777" w:rsidR="0060552E" w:rsidRDefault="0060552E" w:rsidP="00787119">
            <w:pPr>
              <w:pStyle w:val="BodyText0"/>
              <w:spacing w:before="60" w:after="60" w:line="256" w:lineRule="auto"/>
              <w:jc w:val="center"/>
              <w:rPr>
                <w:lang w:eastAsia="en-US"/>
              </w:rPr>
            </w:pPr>
          </w:p>
        </w:tc>
      </w:tr>
      <w:tr w:rsidR="0060552E" w14:paraId="269ABA2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E2A91DF"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NAVIGATIONAL AIDS – SOLAR PANELS</w:t>
            </w:r>
          </w:p>
          <w:p w14:paraId="322AE32A" w14:textId="77777777" w:rsidR="0060552E" w:rsidRPr="00964DBB" w:rsidRDefault="0060552E" w:rsidP="00787119">
            <w:pPr>
              <w:keepLines/>
              <w:rPr>
                <w:szCs w:val="24"/>
                <w:lang w:val="en-US"/>
              </w:rPr>
            </w:pPr>
            <w:r w:rsidRPr="00ED32C7">
              <w:rPr>
                <w:szCs w:val="24"/>
              </w:rPr>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3259A337" w14:textId="77777777" w:rsidR="0060552E" w:rsidRDefault="0060552E" w:rsidP="00787119">
            <w:pPr>
              <w:pStyle w:val="BodyText0"/>
              <w:spacing w:before="60" w:after="60" w:line="256" w:lineRule="auto"/>
              <w:jc w:val="center"/>
              <w:rPr>
                <w:lang w:eastAsia="en-US"/>
              </w:rPr>
            </w:pPr>
            <w:r>
              <w:rPr>
                <w:lang w:eastAsia="en-US"/>
              </w:rPr>
              <w:t>21.28.7.2</w:t>
            </w:r>
          </w:p>
        </w:tc>
        <w:tc>
          <w:tcPr>
            <w:tcW w:w="442" w:type="pct"/>
            <w:tcBorders>
              <w:top w:val="single" w:sz="6" w:space="0" w:color="auto"/>
              <w:left w:val="single" w:sz="6" w:space="0" w:color="auto"/>
              <w:bottom w:val="single" w:sz="6" w:space="0" w:color="auto"/>
              <w:right w:val="single" w:sz="6" w:space="0" w:color="auto"/>
            </w:tcBorders>
            <w:vAlign w:val="center"/>
          </w:tcPr>
          <w:p w14:paraId="33D75078" w14:textId="77777777" w:rsidR="0060552E" w:rsidRDefault="0060552E" w:rsidP="00787119">
            <w:pPr>
              <w:pStyle w:val="BodyText0"/>
              <w:spacing w:before="60" w:after="60" w:line="256" w:lineRule="auto"/>
              <w:jc w:val="center"/>
              <w:rPr>
                <w:lang w:eastAsia="en-US"/>
              </w:rPr>
            </w:pPr>
            <w:r>
              <w:rPr>
                <w:lang w:eastAsia="en-US"/>
              </w:rPr>
              <w:t>395</w:t>
            </w:r>
          </w:p>
        </w:tc>
        <w:tc>
          <w:tcPr>
            <w:tcW w:w="417" w:type="pct"/>
            <w:tcBorders>
              <w:top w:val="single" w:sz="6" w:space="0" w:color="auto"/>
              <w:left w:val="single" w:sz="6" w:space="0" w:color="auto"/>
              <w:bottom w:val="single" w:sz="6" w:space="0" w:color="auto"/>
              <w:right w:val="single" w:sz="6" w:space="0" w:color="auto"/>
            </w:tcBorders>
          </w:tcPr>
          <w:p w14:paraId="6636DD1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1CD9359" w14:textId="77777777" w:rsidR="0060552E" w:rsidRDefault="0060552E" w:rsidP="00787119">
            <w:pPr>
              <w:pStyle w:val="BodyText0"/>
              <w:spacing w:before="60" w:after="60" w:line="256" w:lineRule="auto"/>
              <w:jc w:val="center"/>
              <w:rPr>
                <w:lang w:eastAsia="en-US"/>
              </w:rPr>
            </w:pPr>
          </w:p>
        </w:tc>
      </w:tr>
      <w:tr w:rsidR="0060552E" w14:paraId="48DD9B1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8E4A844" w14:textId="77777777" w:rsidR="0060552E" w:rsidRDefault="0060552E" w:rsidP="00787119">
            <w:pPr>
              <w:pStyle w:val="BodyText0"/>
              <w:spacing w:before="60" w:after="60" w:line="256" w:lineRule="auto"/>
              <w:jc w:val="left"/>
              <w:rPr>
                <w:lang w:eastAsia="en-US"/>
              </w:rPr>
            </w:pPr>
            <w:r>
              <w:rPr>
                <w:lang w:eastAsia="en-US"/>
              </w:rPr>
              <w:t>CLEANING AND MAINTNENANCE FOR JETTYS, PONTOONS, FISHING PLATFORMS AND FILLETING TABLES – JETTYS, PONTOONS, FISHING PLATFORMS AND FILLETING TABLES PREVENTATIVE MAINTNENANCE</w:t>
            </w:r>
          </w:p>
          <w:p w14:paraId="1717E55D" w14:textId="77777777" w:rsidR="0060552E" w:rsidRDefault="0060552E" w:rsidP="00787119">
            <w:pPr>
              <w:pStyle w:val="BodyText0"/>
              <w:spacing w:before="60" w:after="60" w:line="256" w:lineRule="auto"/>
              <w:jc w:val="left"/>
              <w:rPr>
                <w:lang w:eastAsia="en-US"/>
              </w:rPr>
            </w:pPr>
            <w:r>
              <w:t>Obtain Superintendent’s approval to engage the structural engineer or certifier.</w:t>
            </w:r>
          </w:p>
        </w:tc>
        <w:tc>
          <w:tcPr>
            <w:tcW w:w="601" w:type="pct"/>
            <w:tcBorders>
              <w:top w:val="single" w:sz="6" w:space="0" w:color="auto"/>
              <w:left w:val="single" w:sz="6" w:space="0" w:color="auto"/>
              <w:bottom w:val="single" w:sz="6" w:space="0" w:color="auto"/>
              <w:right w:val="single" w:sz="6" w:space="0" w:color="auto"/>
            </w:tcBorders>
            <w:vAlign w:val="center"/>
          </w:tcPr>
          <w:p w14:paraId="0AC6DE28" w14:textId="77777777" w:rsidR="0060552E" w:rsidRDefault="0060552E" w:rsidP="00787119">
            <w:pPr>
              <w:pStyle w:val="BodyText0"/>
              <w:spacing w:before="60" w:after="60" w:line="256" w:lineRule="auto"/>
              <w:jc w:val="center"/>
              <w:rPr>
                <w:lang w:eastAsia="en-US"/>
              </w:rPr>
            </w:pPr>
            <w:r>
              <w:rPr>
                <w:lang w:eastAsia="en-US"/>
              </w:rPr>
              <w:t>21.29.3</w:t>
            </w:r>
          </w:p>
        </w:tc>
        <w:tc>
          <w:tcPr>
            <w:tcW w:w="442" w:type="pct"/>
            <w:tcBorders>
              <w:top w:val="single" w:sz="6" w:space="0" w:color="auto"/>
              <w:left w:val="single" w:sz="6" w:space="0" w:color="auto"/>
              <w:bottom w:val="single" w:sz="6" w:space="0" w:color="auto"/>
              <w:right w:val="single" w:sz="6" w:space="0" w:color="auto"/>
            </w:tcBorders>
            <w:vAlign w:val="center"/>
          </w:tcPr>
          <w:p w14:paraId="0A454EF2" w14:textId="77777777" w:rsidR="0060552E" w:rsidRDefault="0060552E" w:rsidP="00787119">
            <w:pPr>
              <w:pStyle w:val="BodyText0"/>
              <w:spacing w:before="60" w:after="60" w:line="256" w:lineRule="auto"/>
              <w:jc w:val="center"/>
              <w:rPr>
                <w:lang w:eastAsia="en-US"/>
              </w:rPr>
            </w:pPr>
            <w:r>
              <w:rPr>
                <w:lang w:eastAsia="en-US"/>
              </w:rPr>
              <w:t>396</w:t>
            </w:r>
          </w:p>
        </w:tc>
        <w:tc>
          <w:tcPr>
            <w:tcW w:w="417" w:type="pct"/>
            <w:tcBorders>
              <w:top w:val="single" w:sz="6" w:space="0" w:color="auto"/>
              <w:left w:val="single" w:sz="6" w:space="0" w:color="auto"/>
              <w:bottom w:val="single" w:sz="6" w:space="0" w:color="auto"/>
              <w:right w:val="single" w:sz="6" w:space="0" w:color="auto"/>
            </w:tcBorders>
          </w:tcPr>
          <w:p w14:paraId="1FF2460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C7613AD" w14:textId="77777777" w:rsidR="0060552E" w:rsidRDefault="0060552E" w:rsidP="00787119">
            <w:pPr>
              <w:pStyle w:val="BodyText0"/>
              <w:spacing w:before="60" w:after="60" w:line="256" w:lineRule="auto"/>
              <w:jc w:val="center"/>
              <w:rPr>
                <w:lang w:eastAsia="en-US"/>
              </w:rPr>
            </w:pPr>
          </w:p>
        </w:tc>
      </w:tr>
      <w:tr w:rsidR="0060552E" w14:paraId="6736472D"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8942AAE" w14:textId="77777777" w:rsidR="0060552E" w:rsidRDefault="0060552E" w:rsidP="00787119">
            <w:pPr>
              <w:pStyle w:val="BodyText0"/>
              <w:spacing w:before="60" w:after="60" w:line="256" w:lineRule="auto"/>
              <w:jc w:val="left"/>
              <w:rPr>
                <w:b/>
                <w:lang w:eastAsia="en-US"/>
              </w:rPr>
            </w:pPr>
            <w:r>
              <w:rPr>
                <w:b/>
                <w:lang w:eastAsia="en-US"/>
              </w:rPr>
              <w:t>22 PROTECTIVE COATINGS</w:t>
            </w:r>
          </w:p>
        </w:tc>
      </w:tr>
      <w:tr w:rsidR="0060552E" w14:paraId="0D7F9E1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8556DD4" w14:textId="77777777" w:rsidR="0060552E" w:rsidRDefault="0060552E" w:rsidP="00787119">
            <w:pPr>
              <w:pStyle w:val="BodyText0"/>
              <w:spacing w:before="60" w:after="60" w:line="256" w:lineRule="auto"/>
              <w:jc w:val="left"/>
              <w:rPr>
                <w:lang w:eastAsia="en-US"/>
              </w:rPr>
            </w:pPr>
            <w:r>
              <w:rPr>
                <w:lang w:eastAsia="en-US"/>
              </w:rPr>
              <w:t>CONTRACTOR’S RESPONSIBILITIES</w:t>
            </w:r>
          </w:p>
          <w:p w14:paraId="706327BE" w14:textId="77777777" w:rsidR="0060552E" w:rsidRDefault="0060552E" w:rsidP="00787119">
            <w:pPr>
              <w:pStyle w:val="BodyText0"/>
              <w:spacing w:before="60" w:after="60" w:line="256" w:lineRule="auto"/>
              <w:jc w:val="left"/>
              <w:rPr>
                <w:lang w:eastAsia="en-US"/>
              </w:rPr>
            </w:pPr>
            <w:r w:rsidRPr="00ED32C7">
              <w:t>Provide documentary evidence of PCCP accreditation before commencing protective coatings work.</w:t>
            </w:r>
          </w:p>
        </w:tc>
        <w:tc>
          <w:tcPr>
            <w:tcW w:w="601" w:type="pct"/>
            <w:tcBorders>
              <w:top w:val="single" w:sz="6" w:space="0" w:color="auto"/>
              <w:left w:val="single" w:sz="6" w:space="0" w:color="auto"/>
              <w:bottom w:val="single" w:sz="6" w:space="0" w:color="auto"/>
              <w:right w:val="single" w:sz="6" w:space="0" w:color="auto"/>
            </w:tcBorders>
            <w:vAlign w:val="center"/>
            <w:hideMark/>
          </w:tcPr>
          <w:p w14:paraId="26F89A0A" w14:textId="77777777" w:rsidR="0060552E" w:rsidRDefault="0060552E" w:rsidP="00787119">
            <w:pPr>
              <w:pStyle w:val="BodyText0"/>
              <w:spacing w:before="60" w:after="60" w:line="256" w:lineRule="auto"/>
              <w:jc w:val="center"/>
              <w:rPr>
                <w:lang w:eastAsia="en-US"/>
              </w:rPr>
            </w:pPr>
            <w:r>
              <w:rPr>
                <w:lang w:eastAsia="en-US"/>
              </w:rPr>
              <w:t>22.7</w:t>
            </w:r>
          </w:p>
        </w:tc>
        <w:tc>
          <w:tcPr>
            <w:tcW w:w="442" w:type="pct"/>
            <w:tcBorders>
              <w:top w:val="single" w:sz="6" w:space="0" w:color="auto"/>
              <w:left w:val="single" w:sz="6" w:space="0" w:color="auto"/>
              <w:bottom w:val="single" w:sz="6" w:space="0" w:color="auto"/>
              <w:right w:val="single" w:sz="6" w:space="0" w:color="auto"/>
            </w:tcBorders>
            <w:vAlign w:val="center"/>
          </w:tcPr>
          <w:p w14:paraId="2A3A2868" w14:textId="77777777" w:rsidR="0060552E" w:rsidRDefault="0060552E" w:rsidP="00787119">
            <w:pPr>
              <w:pStyle w:val="BodyText0"/>
              <w:spacing w:before="60" w:after="60" w:line="256" w:lineRule="auto"/>
              <w:jc w:val="center"/>
              <w:rPr>
                <w:lang w:eastAsia="en-US"/>
              </w:rPr>
            </w:pPr>
            <w:r>
              <w:rPr>
                <w:lang w:eastAsia="en-US"/>
              </w:rPr>
              <w:t>403</w:t>
            </w:r>
          </w:p>
        </w:tc>
        <w:tc>
          <w:tcPr>
            <w:tcW w:w="417" w:type="pct"/>
            <w:tcBorders>
              <w:top w:val="single" w:sz="6" w:space="0" w:color="auto"/>
              <w:left w:val="single" w:sz="6" w:space="0" w:color="auto"/>
              <w:bottom w:val="single" w:sz="6" w:space="0" w:color="auto"/>
              <w:right w:val="single" w:sz="6" w:space="0" w:color="auto"/>
            </w:tcBorders>
          </w:tcPr>
          <w:p w14:paraId="142CEF2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DF8F0D" w14:textId="77777777" w:rsidR="0060552E" w:rsidRDefault="0060552E" w:rsidP="00787119">
            <w:pPr>
              <w:pStyle w:val="BodyText0"/>
              <w:spacing w:before="60" w:after="60" w:line="256" w:lineRule="auto"/>
              <w:jc w:val="center"/>
              <w:rPr>
                <w:lang w:eastAsia="en-US"/>
              </w:rPr>
            </w:pPr>
          </w:p>
        </w:tc>
      </w:tr>
      <w:tr w:rsidR="0060552E" w14:paraId="39B7628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3DFE2CA" w14:textId="77777777" w:rsidR="0060552E" w:rsidRDefault="0060552E" w:rsidP="00787119">
            <w:pPr>
              <w:pStyle w:val="BodyText0"/>
              <w:spacing w:before="60" w:after="60" w:line="256" w:lineRule="auto"/>
              <w:jc w:val="left"/>
              <w:rPr>
                <w:lang w:eastAsia="en-US"/>
              </w:rPr>
            </w:pPr>
            <w:r>
              <w:rPr>
                <w:lang w:eastAsia="en-US"/>
              </w:rPr>
              <w:lastRenderedPageBreak/>
              <w:t>EQUIPMENT - EQUIPMENT</w:t>
            </w:r>
          </w:p>
          <w:p w14:paraId="6F0C5FCF" w14:textId="77777777" w:rsidR="0060552E" w:rsidRDefault="0060552E" w:rsidP="00787119">
            <w:pPr>
              <w:pStyle w:val="BodyText0"/>
              <w:spacing w:before="60" w:after="60" w:line="256" w:lineRule="auto"/>
              <w:jc w:val="left"/>
              <w:rPr>
                <w:lang w:eastAsia="en-US"/>
              </w:rPr>
            </w:pPr>
            <w:r w:rsidRPr="00752D4D">
              <w:rPr>
                <w:lang w:val="en-US"/>
              </w:rPr>
              <w:t xml:space="preserve">Give notice so that </w:t>
            </w:r>
            <w:r>
              <w:rPr>
                <w:lang w:val="en-US"/>
              </w:rPr>
              <w:t>the oil carry-over</w:t>
            </w:r>
            <w:r w:rsidRPr="00752D4D">
              <w:rPr>
                <w:lang w:val="en-US"/>
              </w:rPr>
              <w:t xml:space="preserve"> test may be witnessed by the Superintendent or their nominated representative.</w:t>
            </w:r>
          </w:p>
        </w:tc>
        <w:tc>
          <w:tcPr>
            <w:tcW w:w="601" w:type="pct"/>
            <w:tcBorders>
              <w:top w:val="single" w:sz="6" w:space="0" w:color="auto"/>
              <w:left w:val="single" w:sz="6" w:space="0" w:color="auto"/>
              <w:bottom w:val="single" w:sz="6" w:space="0" w:color="auto"/>
              <w:right w:val="single" w:sz="6" w:space="0" w:color="auto"/>
            </w:tcBorders>
            <w:vAlign w:val="center"/>
            <w:hideMark/>
          </w:tcPr>
          <w:p w14:paraId="48C46EED" w14:textId="77777777" w:rsidR="0060552E" w:rsidRDefault="0060552E" w:rsidP="00787119">
            <w:pPr>
              <w:pStyle w:val="BodyText0"/>
              <w:spacing w:before="60" w:after="60" w:line="256" w:lineRule="auto"/>
              <w:jc w:val="center"/>
              <w:rPr>
                <w:lang w:eastAsia="en-US"/>
              </w:rPr>
            </w:pPr>
            <w:r>
              <w:rPr>
                <w:lang w:eastAsia="en-US"/>
              </w:rPr>
              <w:t>22.11.2</w:t>
            </w:r>
          </w:p>
        </w:tc>
        <w:tc>
          <w:tcPr>
            <w:tcW w:w="442" w:type="pct"/>
            <w:tcBorders>
              <w:top w:val="single" w:sz="6" w:space="0" w:color="auto"/>
              <w:left w:val="single" w:sz="6" w:space="0" w:color="auto"/>
              <w:bottom w:val="single" w:sz="6" w:space="0" w:color="auto"/>
              <w:right w:val="single" w:sz="6" w:space="0" w:color="auto"/>
            </w:tcBorders>
            <w:vAlign w:val="center"/>
          </w:tcPr>
          <w:p w14:paraId="32E05523" w14:textId="77777777" w:rsidR="0060552E" w:rsidRDefault="0060552E" w:rsidP="00787119">
            <w:pPr>
              <w:pStyle w:val="BodyText0"/>
              <w:spacing w:before="60" w:after="60" w:line="256" w:lineRule="auto"/>
              <w:jc w:val="center"/>
              <w:rPr>
                <w:lang w:eastAsia="en-US"/>
              </w:rPr>
            </w:pPr>
            <w:r>
              <w:rPr>
                <w:lang w:eastAsia="en-US"/>
              </w:rPr>
              <w:t>404</w:t>
            </w:r>
          </w:p>
        </w:tc>
        <w:tc>
          <w:tcPr>
            <w:tcW w:w="417" w:type="pct"/>
            <w:tcBorders>
              <w:top w:val="single" w:sz="6" w:space="0" w:color="auto"/>
              <w:left w:val="single" w:sz="6" w:space="0" w:color="auto"/>
              <w:bottom w:val="single" w:sz="6" w:space="0" w:color="auto"/>
              <w:right w:val="single" w:sz="6" w:space="0" w:color="auto"/>
            </w:tcBorders>
          </w:tcPr>
          <w:p w14:paraId="632EEDC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654291" w14:textId="77777777" w:rsidR="0060552E" w:rsidRDefault="0060552E" w:rsidP="00787119">
            <w:pPr>
              <w:pStyle w:val="BodyText0"/>
              <w:spacing w:before="60" w:after="60" w:line="256" w:lineRule="auto"/>
              <w:jc w:val="center"/>
              <w:rPr>
                <w:lang w:eastAsia="en-US"/>
              </w:rPr>
            </w:pPr>
          </w:p>
        </w:tc>
      </w:tr>
      <w:tr w:rsidR="0060552E" w14:paraId="45A199E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B4BDB8A" w14:textId="77777777" w:rsidR="0060552E" w:rsidRDefault="0060552E" w:rsidP="00787119">
            <w:pPr>
              <w:pStyle w:val="BodyText0"/>
              <w:spacing w:before="60" w:after="60" w:line="256" w:lineRule="auto"/>
              <w:jc w:val="left"/>
              <w:rPr>
                <w:lang w:eastAsia="en-US"/>
              </w:rPr>
            </w:pPr>
            <w:r>
              <w:rPr>
                <w:lang w:eastAsia="en-US"/>
              </w:rPr>
              <w:t>ENVIRONMENTAL CONDITIONS</w:t>
            </w:r>
          </w:p>
          <w:p w14:paraId="383218B2" w14:textId="77777777" w:rsidR="0060552E" w:rsidRPr="00752D4D" w:rsidRDefault="0060552E" w:rsidP="00787119">
            <w:pPr>
              <w:spacing w:before="20" w:after="20"/>
              <w:rPr>
                <w:lang w:val="en-US"/>
              </w:rPr>
            </w:pPr>
            <w:r w:rsidRPr="00752D4D">
              <w:rPr>
                <w:lang w:val="en-US"/>
              </w:rPr>
              <w:t>Provide copies of Environmental Test Reports to AS 3894, Parts 10, 11, and 12.</w:t>
            </w:r>
          </w:p>
          <w:p w14:paraId="74EA3D27" w14:textId="77777777" w:rsidR="0060552E" w:rsidRDefault="0060552E" w:rsidP="00787119">
            <w:pPr>
              <w:pStyle w:val="BodyText0"/>
              <w:spacing w:before="60" w:after="60" w:line="256" w:lineRule="auto"/>
              <w:jc w:val="left"/>
              <w:rPr>
                <w:lang w:eastAsia="en-US"/>
              </w:rPr>
            </w:pPr>
            <w:r w:rsidRPr="00752D4D">
              <w:rPr>
                <w:lang w:val="en-US"/>
              </w:rPr>
              <w:t>In addition provide Reports to AS 3894 Parts 13 and 14 for structural steel.</w:t>
            </w:r>
          </w:p>
        </w:tc>
        <w:tc>
          <w:tcPr>
            <w:tcW w:w="601" w:type="pct"/>
            <w:tcBorders>
              <w:top w:val="single" w:sz="6" w:space="0" w:color="auto"/>
              <w:left w:val="single" w:sz="6" w:space="0" w:color="auto"/>
              <w:bottom w:val="single" w:sz="6" w:space="0" w:color="auto"/>
              <w:right w:val="single" w:sz="6" w:space="0" w:color="auto"/>
            </w:tcBorders>
            <w:vAlign w:val="center"/>
          </w:tcPr>
          <w:p w14:paraId="5938EEDD" w14:textId="77777777" w:rsidR="0060552E" w:rsidRDefault="0060552E" w:rsidP="00787119">
            <w:pPr>
              <w:pStyle w:val="BodyText0"/>
              <w:spacing w:before="60" w:after="60" w:line="256" w:lineRule="auto"/>
              <w:jc w:val="center"/>
              <w:rPr>
                <w:lang w:eastAsia="en-US"/>
              </w:rPr>
            </w:pPr>
            <w:r>
              <w:rPr>
                <w:lang w:eastAsia="en-US"/>
              </w:rPr>
              <w:t>22.12</w:t>
            </w:r>
          </w:p>
        </w:tc>
        <w:tc>
          <w:tcPr>
            <w:tcW w:w="442" w:type="pct"/>
            <w:tcBorders>
              <w:top w:val="single" w:sz="6" w:space="0" w:color="auto"/>
              <w:left w:val="single" w:sz="6" w:space="0" w:color="auto"/>
              <w:bottom w:val="single" w:sz="6" w:space="0" w:color="auto"/>
              <w:right w:val="single" w:sz="6" w:space="0" w:color="auto"/>
            </w:tcBorders>
            <w:vAlign w:val="center"/>
          </w:tcPr>
          <w:p w14:paraId="78306B20" w14:textId="77777777" w:rsidR="0060552E" w:rsidRDefault="0060552E" w:rsidP="00787119">
            <w:pPr>
              <w:pStyle w:val="BodyText0"/>
              <w:spacing w:before="60" w:after="60" w:line="256" w:lineRule="auto"/>
              <w:jc w:val="center"/>
              <w:rPr>
                <w:lang w:eastAsia="en-US"/>
              </w:rPr>
            </w:pPr>
            <w:r>
              <w:rPr>
                <w:lang w:eastAsia="en-US"/>
              </w:rPr>
              <w:t>404</w:t>
            </w:r>
          </w:p>
        </w:tc>
        <w:tc>
          <w:tcPr>
            <w:tcW w:w="417" w:type="pct"/>
            <w:tcBorders>
              <w:top w:val="single" w:sz="6" w:space="0" w:color="auto"/>
              <w:left w:val="single" w:sz="6" w:space="0" w:color="auto"/>
              <w:bottom w:val="single" w:sz="6" w:space="0" w:color="auto"/>
              <w:right w:val="single" w:sz="6" w:space="0" w:color="auto"/>
            </w:tcBorders>
          </w:tcPr>
          <w:p w14:paraId="748A987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4081887" w14:textId="77777777" w:rsidR="0060552E" w:rsidRDefault="0060552E" w:rsidP="00787119">
            <w:pPr>
              <w:pStyle w:val="BodyText0"/>
              <w:spacing w:before="60" w:after="60" w:line="256" w:lineRule="auto"/>
              <w:jc w:val="center"/>
              <w:rPr>
                <w:lang w:eastAsia="en-US"/>
              </w:rPr>
            </w:pPr>
          </w:p>
        </w:tc>
      </w:tr>
      <w:tr w:rsidR="0060552E" w14:paraId="3FCC664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39B23B7" w14:textId="77777777" w:rsidR="0060552E" w:rsidRDefault="0060552E" w:rsidP="00787119">
            <w:pPr>
              <w:pStyle w:val="BodyText0"/>
              <w:spacing w:before="60" w:after="60" w:line="256" w:lineRule="auto"/>
              <w:jc w:val="left"/>
              <w:rPr>
                <w:lang w:eastAsia="en-US"/>
              </w:rPr>
            </w:pPr>
            <w:r>
              <w:rPr>
                <w:lang w:eastAsia="en-US"/>
              </w:rPr>
              <w:t>APPLICATION OF PROTECTIVE COATINGS - COATING</w:t>
            </w:r>
          </w:p>
          <w:p w14:paraId="51B5FEAB" w14:textId="77777777" w:rsidR="0060552E" w:rsidRDefault="0060552E" w:rsidP="00787119">
            <w:pPr>
              <w:pStyle w:val="BodyText0"/>
              <w:spacing w:before="60" w:after="60" w:line="256" w:lineRule="auto"/>
              <w:jc w:val="left"/>
              <w:rPr>
                <w:lang w:eastAsia="en-US"/>
              </w:rPr>
            </w:pPr>
            <w:r w:rsidRPr="00ED32C7">
              <w:t>Provide copies of specifications for application of protective coatings from the manufacturers of the products used. Provide copies of manufacturers’ product technical data sheets for all products used.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4DF7C222" w14:textId="77777777" w:rsidR="0060552E" w:rsidRDefault="0060552E" w:rsidP="00787119">
            <w:pPr>
              <w:pStyle w:val="BodyText0"/>
              <w:spacing w:before="60" w:after="60" w:line="256" w:lineRule="auto"/>
              <w:jc w:val="center"/>
              <w:rPr>
                <w:lang w:eastAsia="en-US"/>
              </w:rPr>
            </w:pPr>
            <w:r>
              <w:rPr>
                <w:lang w:eastAsia="en-US"/>
              </w:rPr>
              <w:t>22.15.2</w:t>
            </w:r>
          </w:p>
        </w:tc>
        <w:tc>
          <w:tcPr>
            <w:tcW w:w="442" w:type="pct"/>
            <w:tcBorders>
              <w:top w:val="single" w:sz="6" w:space="0" w:color="auto"/>
              <w:left w:val="single" w:sz="6" w:space="0" w:color="auto"/>
              <w:bottom w:val="single" w:sz="6" w:space="0" w:color="auto"/>
              <w:right w:val="single" w:sz="6" w:space="0" w:color="auto"/>
            </w:tcBorders>
            <w:vAlign w:val="center"/>
          </w:tcPr>
          <w:p w14:paraId="34DF6E4A" w14:textId="77777777" w:rsidR="0060552E" w:rsidRDefault="0060552E" w:rsidP="00787119">
            <w:pPr>
              <w:pStyle w:val="BodyText0"/>
              <w:spacing w:before="60" w:after="60" w:line="256" w:lineRule="auto"/>
              <w:jc w:val="center"/>
              <w:rPr>
                <w:lang w:eastAsia="en-US"/>
              </w:rPr>
            </w:pPr>
            <w:r>
              <w:rPr>
                <w:lang w:eastAsia="en-US"/>
              </w:rPr>
              <w:t>406</w:t>
            </w:r>
          </w:p>
        </w:tc>
        <w:tc>
          <w:tcPr>
            <w:tcW w:w="417" w:type="pct"/>
            <w:tcBorders>
              <w:top w:val="single" w:sz="6" w:space="0" w:color="auto"/>
              <w:left w:val="single" w:sz="6" w:space="0" w:color="auto"/>
              <w:bottom w:val="single" w:sz="6" w:space="0" w:color="auto"/>
              <w:right w:val="single" w:sz="6" w:space="0" w:color="auto"/>
            </w:tcBorders>
          </w:tcPr>
          <w:p w14:paraId="7A96E1D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963414A" w14:textId="77777777" w:rsidR="0060552E" w:rsidRDefault="0060552E" w:rsidP="00787119">
            <w:pPr>
              <w:pStyle w:val="BodyText0"/>
              <w:spacing w:before="60" w:after="60" w:line="256" w:lineRule="auto"/>
              <w:jc w:val="center"/>
              <w:rPr>
                <w:lang w:eastAsia="en-US"/>
              </w:rPr>
            </w:pPr>
          </w:p>
        </w:tc>
      </w:tr>
      <w:tr w:rsidR="0060552E" w14:paraId="78BE970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F7DC7E8" w14:textId="77777777" w:rsidR="0060552E" w:rsidRPr="004C2DDB" w:rsidRDefault="0060552E" w:rsidP="00787119">
            <w:pPr>
              <w:pStyle w:val="BodyText0"/>
              <w:spacing w:before="60" w:after="60" w:line="256" w:lineRule="auto"/>
              <w:jc w:val="left"/>
              <w:rPr>
                <w:rFonts w:cs="Arial"/>
                <w:lang w:eastAsia="en-US"/>
              </w:rPr>
            </w:pPr>
            <w:r w:rsidRPr="004C2DDB">
              <w:rPr>
                <w:rFonts w:cs="Arial"/>
                <w:lang w:eastAsia="en-US"/>
              </w:rPr>
              <w:t>APPLICATION OF PROTECTIVE COATINGS - COATING DEFECTS</w:t>
            </w:r>
          </w:p>
          <w:p w14:paraId="376AD5A4" w14:textId="77777777" w:rsidR="0060552E" w:rsidRDefault="0060552E" w:rsidP="00787119">
            <w:r w:rsidRPr="00ED32C7">
              <w:rPr>
                <w:rFonts w:cs="Arial"/>
              </w:rPr>
              <w:t>This compatibility between marker and coating is to be confirmed by the coating manufacturer. Provide written evidence of this compatibility if requested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892BD90" w14:textId="77777777" w:rsidR="0060552E" w:rsidRDefault="0060552E" w:rsidP="00787119">
            <w:pPr>
              <w:pStyle w:val="BodyText0"/>
              <w:spacing w:before="60" w:after="60" w:line="256" w:lineRule="auto"/>
              <w:jc w:val="center"/>
              <w:rPr>
                <w:lang w:eastAsia="en-US"/>
              </w:rPr>
            </w:pPr>
            <w:r>
              <w:rPr>
                <w:lang w:eastAsia="en-US"/>
              </w:rPr>
              <w:t>22.15.7</w:t>
            </w:r>
          </w:p>
        </w:tc>
        <w:tc>
          <w:tcPr>
            <w:tcW w:w="442" w:type="pct"/>
            <w:tcBorders>
              <w:top w:val="single" w:sz="6" w:space="0" w:color="auto"/>
              <w:left w:val="single" w:sz="6" w:space="0" w:color="auto"/>
              <w:bottom w:val="single" w:sz="6" w:space="0" w:color="auto"/>
              <w:right w:val="single" w:sz="6" w:space="0" w:color="auto"/>
            </w:tcBorders>
            <w:vAlign w:val="center"/>
          </w:tcPr>
          <w:p w14:paraId="507EEDA4" w14:textId="77777777" w:rsidR="0060552E" w:rsidRDefault="0060552E" w:rsidP="00787119">
            <w:pPr>
              <w:pStyle w:val="BodyText0"/>
              <w:spacing w:before="60" w:after="60" w:line="256" w:lineRule="auto"/>
              <w:jc w:val="center"/>
              <w:rPr>
                <w:lang w:eastAsia="en-US"/>
              </w:rPr>
            </w:pPr>
            <w:r>
              <w:rPr>
                <w:lang w:eastAsia="en-US"/>
              </w:rPr>
              <w:t>407</w:t>
            </w:r>
          </w:p>
        </w:tc>
        <w:tc>
          <w:tcPr>
            <w:tcW w:w="417" w:type="pct"/>
            <w:tcBorders>
              <w:top w:val="single" w:sz="6" w:space="0" w:color="auto"/>
              <w:left w:val="single" w:sz="6" w:space="0" w:color="auto"/>
              <w:bottom w:val="single" w:sz="6" w:space="0" w:color="auto"/>
              <w:right w:val="single" w:sz="6" w:space="0" w:color="auto"/>
            </w:tcBorders>
          </w:tcPr>
          <w:p w14:paraId="306F8C7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6D5E11" w14:textId="77777777" w:rsidR="0060552E" w:rsidRDefault="0060552E" w:rsidP="00787119">
            <w:pPr>
              <w:pStyle w:val="BodyText0"/>
              <w:spacing w:before="60" w:after="60" w:line="256" w:lineRule="auto"/>
              <w:jc w:val="center"/>
              <w:rPr>
                <w:lang w:eastAsia="en-US"/>
              </w:rPr>
            </w:pPr>
          </w:p>
        </w:tc>
      </w:tr>
      <w:tr w:rsidR="0060552E" w14:paraId="1733341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2B4D41D" w14:textId="77777777" w:rsidR="0060552E" w:rsidRDefault="0060552E" w:rsidP="00787119">
            <w:pPr>
              <w:pStyle w:val="BodyText0"/>
              <w:spacing w:before="60" w:after="60" w:line="256" w:lineRule="auto"/>
              <w:jc w:val="left"/>
              <w:rPr>
                <w:lang w:eastAsia="en-US"/>
              </w:rPr>
            </w:pPr>
            <w:r>
              <w:rPr>
                <w:lang w:eastAsia="en-US"/>
              </w:rPr>
              <w:t>CONTRACTOR RECORDS</w:t>
            </w:r>
          </w:p>
          <w:p w14:paraId="2E3A3E05" w14:textId="77777777" w:rsidR="0060552E" w:rsidRDefault="0060552E" w:rsidP="00787119">
            <w:pPr>
              <w:pStyle w:val="BodyText0"/>
              <w:spacing w:before="60" w:after="60" w:line="256" w:lineRule="auto"/>
              <w:jc w:val="left"/>
              <w:rPr>
                <w:lang w:eastAsia="en-US"/>
              </w:rPr>
            </w:pPr>
            <w:r w:rsidRPr="00ED32C7">
              <w:t>Maintain these reports on a daily basis. Submit them to the Superintendent when requested, or, if not specifically requested, at least weekly.</w:t>
            </w:r>
          </w:p>
        </w:tc>
        <w:tc>
          <w:tcPr>
            <w:tcW w:w="601" w:type="pct"/>
            <w:tcBorders>
              <w:top w:val="single" w:sz="6" w:space="0" w:color="auto"/>
              <w:left w:val="single" w:sz="6" w:space="0" w:color="auto"/>
              <w:bottom w:val="single" w:sz="6" w:space="0" w:color="auto"/>
              <w:right w:val="single" w:sz="6" w:space="0" w:color="auto"/>
            </w:tcBorders>
            <w:vAlign w:val="center"/>
            <w:hideMark/>
          </w:tcPr>
          <w:p w14:paraId="0B6A055C" w14:textId="77777777" w:rsidR="0060552E" w:rsidRDefault="0060552E" w:rsidP="00787119">
            <w:pPr>
              <w:pStyle w:val="BodyText0"/>
              <w:spacing w:before="60" w:after="60" w:line="256" w:lineRule="auto"/>
              <w:jc w:val="center"/>
              <w:rPr>
                <w:lang w:eastAsia="en-US"/>
              </w:rPr>
            </w:pPr>
            <w:r>
              <w:rPr>
                <w:lang w:eastAsia="en-US"/>
              </w:rPr>
              <w:t>22.18</w:t>
            </w:r>
          </w:p>
        </w:tc>
        <w:tc>
          <w:tcPr>
            <w:tcW w:w="442" w:type="pct"/>
            <w:tcBorders>
              <w:top w:val="single" w:sz="6" w:space="0" w:color="auto"/>
              <w:left w:val="single" w:sz="6" w:space="0" w:color="auto"/>
              <w:bottom w:val="single" w:sz="6" w:space="0" w:color="auto"/>
              <w:right w:val="single" w:sz="6" w:space="0" w:color="auto"/>
            </w:tcBorders>
            <w:vAlign w:val="center"/>
          </w:tcPr>
          <w:p w14:paraId="7D5C4F18" w14:textId="77777777" w:rsidR="0060552E" w:rsidRDefault="0060552E" w:rsidP="00787119">
            <w:pPr>
              <w:pStyle w:val="BodyText0"/>
              <w:spacing w:before="60" w:after="60" w:line="256" w:lineRule="auto"/>
              <w:jc w:val="center"/>
              <w:rPr>
                <w:lang w:eastAsia="en-US"/>
              </w:rPr>
            </w:pPr>
            <w:r>
              <w:rPr>
                <w:lang w:eastAsia="en-US"/>
              </w:rPr>
              <w:t>408</w:t>
            </w:r>
          </w:p>
        </w:tc>
        <w:tc>
          <w:tcPr>
            <w:tcW w:w="417" w:type="pct"/>
            <w:tcBorders>
              <w:top w:val="single" w:sz="6" w:space="0" w:color="auto"/>
              <w:left w:val="single" w:sz="6" w:space="0" w:color="auto"/>
              <w:bottom w:val="single" w:sz="6" w:space="0" w:color="auto"/>
              <w:right w:val="single" w:sz="6" w:space="0" w:color="auto"/>
            </w:tcBorders>
          </w:tcPr>
          <w:p w14:paraId="5953402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D122DC" w14:textId="77777777" w:rsidR="0060552E" w:rsidRDefault="0060552E" w:rsidP="00787119">
            <w:pPr>
              <w:pStyle w:val="BodyText0"/>
              <w:spacing w:before="60" w:after="60" w:line="256" w:lineRule="auto"/>
              <w:jc w:val="center"/>
              <w:rPr>
                <w:lang w:eastAsia="en-US"/>
              </w:rPr>
            </w:pPr>
          </w:p>
        </w:tc>
      </w:tr>
      <w:tr w:rsidR="0060552E" w14:paraId="33EFEBD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261BB29" w14:textId="77777777" w:rsidR="0060552E" w:rsidRDefault="0060552E" w:rsidP="00787119">
            <w:pPr>
              <w:pStyle w:val="BodyText0"/>
              <w:spacing w:before="60" w:after="60" w:line="256" w:lineRule="auto"/>
              <w:jc w:val="left"/>
              <w:rPr>
                <w:lang w:eastAsia="en-US"/>
              </w:rPr>
            </w:pPr>
            <w:r>
              <w:rPr>
                <w:lang w:eastAsia="en-US"/>
              </w:rPr>
              <w:t>CONTRACTOR RECORDS - FILM THICKNESS</w:t>
            </w:r>
          </w:p>
          <w:p w14:paraId="1A55C9D8" w14:textId="77777777" w:rsidR="0060552E" w:rsidRDefault="0060552E" w:rsidP="00787119">
            <w:pPr>
              <w:pStyle w:val="BodyText0"/>
              <w:spacing w:before="60" w:after="60" w:line="256" w:lineRule="auto"/>
              <w:jc w:val="left"/>
              <w:rPr>
                <w:lang w:eastAsia="en-US"/>
              </w:rPr>
            </w:pPr>
            <w:r w:rsidRPr="008C570B">
              <w:t>Provide and operate wet film and dry film thickness gauges of approved types to ensure the correct thickness of each coat and the full system is achieved. Provide details of the gauges proposed for use.</w:t>
            </w:r>
          </w:p>
        </w:tc>
        <w:tc>
          <w:tcPr>
            <w:tcW w:w="601" w:type="pct"/>
            <w:tcBorders>
              <w:top w:val="single" w:sz="6" w:space="0" w:color="auto"/>
              <w:left w:val="single" w:sz="6" w:space="0" w:color="auto"/>
              <w:bottom w:val="single" w:sz="6" w:space="0" w:color="auto"/>
              <w:right w:val="single" w:sz="6" w:space="0" w:color="auto"/>
            </w:tcBorders>
            <w:vAlign w:val="center"/>
            <w:hideMark/>
          </w:tcPr>
          <w:p w14:paraId="682D34EA" w14:textId="77777777" w:rsidR="0060552E" w:rsidRDefault="0060552E" w:rsidP="00787119">
            <w:pPr>
              <w:pStyle w:val="BodyText0"/>
              <w:spacing w:before="60" w:after="60" w:line="256" w:lineRule="auto"/>
              <w:jc w:val="center"/>
              <w:rPr>
                <w:lang w:eastAsia="en-US"/>
              </w:rPr>
            </w:pPr>
            <w:r>
              <w:rPr>
                <w:lang w:eastAsia="en-US"/>
              </w:rPr>
              <w:t>22.18.1</w:t>
            </w:r>
          </w:p>
        </w:tc>
        <w:tc>
          <w:tcPr>
            <w:tcW w:w="442" w:type="pct"/>
            <w:tcBorders>
              <w:top w:val="single" w:sz="6" w:space="0" w:color="auto"/>
              <w:left w:val="single" w:sz="6" w:space="0" w:color="auto"/>
              <w:bottom w:val="single" w:sz="6" w:space="0" w:color="auto"/>
              <w:right w:val="single" w:sz="6" w:space="0" w:color="auto"/>
            </w:tcBorders>
            <w:vAlign w:val="center"/>
          </w:tcPr>
          <w:p w14:paraId="2953DFDB" w14:textId="77777777" w:rsidR="0060552E" w:rsidRDefault="0060552E" w:rsidP="00787119">
            <w:pPr>
              <w:pStyle w:val="BodyText0"/>
              <w:spacing w:before="60" w:after="60" w:line="256" w:lineRule="auto"/>
              <w:jc w:val="center"/>
              <w:rPr>
                <w:lang w:eastAsia="en-US"/>
              </w:rPr>
            </w:pPr>
            <w:r>
              <w:rPr>
                <w:lang w:eastAsia="en-US"/>
              </w:rPr>
              <w:t>408</w:t>
            </w:r>
          </w:p>
        </w:tc>
        <w:tc>
          <w:tcPr>
            <w:tcW w:w="417" w:type="pct"/>
            <w:tcBorders>
              <w:top w:val="single" w:sz="6" w:space="0" w:color="auto"/>
              <w:left w:val="single" w:sz="6" w:space="0" w:color="auto"/>
              <w:bottom w:val="single" w:sz="6" w:space="0" w:color="auto"/>
              <w:right w:val="single" w:sz="6" w:space="0" w:color="auto"/>
            </w:tcBorders>
          </w:tcPr>
          <w:p w14:paraId="11BFAF2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AF0F70" w14:textId="77777777" w:rsidR="0060552E" w:rsidRDefault="0060552E" w:rsidP="00787119">
            <w:pPr>
              <w:pStyle w:val="BodyText0"/>
              <w:spacing w:before="60" w:after="60" w:line="256" w:lineRule="auto"/>
              <w:jc w:val="center"/>
              <w:rPr>
                <w:lang w:eastAsia="en-US"/>
              </w:rPr>
            </w:pPr>
          </w:p>
        </w:tc>
      </w:tr>
    </w:tbl>
    <w:p w14:paraId="1F0D9DD0" w14:textId="77777777" w:rsidR="00B14257" w:rsidRPr="00C62A34" w:rsidRDefault="00B14257" w:rsidP="00C62A34">
      <w:pPr>
        <w:rPr>
          <w:lang w:eastAsia="en-AU"/>
        </w:rPr>
      </w:pPr>
    </w:p>
    <w:sectPr w:rsidR="00B14257" w:rsidRPr="00C62A34" w:rsidSect="00A567EE">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B406" w14:textId="77777777" w:rsidR="00B87560" w:rsidRDefault="00B87560" w:rsidP="007332FF">
      <w:r>
        <w:separator/>
      </w:r>
    </w:p>
  </w:endnote>
  <w:endnote w:type="continuationSeparator" w:id="0">
    <w:p w14:paraId="39BFCCCE" w14:textId="77777777" w:rsidR="00B87560" w:rsidRDefault="00B8756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FFGMB+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F3" w14:textId="77777777" w:rsidR="005C7648" w:rsidRDefault="005C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737A" w14:textId="77777777" w:rsidR="005C7648" w:rsidRDefault="005C7648"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7648" w:rsidRPr="00132658" w14:paraId="54C4F442" w14:textId="77777777" w:rsidTr="00D47DC7">
      <w:trPr>
        <w:cantSplit/>
        <w:trHeight w:hRule="exact" w:val="850"/>
      </w:trPr>
      <w:tc>
        <w:tcPr>
          <w:tcW w:w="10318" w:type="dxa"/>
          <w:vAlign w:val="bottom"/>
        </w:tcPr>
        <w:p w14:paraId="60FBF020" w14:textId="18D81091" w:rsidR="005C7648" w:rsidRDefault="005C7648"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14:paraId="3C37EF8A" w14:textId="40C64154" w:rsidR="005C7648" w:rsidRPr="00CE6614" w:rsidRDefault="00B8756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1-31T00:00:00Z">
                <w:dateFormat w:val="d MMMM yyyy"/>
                <w:lid w:val="en-AU"/>
                <w:storeMappedDataAs w:val="dateTime"/>
                <w:calendar w:val="gregorian"/>
              </w:date>
            </w:sdtPr>
            <w:sdtEndPr>
              <w:rPr>
                <w:rStyle w:val="PageNumber"/>
              </w:rPr>
            </w:sdtEndPr>
            <w:sdtContent>
              <w:r w:rsidR="005C7648">
                <w:rPr>
                  <w:rStyle w:val="PageNumber"/>
                </w:rPr>
                <w:t>31 January 2024</w:t>
              </w:r>
            </w:sdtContent>
          </w:sdt>
          <w:r w:rsidR="005C7648">
            <w:rPr>
              <w:rStyle w:val="PageNumber"/>
            </w:rPr>
            <w:t xml:space="preserve"> | Doc ID 2.03 v.2023.06b</w:t>
          </w:r>
        </w:p>
        <w:p w14:paraId="48ED5AE6" w14:textId="180F1E0C" w:rsidR="005C7648" w:rsidRPr="00AC4488" w:rsidRDefault="005C7648"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03927">
            <w:rPr>
              <w:rStyle w:val="PageNumber"/>
              <w:noProof/>
            </w:rPr>
            <w:t>41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03927">
            <w:rPr>
              <w:rStyle w:val="PageNumber"/>
              <w:noProof/>
            </w:rPr>
            <w:t>41</w:t>
          </w:r>
          <w:r w:rsidRPr="00AC4488">
            <w:rPr>
              <w:rStyle w:val="PageNumber"/>
            </w:rPr>
            <w:fldChar w:fldCharType="end"/>
          </w:r>
        </w:p>
      </w:tc>
    </w:tr>
  </w:tbl>
  <w:p w14:paraId="22DB657D" w14:textId="77777777" w:rsidR="005C7648" w:rsidRPr="00B11C67" w:rsidRDefault="005C7648"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A68" w14:textId="77777777" w:rsidR="005C7648" w:rsidRDefault="005C764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C7648" w:rsidRPr="00132658" w14:paraId="6C1E5305" w14:textId="77777777" w:rsidTr="00CA2D88">
      <w:trPr>
        <w:cantSplit/>
        <w:trHeight w:hRule="exact" w:val="1134"/>
      </w:trPr>
      <w:tc>
        <w:tcPr>
          <w:tcW w:w="7767" w:type="dxa"/>
          <w:vAlign w:val="bottom"/>
        </w:tcPr>
        <w:p w14:paraId="26EBCDE9" w14:textId="6EC80C38" w:rsidR="005C7648" w:rsidRDefault="005C7648"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14:paraId="3F472D39" w14:textId="4607606F" w:rsidR="005C7648" w:rsidRPr="00CE6614" w:rsidRDefault="00B8756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31T00:00:00Z">
                <w:dateFormat w:val="d MMMM yyyy"/>
                <w:lid w:val="en-AU"/>
                <w:storeMappedDataAs w:val="dateTime"/>
                <w:calendar w:val="gregorian"/>
              </w:date>
            </w:sdtPr>
            <w:sdtEndPr>
              <w:rPr>
                <w:rStyle w:val="PageNumber"/>
              </w:rPr>
            </w:sdtEndPr>
            <w:sdtContent>
              <w:r w:rsidR="005C7648">
                <w:rPr>
                  <w:rStyle w:val="PageNumber"/>
                </w:rPr>
                <w:t>31 January 2024</w:t>
              </w:r>
            </w:sdtContent>
          </w:sdt>
          <w:r w:rsidR="005C7648" w:rsidRPr="00CE6614">
            <w:rPr>
              <w:rStyle w:val="PageNumber"/>
            </w:rPr>
            <w:t xml:space="preserve"> | </w:t>
          </w:r>
          <w:r w:rsidR="005C7648">
            <w:rPr>
              <w:rStyle w:val="PageNumber"/>
            </w:rPr>
            <w:t>Doc ID 2.03 v.2023.06b</w:t>
          </w:r>
        </w:p>
        <w:p w14:paraId="289ECBC9" w14:textId="61C96CA8" w:rsidR="005C7648" w:rsidRPr="00CE30CF" w:rsidRDefault="005C7648"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0392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03927">
            <w:rPr>
              <w:rStyle w:val="PageNumber"/>
              <w:noProof/>
            </w:rPr>
            <w:t>41</w:t>
          </w:r>
          <w:r w:rsidRPr="00AC4488">
            <w:rPr>
              <w:rStyle w:val="PageNumber"/>
            </w:rPr>
            <w:fldChar w:fldCharType="end"/>
          </w:r>
        </w:p>
      </w:tc>
      <w:tc>
        <w:tcPr>
          <w:tcW w:w="2551" w:type="dxa"/>
          <w:vAlign w:val="bottom"/>
        </w:tcPr>
        <w:p w14:paraId="6EFC9CF5" w14:textId="77777777" w:rsidR="005C7648" w:rsidRPr="001E14EB" w:rsidRDefault="005C7648" w:rsidP="0071700C">
          <w:pPr>
            <w:spacing w:after="0"/>
            <w:jc w:val="right"/>
          </w:pPr>
          <w:r>
            <w:rPr>
              <w:noProof/>
              <w:lang w:eastAsia="en-AU"/>
            </w:rPr>
            <w:drawing>
              <wp:inline distT="0" distB="0" distL="0" distR="0" wp14:anchorId="720AA25B" wp14:editId="1D036CDB">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263D5EF" w14:textId="77777777" w:rsidR="005C7648" w:rsidRPr="00661BE1" w:rsidRDefault="005C7648"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6284" w14:textId="77777777" w:rsidR="00B87560" w:rsidRDefault="00B87560" w:rsidP="007332FF">
      <w:r>
        <w:separator/>
      </w:r>
    </w:p>
  </w:footnote>
  <w:footnote w:type="continuationSeparator" w:id="0">
    <w:p w14:paraId="3B4C3325" w14:textId="77777777" w:rsidR="00B87560" w:rsidRDefault="00B8756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17DA" w14:textId="77777777" w:rsidR="005C7648" w:rsidRDefault="005C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AD49" w14:textId="2D53C699" w:rsidR="005C7648" w:rsidRPr="00162207" w:rsidRDefault="00B87560" w:rsidP="003075E7">
    <w:pPr>
      <w:pStyle w:val="Header"/>
      <w:pBdr>
        <w:bottom w:val="single" w:sz="4" w:space="1" w:color="auto"/>
      </w:pBdr>
      <w:tabs>
        <w:tab w:val="clear" w:pos="9638"/>
        <w:tab w:val="right" w:pos="10318"/>
      </w:tabs>
      <w:jc w:val="cent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C7648">
          <w:t>Standard Specification for Civil Maintenance v.9.2b - Hold Points and Witness Points Schedules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6B4EB9D" w14:textId="48FD6FA4" w:rsidR="005C7648" w:rsidRDefault="005C7648" w:rsidP="00435082">
        <w:pPr>
          <w:pStyle w:val="Title"/>
        </w:pPr>
        <w:r>
          <w:rPr>
            <w:rStyle w:val="TitleChar"/>
          </w:rPr>
          <w:t xml:space="preserve">Standard Specification for Civil Maintenance v.9.2b - </w:t>
        </w:r>
        <w:r>
          <w:rPr>
            <w:rStyle w:val="TitleChar"/>
          </w:rPr>
          <w:br/>
          <w:t>Hold Points and Witness Points Schedules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4EC5BA4"/>
    <w:lvl w:ilvl="0">
      <w:start w:val="1"/>
      <w:numFmt w:val="decimal"/>
      <w:pStyle w:val="NTTheading1"/>
      <w:lvlText w:val="%1."/>
      <w:lvlJc w:val="left"/>
      <w:pPr>
        <w:tabs>
          <w:tab w:val="num" w:pos="851"/>
        </w:tabs>
        <w:ind w:left="851" w:hanging="851"/>
      </w:pPr>
      <w:rPr>
        <w:rFonts w:hint="default"/>
      </w:rPr>
    </w:lvl>
    <w:lvl w:ilvl="1">
      <w:start w:val="1"/>
      <w:numFmt w:val="decimal"/>
      <w:pStyle w:val="NTT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A4F27B3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30D3C"/>
    <w:multiLevelType w:val="hybridMultilevel"/>
    <w:tmpl w:val="E8E8897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FB0C84"/>
    <w:multiLevelType w:val="hybridMultilevel"/>
    <w:tmpl w:val="96B672E8"/>
    <w:lvl w:ilvl="0" w:tplc="9A2C25B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12950CC9"/>
    <w:multiLevelType w:val="hybridMultilevel"/>
    <w:tmpl w:val="7F86DE4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8" w15:restartNumberingAfterBreak="0">
    <w:nsid w:val="341B369D"/>
    <w:multiLevelType w:val="hybridMultilevel"/>
    <w:tmpl w:val="1B40EF1A"/>
    <w:lvl w:ilvl="0" w:tplc="79BC88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228C3"/>
    <w:multiLevelType w:val="hybridMultilevel"/>
    <w:tmpl w:val="D632C71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5567F4"/>
    <w:multiLevelType w:val="hybridMultilevel"/>
    <w:tmpl w:val="7792804C"/>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33"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6" w15:restartNumberingAfterBreak="0">
    <w:nsid w:val="419E7E04"/>
    <w:multiLevelType w:val="multilevel"/>
    <w:tmpl w:val="0924FDD8"/>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86D2894"/>
    <w:multiLevelType w:val="hybridMultilevel"/>
    <w:tmpl w:val="EE303D8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A0E6DCE"/>
    <w:multiLevelType w:val="hybridMultilevel"/>
    <w:tmpl w:val="E572C34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3" w15:restartNumberingAfterBreak="0">
    <w:nsid w:val="6CB52424"/>
    <w:multiLevelType w:val="hybridMultilevel"/>
    <w:tmpl w:val="F0ACBF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6FD8795A"/>
    <w:multiLevelType w:val="hybridMultilevel"/>
    <w:tmpl w:val="8D1AB586"/>
    <w:lvl w:ilvl="0" w:tplc="79BC8870">
      <w:numFmt w:val="bullet"/>
      <w:lvlText w:val="-"/>
      <w:lvlJc w:val="left"/>
      <w:pPr>
        <w:ind w:left="426" w:hanging="360"/>
      </w:pPr>
      <w:rPr>
        <w:rFonts w:ascii="Calibri" w:eastAsia="Calibri" w:hAnsi="Calibri" w:cs="Calibri"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79BC8870">
      <w:numFmt w:val="bullet"/>
      <w:lvlText w:val="-"/>
      <w:lvlJc w:val="left"/>
      <w:pPr>
        <w:ind w:left="3306" w:hanging="360"/>
      </w:pPr>
      <w:rPr>
        <w:rFonts w:ascii="Calibri" w:eastAsia="Calibri" w:hAnsi="Calibri" w:cs="Calibri"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6"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0"/>
  </w:num>
  <w:num w:numId="4">
    <w:abstractNumId w:val="39"/>
  </w:num>
  <w:num w:numId="5">
    <w:abstractNumId w:val="22"/>
  </w:num>
  <w:num w:numId="6">
    <w:abstractNumId w:val="14"/>
  </w:num>
  <w:num w:numId="7">
    <w:abstractNumId w:val="41"/>
  </w:num>
  <w:num w:numId="8">
    <w:abstractNumId w:val="21"/>
  </w:num>
  <w:num w:numId="9">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32"/>
  </w:num>
  <w:num w:numId="11">
    <w:abstractNumId w:val="9"/>
  </w:num>
  <w:num w:numId="12">
    <w:abstractNumId w:val="8"/>
  </w:num>
  <w:num w:numId="13">
    <w:abstractNumId w:val="45"/>
  </w:num>
  <w:num w:numId="14">
    <w:abstractNumId w:val="4"/>
  </w:num>
  <w:num w:numId="15">
    <w:abstractNumId w:val="55"/>
  </w:num>
  <w:num w:numId="16">
    <w:abstractNumId w:val="29"/>
  </w:num>
  <w:num w:numId="17">
    <w:abstractNumId w:val="30"/>
  </w:num>
  <w:num w:numId="18">
    <w:abstractNumId w:val="0"/>
  </w:num>
  <w:num w:numId="19">
    <w:abstractNumId w:val="54"/>
  </w:num>
  <w:num w:numId="20">
    <w:abstractNumId w:val="10"/>
  </w:num>
  <w:num w:numId="21">
    <w:abstractNumId w:val="33"/>
  </w:num>
  <w:num w:numId="22">
    <w:abstractNumId w:val="52"/>
  </w:num>
  <w:num w:numId="23">
    <w:abstractNumId w:val="48"/>
  </w:num>
  <w:num w:numId="24">
    <w:abstractNumId w:val="36"/>
  </w:num>
  <w:num w:numId="25">
    <w:abstractNumId w:val="49"/>
  </w:num>
  <w:num w:numId="26">
    <w:abstractNumId w:val="56"/>
  </w:num>
  <w:num w:numId="27">
    <w:abstractNumId w:val="2"/>
  </w:num>
  <w:num w:numId="28">
    <w:abstractNumId w:val="37"/>
  </w:num>
  <w:num w:numId="29">
    <w:abstractNumId w:val="59"/>
  </w:num>
  <w:num w:numId="30">
    <w:abstractNumId w:val="27"/>
  </w:num>
  <w:num w:numId="31">
    <w:abstractNumId w:val="35"/>
  </w:num>
  <w:num w:numId="32">
    <w:abstractNumId w:val="25"/>
  </w:num>
  <w:num w:numId="33">
    <w:abstractNumId w:val="51"/>
  </w:num>
  <w:num w:numId="34">
    <w:abstractNumId w:val="53"/>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0"/>
    <w:rsid w:val="00001DDF"/>
    <w:rsid w:val="0000322D"/>
    <w:rsid w:val="000046EA"/>
    <w:rsid w:val="00007670"/>
    <w:rsid w:val="00010665"/>
    <w:rsid w:val="0002114A"/>
    <w:rsid w:val="000224BC"/>
    <w:rsid w:val="0002393A"/>
    <w:rsid w:val="00027DB8"/>
    <w:rsid w:val="00031312"/>
    <w:rsid w:val="00031A96"/>
    <w:rsid w:val="00040BF3"/>
    <w:rsid w:val="0004211C"/>
    <w:rsid w:val="00043145"/>
    <w:rsid w:val="00046C59"/>
    <w:rsid w:val="00051362"/>
    <w:rsid w:val="00051F45"/>
    <w:rsid w:val="00052953"/>
    <w:rsid w:val="0005341A"/>
    <w:rsid w:val="00056DEF"/>
    <w:rsid w:val="00056EDC"/>
    <w:rsid w:val="000608C2"/>
    <w:rsid w:val="00062471"/>
    <w:rsid w:val="0006514D"/>
    <w:rsid w:val="0006635A"/>
    <w:rsid w:val="000720BE"/>
    <w:rsid w:val="0007259C"/>
    <w:rsid w:val="00077212"/>
    <w:rsid w:val="000801B3"/>
    <w:rsid w:val="00080202"/>
    <w:rsid w:val="00080DCD"/>
    <w:rsid w:val="00080E22"/>
    <w:rsid w:val="00082573"/>
    <w:rsid w:val="000840A3"/>
    <w:rsid w:val="00085062"/>
    <w:rsid w:val="00086A5F"/>
    <w:rsid w:val="00086B95"/>
    <w:rsid w:val="000911EF"/>
    <w:rsid w:val="00094EE8"/>
    <w:rsid w:val="000962C5"/>
    <w:rsid w:val="000963C9"/>
    <w:rsid w:val="00097865"/>
    <w:rsid w:val="000A1A6C"/>
    <w:rsid w:val="000A4317"/>
    <w:rsid w:val="000A4647"/>
    <w:rsid w:val="000A559C"/>
    <w:rsid w:val="000B2CA1"/>
    <w:rsid w:val="000D1052"/>
    <w:rsid w:val="000D160E"/>
    <w:rsid w:val="000D1F29"/>
    <w:rsid w:val="000D633D"/>
    <w:rsid w:val="000E342B"/>
    <w:rsid w:val="000E3ED2"/>
    <w:rsid w:val="000E5DD2"/>
    <w:rsid w:val="000E7EF6"/>
    <w:rsid w:val="000F2958"/>
    <w:rsid w:val="000F3850"/>
    <w:rsid w:val="000F604F"/>
    <w:rsid w:val="00104E7F"/>
    <w:rsid w:val="00107342"/>
    <w:rsid w:val="001137EC"/>
    <w:rsid w:val="001149E4"/>
    <w:rsid w:val="001152F5"/>
    <w:rsid w:val="00117743"/>
    <w:rsid w:val="00117F5B"/>
    <w:rsid w:val="00132658"/>
    <w:rsid w:val="00136B87"/>
    <w:rsid w:val="00141FA0"/>
    <w:rsid w:val="00147F2E"/>
    <w:rsid w:val="00150DC0"/>
    <w:rsid w:val="0015290F"/>
    <w:rsid w:val="0015394D"/>
    <w:rsid w:val="0015493E"/>
    <w:rsid w:val="00156CD4"/>
    <w:rsid w:val="0016153B"/>
    <w:rsid w:val="00162207"/>
    <w:rsid w:val="00162820"/>
    <w:rsid w:val="00163C63"/>
    <w:rsid w:val="00164A3E"/>
    <w:rsid w:val="00166FF6"/>
    <w:rsid w:val="00176123"/>
    <w:rsid w:val="00181620"/>
    <w:rsid w:val="00187130"/>
    <w:rsid w:val="00192C89"/>
    <w:rsid w:val="001957AD"/>
    <w:rsid w:val="00196F8E"/>
    <w:rsid w:val="001A2B7F"/>
    <w:rsid w:val="001A3AFD"/>
    <w:rsid w:val="001A496C"/>
    <w:rsid w:val="001A576A"/>
    <w:rsid w:val="001A74EF"/>
    <w:rsid w:val="001B28DA"/>
    <w:rsid w:val="001B2B6C"/>
    <w:rsid w:val="001C0596"/>
    <w:rsid w:val="001C1441"/>
    <w:rsid w:val="001D01C4"/>
    <w:rsid w:val="001D4F99"/>
    <w:rsid w:val="001D52B0"/>
    <w:rsid w:val="001D5A18"/>
    <w:rsid w:val="001D7CA4"/>
    <w:rsid w:val="001E057F"/>
    <w:rsid w:val="001E14EB"/>
    <w:rsid w:val="001F4B55"/>
    <w:rsid w:val="001F59E6"/>
    <w:rsid w:val="00203529"/>
    <w:rsid w:val="00203EA4"/>
    <w:rsid w:val="00203F1C"/>
    <w:rsid w:val="00205B1B"/>
    <w:rsid w:val="00206936"/>
    <w:rsid w:val="00206C6F"/>
    <w:rsid w:val="00206FBD"/>
    <w:rsid w:val="00207746"/>
    <w:rsid w:val="0021356C"/>
    <w:rsid w:val="00216B6B"/>
    <w:rsid w:val="0022448E"/>
    <w:rsid w:val="00230031"/>
    <w:rsid w:val="00230454"/>
    <w:rsid w:val="00235C01"/>
    <w:rsid w:val="00237F8D"/>
    <w:rsid w:val="0024185C"/>
    <w:rsid w:val="00247343"/>
    <w:rsid w:val="00265C56"/>
    <w:rsid w:val="002670B1"/>
    <w:rsid w:val="002673DD"/>
    <w:rsid w:val="002716CD"/>
    <w:rsid w:val="00274D4B"/>
    <w:rsid w:val="002806F5"/>
    <w:rsid w:val="00281577"/>
    <w:rsid w:val="00285829"/>
    <w:rsid w:val="00287D73"/>
    <w:rsid w:val="002926BC"/>
    <w:rsid w:val="00293A72"/>
    <w:rsid w:val="002A0160"/>
    <w:rsid w:val="002A30C3"/>
    <w:rsid w:val="002A6F6A"/>
    <w:rsid w:val="002A7712"/>
    <w:rsid w:val="002A7D78"/>
    <w:rsid w:val="002B1838"/>
    <w:rsid w:val="002B3375"/>
    <w:rsid w:val="002B38F7"/>
    <w:rsid w:val="002B4802"/>
    <w:rsid w:val="002B4F50"/>
    <w:rsid w:val="002B5591"/>
    <w:rsid w:val="002B582B"/>
    <w:rsid w:val="002B6AA4"/>
    <w:rsid w:val="002C19B3"/>
    <w:rsid w:val="002C1FE9"/>
    <w:rsid w:val="002C22B6"/>
    <w:rsid w:val="002C38EC"/>
    <w:rsid w:val="002D3A57"/>
    <w:rsid w:val="002D5D41"/>
    <w:rsid w:val="002D6524"/>
    <w:rsid w:val="002D7D05"/>
    <w:rsid w:val="002E02A5"/>
    <w:rsid w:val="002E20C8"/>
    <w:rsid w:val="002E4290"/>
    <w:rsid w:val="002E66A6"/>
    <w:rsid w:val="002F0DB1"/>
    <w:rsid w:val="002F2885"/>
    <w:rsid w:val="002F45A1"/>
    <w:rsid w:val="00301496"/>
    <w:rsid w:val="0030203D"/>
    <w:rsid w:val="003037F9"/>
    <w:rsid w:val="0030583E"/>
    <w:rsid w:val="003075E7"/>
    <w:rsid w:val="00307FE1"/>
    <w:rsid w:val="003114A0"/>
    <w:rsid w:val="00313105"/>
    <w:rsid w:val="003164BA"/>
    <w:rsid w:val="003258E6"/>
    <w:rsid w:val="00342283"/>
    <w:rsid w:val="003423EA"/>
    <w:rsid w:val="00343A87"/>
    <w:rsid w:val="00344A36"/>
    <w:rsid w:val="00344CAA"/>
    <w:rsid w:val="003456F4"/>
    <w:rsid w:val="00347FB6"/>
    <w:rsid w:val="003504FD"/>
    <w:rsid w:val="00350881"/>
    <w:rsid w:val="00351166"/>
    <w:rsid w:val="0035604C"/>
    <w:rsid w:val="00357D55"/>
    <w:rsid w:val="00362CAD"/>
    <w:rsid w:val="00363513"/>
    <w:rsid w:val="003657E5"/>
    <w:rsid w:val="0036589C"/>
    <w:rsid w:val="00371312"/>
    <w:rsid w:val="00371DC7"/>
    <w:rsid w:val="003743C1"/>
    <w:rsid w:val="003749AB"/>
    <w:rsid w:val="00377B21"/>
    <w:rsid w:val="00382A7F"/>
    <w:rsid w:val="00384DB7"/>
    <w:rsid w:val="00390862"/>
    <w:rsid w:val="00390CE3"/>
    <w:rsid w:val="00394876"/>
    <w:rsid w:val="00394AAF"/>
    <w:rsid w:val="00394CE5"/>
    <w:rsid w:val="003A6341"/>
    <w:rsid w:val="003B319C"/>
    <w:rsid w:val="003B3E24"/>
    <w:rsid w:val="003B67FD"/>
    <w:rsid w:val="003B6A61"/>
    <w:rsid w:val="003C2198"/>
    <w:rsid w:val="003C4941"/>
    <w:rsid w:val="003C6C35"/>
    <w:rsid w:val="003C71C7"/>
    <w:rsid w:val="003D03D5"/>
    <w:rsid w:val="003D0F63"/>
    <w:rsid w:val="003D1D42"/>
    <w:rsid w:val="003D287A"/>
    <w:rsid w:val="003D42C0"/>
    <w:rsid w:val="003D4A8F"/>
    <w:rsid w:val="003D5B29"/>
    <w:rsid w:val="003D75A4"/>
    <w:rsid w:val="003D7818"/>
    <w:rsid w:val="003E2445"/>
    <w:rsid w:val="003E3BB2"/>
    <w:rsid w:val="003E597B"/>
    <w:rsid w:val="003F5B58"/>
    <w:rsid w:val="0040222A"/>
    <w:rsid w:val="004047BC"/>
    <w:rsid w:val="004100F7"/>
    <w:rsid w:val="004102E7"/>
    <w:rsid w:val="004115A3"/>
    <w:rsid w:val="004119B7"/>
    <w:rsid w:val="00414509"/>
    <w:rsid w:val="00414CB3"/>
    <w:rsid w:val="0041563D"/>
    <w:rsid w:val="00426E25"/>
    <w:rsid w:val="00427D9C"/>
    <w:rsid w:val="00427E7E"/>
    <w:rsid w:val="004317D2"/>
    <w:rsid w:val="0043465D"/>
    <w:rsid w:val="00435082"/>
    <w:rsid w:val="00443B6E"/>
    <w:rsid w:val="00450636"/>
    <w:rsid w:val="0045420A"/>
    <w:rsid w:val="004554D4"/>
    <w:rsid w:val="00460D8D"/>
    <w:rsid w:val="00461744"/>
    <w:rsid w:val="00466185"/>
    <w:rsid w:val="00466303"/>
    <w:rsid w:val="004668A7"/>
    <w:rsid w:val="00466D96"/>
    <w:rsid w:val="00467747"/>
    <w:rsid w:val="00470017"/>
    <w:rsid w:val="0047105A"/>
    <w:rsid w:val="00473C98"/>
    <w:rsid w:val="00474965"/>
    <w:rsid w:val="00480076"/>
    <w:rsid w:val="00482C86"/>
    <w:rsid w:val="00482DF8"/>
    <w:rsid w:val="004864DE"/>
    <w:rsid w:val="00486F9F"/>
    <w:rsid w:val="00487607"/>
    <w:rsid w:val="00493DC7"/>
    <w:rsid w:val="00494BE5"/>
    <w:rsid w:val="004A0364"/>
    <w:rsid w:val="004A0EBA"/>
    <w:rsid w:val="004A2538"/>
    <w:rsid w:val="004A331E"/>
    <w:rsid w:val="004A79F9"/>
    <w:rsid w:val="004B0C15"/>
    <w:rsid w:val="004B35EA"/>
    <w:rsid w:val="004B69E4"/>
    <w:rsid w:val="004C2DDB"/>
    <w:rsid w:val="004C6C39"/>
    <w:rsid w:val="004C6DAD"/>
    <w:rsid w:val="004D075F"/>
    <w:rsid w:val="004D1B76"/>
    <w:rsid w:val="004D344E"/>
    <w:rsid w:val="004D464A"/>
    <w:rsid w:val="004E019E"/>
    <w:rsid w:val="004E06EC"/>
    <w:rsid w:val="004E0A3F"/>
    <w:rsid w:val="004E2CB7"/>
    <w:rsid w:val="004F016A"/>
    <w:rsid w:val="004F6525"/>
    <w:rsid w:val="004F69F0"/>
    <w:rsid w:val="005004AA"/>
    <w:rsid w:val="00500993"/>
    <w:rsid w:val="00500F94"/>
    <w:rsid w:val="00502FB3"/>
    <w:rsid w:val="00503927"/>
    <w:rsid w:val="00503DE9"/>
    <w:rsid w:val="0050530C"/>
    <w:rsid w:val="00505DEA"/>
    <w:rsid w:val="00507782"/>
    <w:rsid w:val="00512A04"/>
    <w:rsid w:val="00520499"/>
    <w:rsid w:val="005249F5"/>
    <w:rsid w:val="005260F7"/>
    <w:rsid w:val="005437C3"/>
    <w:rsid w:val="00543BD1"/>
    <w:rsid w:val="00543DE7"/>
    <w:rsid w:val="00550E1A"/>
    <w:rsid w:val="00556113"/>
    <w:rsid w:val="00557493"/>
    <w:rsid w:val="00564C12"/>
    <w:rsid w:val="00564D65"/>
    <w:rsid w:val="005654B8"/>
    <w:rsid w:val="0056655D"/>
    <w:rsid w:val="00570D94"/>
    <w:rsid w:val="005762CC"/>
    <w:rsid w:val="00580DE0"/>
    <w:rsid w:val="00581717"/>
    <w:rsid w:val="00582D3D"/>
    <w:rsid w:val="00583DF9"/>
    <w:rsid w:val="00587E2B"/>
    <w:rsid w:val="00590040"/>
    <w:rsid w:val="00595386"/>
    <w:rsid w:val="00597234"/>
    <w:rsid w:val="005A053F"/>
    <w:rsid w:val="005A0647"/>
    <w:rsid w:val="005A4AC0"/>
    <w:rsid w:val="005A4C51"/>
    <w:rsid w:val="005A539B"/>
    <w:rsid w:val="005A5FDF"/>
    <w:rsid w:val="005B0FB7"/>
    <w:rsid w:val="005B122A"/>
    <w:rsid w:val="005B1FCB"/>
    <w:rsid w:val="005B5AC2"/>
    <w:rsid w:val="005B6061"/>
    <w:rsid w:val="005C2833"/>
    <w:rsid w:val="005C312E"/>
    <w:rsid w:val="005C7648"/>
    <w:rsid w:val="005D0C01"/>
    <w:rsid w:val="005D51E3"/>
    <w:rsid w:val="005E144D"/>
    <w:rsid w:val="005E1500"/>
    <w:rsid w:val="005E3A43"/>
    <w:rsid w:val="005F0B17"/>
    <w:rsid w:val="005F11ED"/>
    <w:rsid w:val="005F6602"/>
    <w:rsid w:val="005F77C7"/>
    <w:rsid w:val="0060552E"/>
    <w:rsid w:val="00610C41"/>
    <w:rsid w:val="006178BC"/>
    <w:rsid w:val="00620675"/>
    <w:rsid w:val="00620DCF"/>
    <w:rsid w:val="00622609"/>
    <w:rsid w:val="00622910"/>
    <w:rsid w:val="0062544D"/>
    <w:rsid w:val="006254B6"/>
    <w:rsid w:val="00627FC8"/>
    <w:rsid w:val="00636985"/>
    <w:rsid w:val="006433C3"/>
    <w:rsid w:val="00650F5B"/>
    <w:rsid w:val="00655A0B"/>
    <w:rsid w:val="006670D7"/>
    <w:rsid w:val="006719EA"/>
    <w:rsid w:val="00671F13"/>
    <w:rsid w:val="0067400A"/>
    <w:rsid w:val="006847AD"/>
    <w:rsid w:val="0069114B"/>
    <w:rsid w:val="006944C1"/>
    <w:rsid w:val="006A3F35"/>
    <w:rsid w:val="006A756A"/>
    <w:rsid w:val="006B355E"/>
    <w:rsid w:val="006C0EC2"/>
    <w:rsid w:val="006C26AC"/>
    <w:rsid w:val="006D66F7"/>
    <w:rsid w:val="006D77BB"/>
    <w:rsid w:val="006E015B"/>
    <w:rsid w:val="006E40ED"/>
    <w:rsid w:val="006E72BA"/>
    <w:rsid w:val="006F03BE"/>
    <w:rsid w:val="006F5E7E"/>
    <w:rsid w:val="00705C9D"/>
    <w:rsid w:val="00705F13"/>
    <w:rsid w:val="0070624C"/>
    <w:rsid w:val="0070743C"/>
    <w:rsid w:val="00711122"/>
    <w:rsid w:val="00714F1D"/>
    <w:rsid w:val="00715225"/>
    <w:rsid w:val="00716676"/>
    <w:rsid w:val="0071700C"/>
    <w:rsid w:val="00720662"/>
    <w:rsid w:val="00720CC6"/>
    <w:rsid w:val="00722DDB"/>
    <w:rsid w:val="00724728"/>
    <w:rsid w:val="00724F98"/>
    <w:rsid w:val="00730B9B"/>
    <w:rsid w:val="0073182E"/>
    <w:rsid w:val="007332FF"/>
    <w:rsid w:val="00734568"/>
    <w:rsid w:val="007369FE"/>
    <w:rsid w:val="00737DD5"/>
    <w:rsid w:val="007408F5"/>
    <w:rsid w:val="00741EAE"/>
    <w:rsid w:val="00744067"/>
    <w:rsid w:val="00755248"/>
    <w:rsid w:val="00760611"/>
    <w:rsid w:val="0076190B"/>
    <w:rsid w:val="0076355D"/>
    <w:rsid w:val="00763A2D"/>
    <w:rsid w:val="007676A4"/>
    <w:rsid w:val="00777795"/>
    <w:rsid w:val="00783A57"/>
    <w:rsid w:val="00784C92"/>
    <w:rsid w:val="007859CD"/>
    <w:rsid w:val="00785C24"/>
    <w:rsid w:val="00787119"/>
    <w:rsid w:val="007907E4"/>
    <w:rsid w:val="00794ED7"/>
    <w:rsid w:val="00796461"/>
    <w:rsid w:val="00797225"/>
    <w:rsid w:val="007A0364"/>
    <w:rsid w:val="007A1708"/>
    <w:rsid w:val="007A1F29"/>
    <w:rsid w:val="007A6A4F"/>
    <w:rsid w:val="007A6CDC"/>
    <w:rsid w:val="007B03F5"/>
    <w:rsid w:val="007B15B5"/>
    <w:rsid w:val="007B246E"/>
    <w:rsid w:val="007B5C09"/>
    <w:rsid w:val="007B5DA2"/>
    <w:rsid w:val="007B60B6"/>
    <w:rsid w:val="007C06A3"/>
    <w:rsid w:val="007C0966"/>
    <w:rsid w:val="007C19E7"/>
    <w:rsid w:val="007C5CFD"/>
    <w:rsid w:val="007C65C0"/>
    <w:rsid w:val="007C6D9F"/>
    <w:rsid w:val="007D4893"/>
    <w:rsid w:val="007E068E"/>
    <w:rsid w:val="007E70CF"/>
    <w:rsid w:val="007E74A4"/>
    <w:rsid w:val="007F1B6F"/>
    <w:rsid w:val="007F263F"/>
    <w:rsid w:val="008015A8"/>
    <w:rsid w:val="00803A18"/>
    <w:rsid w:val="0080766E"/>
    <w:rsid w:val="00810794"/>
    <w:rsid w:val="00811169"/>
    <w:rsid w:val="00815297"/>
    <w:rsid w:val="00816F05"/>
    <w:rsid w:val="008170DB"/>
    <w:rsid w:val="00817BA1"/>
    <w:rsid w:val="00823022"/>
    <w:rsid w:val="0082634E"/>
    <w:rsid w:val="00830A93"/>
    <w:rsid w:val="008313C4"/>
    <w:rsid w:val="00834511"/>
    <w:rsid w:val="00835434"/>
    <w:rsid w:val="008358C0"/>
    <w:rsid w:val="008375FD"/>
    <w:rsid w:val="008425A8"/>
    <w:rsid w:val="00842838"/>
    <w:rsid w:val="00851DA0"/>
    <w:rsid w:val="008539F4"/>
    <w:rsid w:val="00854EC1"/>
    <w:rsid w:val="0085797F"/>
    <w:rsid w:val="00861DC3"/>
    <w:rsid w:val="008637C9"/>
    <w:rsid w:val="00867019"/>
    <w:rsid w:val="008727F3"/>
    <w:rsid w:val="00872EF1"/>
    <w:rsid w:val="008735A9"/>
    <w:rsid w:val="00877BC5"/>
    <w:rsid w:val="00877D20"/>
    <w:rsid w:val="008812A5"/>
    <w:rsid w:val="00881C48"/>
    <w:rsid w:val="00885B80"/>
    <w:rsid w:val="00885C30"/>
    <w:rsid w:val="00885E9B"/>
    <w:rsid w:val="0089368E"/>
    <w:rsid w:val="00893C96"/>
    <w:rsid w:val="0089500A"/>
    <w:rsid w:val="00897C94"/>
    <w:rsid w:val="008A1E24"/>
    <w:rsid w:val="008A296A"/>
    <w:rsid w:val="008A2E5F"/>
    <w:rsid w:val="008A4B30"/>
    <w:rsid w:val="008A54C8"/>
    <w:rsid w:val="008A7C12"/>
    <w:rsid w:val="008B03CE"/>
    <w:rsid w:val="008B0E38"/>
    <w:rsid w:val="008B529E"/>
    <w:rsid w:val="008B7062"/>
    <w:rsid w:val="008C146D"/>
    <w:rsid w:val="008C17FB"/>
    <w:rsid w:val="008C2010"/>
    <w:rsid w:val="008C2279"/>
    <w:rsid w:val="008C6B86"/>
    <w:rsid w:val="008C70BB"/>
    <w:rsid w:val="008D1B00"/>
    <w:rsid w:val="008D2831"/>
    <w:rsid w:val="008D57B8"/>
    <w:rsid w:val="008D6066"/>
    <w:rsid w:val="008D6BFE"/>
    <w:rsid w:val="008E03FC"/>
    <w:rsid w:val="008E1228"/>
    <w:rsid w:val="008E510B"/>
    <w:rsid w:val="008E686E"/>
    <w:rsid w:val="008F29D8"/>
    <w:rsid w:val="00902B13"/>
    <w:rsid w:val="009115CF"/>
    <w:rsid w:val="00911941"/>
    <w:rsid w:val="0092024D"/>
    <w:rsid w:val="00920447"/>
    <w:rsid w:val="00921337"/>
    <w:rsid w:val="00925146"/>
    <w:rsid w:val="00925F0F"/>
    <w:rsid w:val="00927774"/>
    <w:rsid w:val="00932F6B"/>
    <w:rsid w:val="0093425D"/>
    <w:rsid w:val="009411CF"/>
    <w:rsid w:val="009444F0"/>
    <w:rsid w:val="009468BC"/>
    <w:rsid w:val="00947FAE"/>
    <w:rsid w:val="00951516"/>
    <w:rsid w:val="00952C2C"/>
    <w:rsid w:val="009616DF"/>
    <w:rsid w:val="00962347"/>
    <w:rsid w:val="00964DBB"/>
    <w:rsid w:val="0096542F"/>
    <w:rsid w:val="00967FA7"/>
    <w:rsid w:val="00970644"/>
    <w:rsid w:val="00971645"/>
    <w:rsid w:val="0097403E"/>
    <w:rsid w:val="00975736"/>
    <w:rsid w:val="00977919"/>
    <w:rsid w:val="00983000"/>
    <w:rsid w:val="00983D52"/>
    <w:rsid w:val="009870FA"/>
    <w:rsid w:val="009921C3"/>
    <w:rsid w:val="0099551D"/>
    <w:rsid w:val="009A1C22"/>
    <w:rsid w:val="009A5897"/>
    <w:rsid w:val="009A5F24"/>
    <w:rsid w:val="009B0B3E"/>
    <w:rsid w:val="009B1913"/>
    <w:rsid w:val="009B5686"/>
    <w:rsid w:val="009B6657"/>
    <w:rsid w:val="009B6966"/>
    <w:rsid w:val="009C5E5F"/>
    <w:rsid w:val="009D0EB5"/>
    <w:rsid w:val="009D14F9"/>
    <w:rsid w:val="009D2B74"/>
    <w:rsid w:val="009D4ED9"/>
    <w:rsid w:val="009D63FF"/>
    <w:rsid w:val="009E175D"/>
    <w:rsid w:val="009E3CC2"/>
    <w:rsid w:val="009F06BD"/>
    <w:rsid w:val="009F241D"/>
    <w:rsid w:val="009F2A4D"/>
    <w:rsid w:val="009F414F"/>
    <w:rsid w:val="00A00828"/>
    <w:rsid w:val="00A03290"/>
    <w:rsid w:val="00A0387E"/>
    <w:rsid w:val="00A05BFD"/>
    <w:rsid w:val="00A07490"/>
    <w:rsid w:val="00A10655"/>
    <w:rsid w:val="00A1188C"/>
    <w:rsid w:val="00A12158"/>
    <w:rsid w:val="00A12B64"/>
    <w:rsid w:val="00A15E8B"/>
    <w:rsid w:val="00A22C38"/>
    <w:rsid w:val="00A25193"/>
    <w:rsid w:val="00A253EE"/>
    <w:rsid w:val="00A26070"/>
    <w:rsid w:val="00A26E80"/>
    <w:rsid w:val="00A31A6E"/>
    <w:rsid w:val="00A31AE8"/>
    <w:rsid w:val="00A35B14"/>
    <w:rsid w:val="00A3739D"/>
    <w:rsid w:val="00A37DDA"/>
    <w:rsid w:val="00A45005"/>
    <w:rsid w:val="00A5422D"/>
    <w:rsid w:val="00A567EE"/>
    <w:rsid w:val="00A573E4"/>
    <w:rsid w:val="00A613FC"/>
    <w:rsid w:val="00A70DD8"/>
    <w:rsid w:val="00A71D40"/>
    <w:rsid w:val="00A74651"/>
    <w:rsid w:val="00A76790"/>
    <w:rsid w:val="00A76B36"/>
    <w:rsid w:val="00A85C93"/>
    <w:rsid w:val="00A85D0C"/>
    <w:rsid w:val="00A86655"/>
    <w:rsid w:val="00A925EC"/>
    <w:rsid w:val="00A929AA"/>
    <w:rsid w:val="00A92B6B"/>
    <w:rsid w:val="00A945DB"/>
    <w:rsid w:val="00A95763"/>
    <w:rsid w:val="00AA2F21"/>
    <w:rsid w:val="00AA541E"/>
    <w:rsid w:val="00AA6CFE"/>
    <w:rsid w:val="00AC1A84"/>
    <w:rsid w:val="00AD0DA4"/>
    <w:rsid w:val="00AD38F3"/>
    <w:rsid w:val="00AD4169"/>
    <w:rsid w:val="00AD429E"/>
    <w:rsid w:val="00AD6562"/>
    <w:rsid w:val="00AE25C6"/>
    <w:rsid w:val="00AE306C"/>
    <w:rsid w:val="00AE4A17"/>
    <w:rsid w:val="00AE58F9"/>
    <w:rsid w:val="00AF28C1"/>
    <w:rsid w:val="00AF3531"/>
    <w:rsid w:val="00AF4A11"/>
    <w:rsid w:val="00B02EF1"/>
    <w:rsid w:val="00B07C97"/>
    <w:rsid w:val="00B11C67"/>
    <w:rsid w:val="00B12CBD"/>
    <w:rsid w:val="00B14257"/>
    <w:rsid w:val="00B148A7"/>
    <w:rsid w:val="00B15754"/>
    <w:rsid w:val="00B16002"/>
    <w:rsid w:val="00B2046E"/>
    <w:rsid w:val="00B20E8B"/>
    <w:rsid w:val="00B21F17"/>
    <w:rsid w:val="00B257E1"/>
    <w:rsid w:val="00B2599A"/>
    <w:rsid w:val="00B27AC4"/>
    <w:rsid w:val="00B343CC"/>
    <w:rsid w:val="00B36807"/>
    <w:rsid w:val="00B36853"/>
    <w:rsid w:val="00B37D5A"/>
    <w:rsid w:val="00B5084A"/>
    <w:rsid w:val="00B53740"/>
    <w:rsid w:val="00B606A1"/>
    <w:rsid w:val="00B614F7"/>
    <w:rsid w:val="00B61B26"/>
    <w:rsid w:val="00B62FCE"/>
    <w:rsid w:val="00B65E6B"/>
    <w:rsid w:val="00B675B2"/>
    <w:rsid w:val="00B746B4"/>
    <w:rsid w:val="00B76095"/>
    <w:rsid w:val="00B81261"/>
    <w:rsid w:val="00B8223E"/>
    <w:rsid w:val="00B832AE"/>
    <w:rsid w:val="00B86678"/>
    <w:rsid w:val="00B87560"/>
    <w:rsid w:val="00B90541"/>
    <w:rsid w:val="00B92F9B"/>
    <w:rsid w:val="00B941B3"/>
    <w:rsid w:val="00B96513"/>
    <w:rsid w:val="00BA1D47"/>
    <w:rsid w:val="00BA37A1"/>
    <w:rsid w:val="00BA478E"/>
    <w:rsid w:val="00BA66F0"/>
    <w:rsid w:val="00BB2239"/>
    <w:rsid w:val="00BB2AE7"/>
    <w:rsid w:val="00BB31FC"/>
    <w:rsid w:val="00BB6464"/>
    <w:rsid w:val="00BC1BB8"/>
    <w:rsid w:val="00BC7609"/>
    <w:rsid w:val="00BC7BBA"/>
    <w:rsid w:val="00BD60F5"/>
    <w:rsid w:val="00BD7FE1"/>
    <w:rsid w:val="00BE238A"/>
    <w:rsid w:val="00BE37CA"/>
    <w:rsid w:val="00BE428F"/>
    <w:rsid w:val="00BE50CE"/>
    <w:rsid w:val="00BE6144"/>
    <w:rsid w:val="00BE635A"/>
    <w:rsid w:val="00BF0D88"/>
    <w:rsid w:val="00BF17E9"/>
    <w:rsid w:val="00BF2ABB"/>
    <w:rsid w:val="00BF5099"/>
    <w:rsid w:val="00BF7DD4"/>
    <w:rsid w:val="00C03BE7"/>
    <w:rsid w:val="00C07DA5"/>
    <w:rsid w:val="00C10B5E"/>
    <w:rsid w:val="00C10F10"/>
    <w:rsid w:val="00C15D4D"/>
    <w:rsid w:val="00C175DC"/>
    <w:rsid w:val="00C23EE3"/>
    <w:rsid w:val="00C30171"/>
    <w:rsid w:val="00C309D8"/>
    <w:rsid w:val="00C36298"/>
    <w:rsid w:val="00C43519"/>
    <w:rsid w:val="00C45263"/>
    <w:rsid w:val="00C4797C"/>
    <w:rsid w:val="00C50458"/>
    <w:rsid w:val="00C51537"/>
    <w:rsid w:val="00C52BC3"/>
    <w:rsid w:val="00C61AFA"/>
    <w:rsid w:val="00C61D64"/>
    <w:rsid w:val="00C62099"/>
    <w:rsid w:val="00C62A34"/>
    <w:rsid w:val="00C63213"/>
    <w:rsid w:val="00C64EA3"/>
    <w:rsid w:val="00C72867"/>
    <w:rsid w:val="00C74909"/>
    <w:rsid w:val="00C75E81"/>
    <w:rsid w:val="00C77C1E"/>
    <w:rsid w:val="00C83862"/>
    <w:rsid w:val="00C83BB6"/>
    <w:rsid w:val="00C86609"/>
    <w:rsid w:val="00C908E1"/>
    <w:rsid w:val="00C92B4C"/>
    <w:rsid w:val="00C954F6"/>
    <w:rsid w:val="00C957EE"/>
    <w:rsid w:val="00C9760C"/>
    <w:rsid w:val="00CA2D88"/>
    <w:rsid w:val="00CA36A0"/>
    <w:rsid w:val="00CA6BC5"/>
    <w:rsid w:val="00CB1945"/>
    <w:rsid w:val="00CB47DB"/>
    <w:rsid w:val="00CB65C7"/>
    <w:rsid w:val="00CC571B"/>
    <w:rsid w:val="00CC61CD"/>
    <w:rsid w:val="00CC6C02"/>
    <w:rsid w:val="00CC737B"/>
    <w:rsid w:val="00CC73D2"/>
    <w:rsid w:val="00CD31F3"/>
    <w:rsid w:val="00CD5011"/>
    <w:rsid w:val="00CE2480"/>
    <w:rsid w:val="00CE640F"/>
    <w:rsid w:val="00CE76BC"/>
    <w:rsid w:val="00CF01A0"/>
    <w:rsid w:val="00CF3C12"/>
    <w:rsid w:val="00CF40A6"/>
    <w:rsid w:val="00CF4407"/>
    <w:rsid w:val="00CF540E"/>
    <w:rsid w:val="00D02F07"/>
    <w:rsid w:val="00D15D88"/>
    <w:rsid w:val="00D26FF1"/>
    <w:rsid w:val="00D27D49"/>
    <w:rsid w:val="00D27EBE"/>
    <w:rsid w:val="00D33A1D"/>
    <w:rsid w:val="00D36A49"/>
    <w:rsid w:val="00D37C0C"/>
    <w:rsid w:val="00D37F62"/>
    <w:rsid w:val="00D47DC7"/>
    <w:rsid w:val="00D517C6"/>
    <w:rsid w:val="00D7078A"/>
    <w:rsid w:val="00D71BCF"/>
    <w:rsid w:val="00D71D84"/>
    <w:rsid w:val="00D72464"/>
    <w:rsid w:val="00D72A57"/>
    <w:rsid w:val="00D768EB"/>
    <w:rsid w:val="00D81E17"/>
    <w:rsid w:val="00D82D1E"/>
    <w:rsid w:val="00D832D9"/>
    <w:rsid w:val="00D90F00"/>
    <w:rsid w:val="00D95AF9"/>
    <w:rsid w:val="00D96804"/>
    <w:rsid w:val="00D975C0"/>
    <w:rsid w:val="00DA0586"/>
    <w:rsid w:val="00DA5285"/>
    <w:rsid w:val="00DB0467"/>
    <w:rsid w:val="00DB191D"/>
    <w:rsid w:val="00DB4F91"/>
    <w:rsid w:val="00DB6D0A"/>
    <w:rsid w:val="00DC06BE"/>
    <w:rsid w:val="00DC1F0F"/>
    <w:rsid w:val="00DC3117"/>
    <w:rsid w:val="00DC4E2A"/>
    <w:rsid w:val="00DC5DD9"/>
    <w:rsid w:val="00DC6D2D"/>
    <w:rsid w:val="00DD4E59"/>
    <w:rsid w:val="00DE33B5"/>
    <w:rsid w:val="00DE4824"/>
    <w:rsid w:val="00DE5E18"/>
    <w:rsid w:val="00DF0487"/>
    <w:rsid w:val="00DF5EA4"/>
    <w:rsid w:val="00E01AA0"/>
    <w:rsid w:val="00E02681"/>
    <w:rsid w:val="00E02792"/>
    <w:rsid w:val="00E034D8"/>
    <w:rsid w:val="00E04CC0"/>
    <w:rsid w:val="00E15816"/>
    <w:rsid w:val="00E160D5"/>
    <w:rsid w:val="00E175F5"/>
    <w:rsid w:val="00E239FF"/>
    <w:rsid w:val="00E249C8"/>
    <w:rsid w:val="00E27D7B"/>
    <w:rsid w:val="00E30556"/>
    <w:rsid w:val="00E30981"/>
    <w:rsid w:val="00E33136"/>
    <w:rsid w:val="00E34A5A"/>
    <w:rsid w:val="00E34D7C"/>
    <w:rsid w:val="00E3723D"/>
    <w:rsid w:val="00E40338"/>
    <w:rsid w:val="00E44C89"/>
    <w:rsid w:val="00E457A6"/>
    <w:rsid w:val="00E54586"/>
    <w:rsid w:val="00E54F9E"/>
    <w:rsid w:val="00E61BA2"/>
    <w:rsid w:val="00E62FA8"/>
    <w:rsid w:val="00E63864"/>
    <w:rsid w:val="00E6403F"/>
    <w:rsid w:val="00E65726"/>
    <w:rsid w:val="00E70B54"/>
    <w:rsid w:val="00E75451"/>
    <w:rsid w:val="00E75EA9"/>
    <w:rsid w:val="00E76AD6"/>
    <w:rsid w:val="00E770C4"/>
    <w:rsid w:val="00E84C5A"/>
    <w:rsid w:val="00E861DB"/>
    <w:rsid w:val="00E86DCE"/>
    <w:rsid w:val="00E86ED3"/>
    <w:rsid w:val="00E87A26"/>
    <w:rsid w:val="00E908F1"/>
    <w:rsid w:val="00E93406"/>
    <w:rsid w:val="00E956C5"/>
    <w:rsid w:val="00E95C39"/>
    <w:rsid w:val="00EA2C39"/>
    <w:rsid w:val="00EA3EDC"/>
    <w:rsid w:val="00EA724C"/>
    <w:rsid w:val="00EB0A3C"/>
    <w:rsid w:val="00EB0A96"/>
    <w:rsid w:val="00EB43BE"/>
    <w:rsid w:val="00EB77F9"/>
    <w:rsid w:val="00EC0193"/>
    <w:rsid w:val="00EC1A48"/>
    <w:rsid w:val="00EC3780"/>
    <w:rsid w:val="00EC46CC"/>
    <w:rsid w:val="00EC4F50"/>
    <w:rsid w:val="00EC5769"/>
    <w:rsid w:val="00EC7D00"/>
    <w:rsid w:val="00ED0304"/>
    <w:rsid w:val="00ED4FF7"/>
    <w:rsid w:val="00ED5B7B"/>
    <w:rsid w:val="00EE3301"/>
    <w:rsid w:val="00EE38FA"/>
    <w:rsid w:val="00EE3E2C"/>
    <w:rsid w:val="00EE5D23"/>
    <w:rsid w:val="00EE750D"/>
    <w:rsid w:val="00EF3A87"/>
    <w:rsid w:val="00EF3CA4"/>
    <w:rsid w:val="00EF49A8"/>
    <w:rsid w:val="00EF7859"/>
    <w:rsid w:val="00F014DA"/>
    <w:rsid w:val="00F02591"/>
    <w:rsid w:val="00F068FE"/>
    <w:rsid w:val="00F13C2A"/>
    <w:rsid w:val="00F15FE1"/>
    <w:rsid w:val="00F200CE"/>
    <w:rsid w:val="00F227D2"/>
    <w:rsid w:val="00F23AE4"/>
    <w:rsid w:val="00F30AE1"/>
    <w:rsid w:val="00F376D1"/>
    <w:rsid w:val="00F45F46"/>
    <w:rsid w:val="00F5696E"/>
    <w:rsid w:val="00F60EFF"/>
    <w:rsid w:val="00F67D2D"/>
    <w:rsid w:val="00F75361"/>
    <w:rsid w:val="00F76DF8"/>
    <w:rsid w:val="00F770BE"/>
    <w:rsid w:val="00F80880"/>
    <w:rsid w:val="00F81D25"/>
    <w:rsid w:val="00F858F2"/>
    <w:rsid w:val="00F860CC"/>
    <w:rsid w:val="00F8691B"/>
    <w:rsid w:val="00F94398"/>
    <w:rsid w:val="00FA6777"/>
    <w:rsid w:val="00FB2B56"/>
    <w:rsid w:val="00FB55D5"/>
    <w:rsid w:val="00FC12BF"/>
    <w:rsid w:val="00FC2C60"/>
    <w:rsid w:val="00FD0916"/>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4997"/>
  <w15:docId w15:val="{1A517C88-8A27-4F3D-80E9-BEF8122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eadinGGGGG 3,h3 sub heading,Heading 3 Sub Heading,3,Head 3,C Sub-Sub/Italic,Head 31,Head 32,C Sub-Sub/Italic1,h3,Head 33,C Sub-Sub/Italic2,Head 311,Head 321,C Sub-Sub/Italic11,h31,. (1.1.1),H3,(a),Head3,Sub-heading,Sub-heading1,-1,Heading 3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aliases w:val="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eadinGGGGG 3 Char,h3 sub heading Char,Heading 3 Sub Heading Char,3 Char,Head 3 Char,C Sub-Sub/Italic Char,Head 31 Char,Head 32 Char,C Sub-Sub/Italic1 Char,h3 Char,Head 33 Char,C Sub-Sub/Italic2 Char,Head 311 Char,Head 321 Char,h3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uiPriority w:val="11"/>
    <w:qFormat/>
    <w:rsid w:val="00414CB3"/>
  </w:style>
  <w:style w:type="paragraph" w:styleId="BodyText">
    <w:name w:val="Body Text"/>
    <w:aliases w:val="P,(Alt+1),Char Char"/>
    <w:basedOn w:val="Normal"/>
    <w:link w:val="BodyTextChar"/>
    <w:qFormat/>
    <w:rsid w:val="00414CB3"/>
    <w:pPr>
      <w:spacing w:after="120"/>
    </w:pPr>
  </w:style>
  <w:style w:type="character" w:customStyle="1" w:styleId="BodyTextChar">
    <w:name w:val="Body Text Char"/>
    <w:aliases w:val="P Char,(Alt+1) Char,Char Char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qFormat/>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character" w:styleId="Strong">
    <w:name w:val="Strong"/>
    <w:uiPriority w:val="22"/>
    <w:qFormat/>
    <w:rsid w:val="00760611"/>
    <w:rPr>
      <w:b/>
      <w:bCs/>
    </w:rPr>
  </w:style>
  <w:style w:type="character" w:styleId="Emphasis">
    <w:name w:val="Emphasis"/>
    <w:uiPriority w:val="20"/>
    <w:qFormat/>
    <w:rsid w:val="0076061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760611"/>
  </w:style>
  <w:style w:type="paragraph" w:styleId="Quote">
    <w:name w:val="Quote"/>
    <w:basedOn w:val="Normal"/>
    <w:next w:val="Normal"/>
    <w:link w:val="QuoteChar"/>
    <w:uiPriority w:val="29"/>
    <w:qFormat/>
    <w:rsid w:val="00760611"/>
    <w:pPr>
      <w:spacing w:before="200" w:after="0" w:line="276" w:lineRule="auto"/>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760611"/>
    <w:rPr>
      <w:rFonts w:asciiTheme="minorHAnsi" w:eastAsiaTheme="minorHAnsi" w:hAnsiTheme="minorHAnsi" w:cstheme="minorBidi"/>
      <w:i/>
      <w:iCs/>
    </w:rPr>
  </w:style>
  <w:style w:type="paragraph" w:styleId="IntenseQuote">
    <w:name w:val="Intense Quote"/>
    <w:basedOn w:val="Normal"/>
    <w:next w:val="Normal"/>
    <w:link w:val="IntenseQuoteChar"/>
    <w:uiPriority w:val="30"/>
    <w:qFormat/>
    <w:rsid w:val="00760611"/>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760611"/>
    <w:rPr>
      <w:rFonts w:asciiTheme="minorHAnsi" w:eastAsiaTheme="minorHAnsi" w:hAnsiTheme="minorHAnsi" w:cstheme="minorBidi"/>
      <w:b/>
      <w:bCs/>
      <w:i/>
      <w:iCs/>
    </w:rPr>
  </w:style>
  <w:style w:type="character" w:styleId="SubtleEmphasis">
    <w:name w:val="Subtle Emphasis"/>
    <w:uiPriority w:val="19"/>
    <w:qFormat/>
    <w:rsid w:val="00760611"/>
    <w:rPr>
      <w:i/>
      <w:iCs/>
    </w:rPr>
  </w:style>
  <w:style w:type="character" w:styleId="IntenseEmphasis">
    <w:name w:val="Intense Emphasis"/>
    <w:uiPriority w:val="21"/>
    <w:qFormat/>
    <w:rsid w:val="00760611"/>
    <w:rPr>
      <w:b/>
      <w:bCs/>
    </w:rPr>
  </w:style>
  <w:style w:type="character" w:styleId="SubtleReference">
    <w:name w:val="Subtle Reference"/>
    <w:uiPriority w:val="31"/>
    <w:qFormat/>
    <w:rsid w:val="00760611"/>
    <w:rPr>
      <w:smallCaps/>
    </w:rPr>
  </w:style>
  <w:style w:type="character" w:styleId="IntenseReference">
    <w:name w:val="Intense Reference"/>
    <w:uiPriority w:val="32"/>
    <w:qFormat/>
    <w:rsid w:val="00760611"/>
    <w:rPr>
      <w:smallCaps/>
      <w:spacing w:val="5"/>
      <w:u w:val="single"/>
    </w:rPr>
  </w:style>
  <w:style w:type="character" w:styleId="BookTitle">
    <w:name w:val="Book Title"/>
    <w:uiPriority w:val="33"/>
    <w:qFormat/>
    <w:rsid w:val="00760611"/>
    <w:rPr>
      <w:i/>
      <w:iCs/>
      <w:smallCaps/>
      <w:spacing w:val="5"/>
    </w:rPr>
  </w:style>
  <w:style w:type="character" w:styleId="FollowedHyperlink">
    <w:name w:val="FollowedHyperlink"/>
    <w:basedOn w:val="DefaultParagraphFont"/>
    <w:uiPriority w:val="99"/>
    <w:unhideWhenUsed/>
    <w:rsid w:val="00760611"/>
    <w:rPr>
      <w:color w:val="8C4799" w:themeColor="followedHyperlink"/>
      <w:u w:val="single"/>
    </w:rPr>
  </w:style>
  <w:style w:type="paragraph" w:customStyle="1" w:styleId="BoldCapital">
    <w:name w:val="Bold Capital"/>
    <w:basedOn w:val="Normal"/>
    <w:rsid w:val="00760611"/>
    <w:pPr>
      <w:spacing w:after="0"/>
    </w:pPr>
    <w:rPr>
      <w:rFonts w:ascii="Arial" w:eastAsia="Times New Roman" w:hAnsi="Arial"/>
      <w:b/>
      <w:caps/>
      <w:sz w:val="20"/>
      <w:szCs w:val="20"/>
      <w:lang w:val="en-US" w:eastAsia="en-AU"/>
    </w:rPr>
  </w:style>
  <w:style w:type="paragraph" w:customStyle="1" w:styleId="TDMSSTDSPEC1">
    <w:name w:val="TDMSSTDSPEC1"/>
    <w:basedOn w:val="Normal"/>
    <w:rsid w:val="00760611"/>
    <w:pPr>
      <w:keepNext/>
      <w:spacing w:before="240" w:after="240"/>
      <w:jc w:val="both"/>
    </w:pPr>
    <w:rPr>
      <w:rFonts w:ascii="Arial" w:eastAsia="Times New Roman" w:hAnsi="Arial"/>
      <w:b/>
      <w:caps/>
      <w:szCs w:val="20"/>
      <w:lang w:eastAsia="en-AU"/>
    </w:rPr>
  </w:style>
  <w:style w:type="table" w:customStyle="1" w:styleId="TableGrid1">
    <w:name w:val="Table Grid1"/>
    <w:basedOn w:val="TableNormal"/>
    <w:next w:val="TableGrid"/>
    <w:rsid w:val="00760611"/>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60611"/>
    <w:pPr>
      <w:widowControl w:val="0"/>
      <w:spacing w:before="40" w:after="40"/>
    </w:pPr>
    <w:rPr>
      <w:rFonts w:ascii="Arial" w:eastAsia="Times New Roman" w:hAnsi="Arial"/>
      <w:sz w:val="20"/>
      <w:szCs w:val="20"/>
      <w:lang w:val="en-US" w:eastAsia="en-AU"/>
    </w:rPr>
  </w:style>
  <w:style w:type="paragraph" w:customStyle="1" w:styleId="Tabletitle">
    <w:name w:val="Table title"/>
    <w:basedOn w:val="Normal"/>
    <w:rsid w:val="00760611"/>
    <w:pPr>
      <w:widowControl w:val="0"/>
      <w:spacing w:before="40" w:after="40"/>
    </w:pPr>
    <w:rPr>
      <w:rFonts w:ascii="Arial" w:eastAsia="Times New Roman" w:hAnsi="Arial"/>
      <w:b/>
      <w:bCs/>
      <w:sz w:val="20"/>
      <w:szCs w:val="20"/>
      <w:lang w:val="en-US" w:eastAsia="en-AU"/>
    </w:rPr>
  </w:style>
  <w:style w:type="character" w:styleId="CommentReference">
    <w:name w:val="annotation reference"/>
    <w:uiPriority w:val="99"/>
    <w:rsid w:val="00760611"/>
    <w:rPr>
      <w:rFonts w:cs="Times New Roman"/>
      <w:sz w:val="16"/>
      <w:szCs w:val="16"/>
    </w:rPr>
  </w:style>
  <w:style w:type="paragraph" w:styleId="CommentText">
    <w:name w:val="annotation text"/>
    <w:basedOn w:val="Normal"/>
    <w:link w:val="CommentTextChar"/>
    <w:uiPriority w:val="99"/>
    <w:rsid w:val="00760611"/>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60611"/>
    <w:rPr>
      <w:rFonts w:eastAsia="Times New Roman" w:cs="Arial"/>
      <w:sz w:val="20"/>
      <w:szCs w:val="20"/>
      <w:lang w:eastAsia="en-AU"/>
    </w:rPr>
  </w:style>
  <w:style w:type="paragraph" w:customStyle="1" w:styleId="IndentBH">
    <w:name w:val="IndentB_H"/>
    <w:basedOn w:val="BodyText"/>
    <w:rsid w:val="006E72BA"/>
    <w:pPr>
      <w:numPr>
        <w:numId w:val="9"/>
      </w:numPr>
      <w:spacing w:before="60" w:after="60"/>
      <w:ind w:left="720" w:hanging="720"/>
      <w:jc w:val="both"/>
    </w:pPr>
    <w:rPr>
      <w:rFonts w:ascii="Arial" w:eastAsia="Times New Roman" w:hAnsi="Arial"/>
      <w:sz w:val="20"/>
      <w:szCs w:val="20"/>
      <w:lang w:eastAsia="en-AU"/>
    </w:rPr>
  </w:style>
  <w:style w:type="character" w:customStyle="1" w:styleId="BodyTextChar0">
    <w:name w:val="BodyText Char"/>
    <w:link w:val="BodyText0"/>
    <w:locked/>
    <w:rsid w:val="00BA478E"/>
    <w:rPr>
      <w:rFonts w:eastAsia="Times New Roman"/>
      <w:szCs w:val="24"/>
      <w:lang w:eastAsia="en-AU"/>
    </w:rPr>
  </w:style>
  <w:style w:type="paragraph" w:customStyle="1" w:styleId="BodyText0">
    <w:name w:val="BodyText"/>
    <w:basedOn w:val="Normal"/>
    <w:link w:val="BodyTextChar0"/>
    <w:rsid w:val="00BA478E"/>
    <w:pPr>
      <w:spacing w:before="120" w:after="120"/>
      <w:jc w:val="both"/>
    </w:pPr>
    <w:rPr>
      <w:rFonts w:ascii="Arial" w:eastAsia="Times New Roman" w:hAnsi="Arial"/>
      <w:szCs w:val="24"/>
      <w:lang w:eastAsia="en-AU"/>
    </w:rPr>
  </w:style>
  <w:style w:type="character" w:customStyle="1" w:styleId="BulletChar">
    <w:name w:val="Bullet Char"/>
    <w:basedOn w:val="DefaultParagraphFont"/>
    <w:link w:val="Bullet"/>
    <w:locked/>
    <w:rsid w:val="00BA478E"/>
    <w:rPr>
      <w:rFonts w:eastAsia="Times New Roman"/>
      <w:szCs w:val="20"/>
      <w:lang w:eastAsia="en-AU"/>
    </w:rPr>
  </w:style>
  <w:style w:type="paragraph" w:customStyle="1" w:styleId="Bullet">
    <w:name w:val="Bullet"/>
    <w:aliases w:val="b1,bullet1,body Char Char,body Char Char Char5,body Char Char Char Char,body Char Char Char Char Char Char Char Char,body Char Char Char Char Char Char Char,body Char Char Char Char Char,Bullet 1,bullet 1,MA Bullet 1,Alt.,Bullet for no #'s,body1"/>
    <w:basedOn w:val="ListParagraph"/>
    <w:link w:val="BulletChar"/>
    <w:qFormat/>
    <w:rsid w:val="00BA478E"/>
    <w:pPr>
      <w:widowControl w:val="0"/>
      <w:numPr>
        <w:numId w:val="10"/>
      </w:numPr>
      <w:tabs>
        <w:tab w:val="left" w:pos="567"/>
      </w:tabs>
    </w:pPr>
    <w:rPr>
      <w:rFonts w:ascii="Arial" w:eastAsia="Times New Roman" w:hAnsi="Arial"/>
      <w:iCs w:val="0"/>
      <w:szCs w:val="20"/>
      <w:lang w:eastAsia="en-AU"/>
    </w:rPr>
  </w:style>
  <w:style w:type="character" w:customStyle="1" w:styleId="LDP1aChar">
    <w:name w:val="LDP1(a) Char"/>
    <w:link w:val="LDP1a"/>
    <w:locked/>
    <w:rsid w:val="00AF4A11"/>
    <w:rPr>
      <w:sz w:val="24"/>
      <w:szCs w:val="24"/>
    </w:rPr>
  </w:style>
  <w:style w:type="paragraph" w:customStyle="1" w:styleId="LDP1a">
    <w:name w:val="LDP1(a)"/>
    <w:basedOn w:val="Normal"/>
    <w:link w:val="LDP1aChar"/>
    <w:qFormat/>
    <w:rsid w:val="00AF4A11"/>
    <w:pPr>
      <w:tabs>
        <w:tab w:val="left" w:pos="1191"/>
      </w:tabs>
      <w:spacing w:before="60" w:after="60"/>
      <w:ind w:left="1191" w:hanging="454"/>
    </w:pPr>
    <w:rPr>
      <w:rFonts w:ascii="Arial" w:hAnsi="Arial"/>
      <w:sz w:val="24"/>
      <w:szCs w:val="24"/>
    </w:rPr>
  </w:style>
  <w:style w:type="character" w:customStyle="1" w:styleId="LDClauseChar">
    <w:name w:val="LDClause Char"/>
    <w:link w:val="LDClause"/>
    <w:locked/>
    <w:rsid w:val="00163C63"/>
    <w:rPr>
      <w:sz w:val="24"/>
      <w:szCs w:val="24"/>
    </w:rPr>
  </w:style>
  <w:style w:type="paragraph" w:customStyle="1" w:styleId="LDClause">
    <w:name w:val="LDClause"/>
    <w:basedOn w:val="Normal"/>
    <w:link w:val="LDClauseChar"/>
    <w:rsid w:val="00163C63"/>
    <w:pPr>
      <w:tabs>
        <w:tab w:val="right" w:pos="454"/>
        <w:tab w:val="left" w:pos="737"/>
      </w:tabs>
      <w:spacing w:before="60" w:after="60"/>
      <w:ind w:left="737" w:hanging="1021"/>
    </w:pPr>
    <w:rPr>
      <w:rFonts w:ascii="Arial" w:hAnsi="Arial"/>
      <w:sz w:val="24"/>
      <w:szCs w:val="24"/>
    </w:rPr>
  </w:style>
  <w:style w:type="paragraph" w:customStyle="1" w:styleId="BodyTextExcel">
    <w:name w:val="Body Text Excel"/>
    <w:basedOn w:val="Normal"/>
    <w:autoRedefine/>
    <w:rsid w:val="003075E7"/>
    <w:pPr>
      <w:spacing w:before="120" w:after="60"/>
      <w:jc w:val="both"/>
    </w:pPr>
    <w:rPr>
      <w:rFonts w:ascii="Arial" w:eastAsia="Times New Roman" w:hAnsi="Arial" w:cs="Arial"/>
      <w:b/>
      <w:lang w:eastAsia="en-AU"/>
    </w:rPr>
  </w:style>
  <w:style w:type="paragraph" w:customStyle="1" w:styleId="Liststandards">
    <w:name w:val="List standards"/>
    <w:basedOn w:val="Normal"/>
    <w:autoRedefine/>
    <w:rsid w:val="003075E7"/>
    <w:pPr>
      <w:spacing w:before="60" w:after="0"/>
      <w:ind w:left="2268" w:hanging="2268"/>
    </w:pPr>
    <w:rPr>
      <w:rFonts w:ascii="Arial" w:eastAsia="Times New Roman" w:hAnsi="Arial"/>
      <w:color w:val="000000"/>
      <w:lang w:eastAsia="en-AU"/>
    </w:rPr>
  </w:style>
  <w:style w:type="paragraph" w:customStyle="1" w:styleId="StyleDefenceHeading3Arial">
    <w:name w:val="Style DefenceHeading 3 + Arial"/>
    <w:basedOn w:val="Normal"/>
    <w:rsid w:val="003075E7"/>
    <w:pPr>
      <w:spacing w:before="60"/>
      <w:jc w:val="both"/>
      <w:outlineLvl w:val="2"/>
    </w:pPr>
    <w:rPr>
      <w:rFonts w:ascii="Arial" w:eastAsia="Times New Roman" w:hAnsi="Arial" w:cs="Arial"/>
      <w:szCs w:val="26"/>
    </w:rPr>
  </w:style>
  <w:style w:type="paragraph" w:customStyle="1" w:styleId="guidenotes">
    <w:name w:val="guide notes"/>
    <w:basedOn w:val="Normal"/>
    <w:next w:val="BodyText"/>
    <w:link w:val="guidenotesChar"/>
    <w:qFormat/>
    <w:rsid w:val="003075E7"/>
    <w:pPr>
      <w:tabs>
        <w:tab w:val="left" w:pos="3175"/>
      </w:tabs>
      <w:spacing w:before="60" w:after="60"/>
      <w:ind w:left="3175"/>
      <w:jc w:val="both"/>
    </w:pPr>
    <w:rPr>
      <w:rFonts w:ascii="Arial" w:eastAsia="Times New Roman" w:hAnsi="Arial" w:cs="Arial"/>
      <w:bCs/>
      <w:i/>
      <w:vanish/>
      <w:color w:val="00FF00"/>
      <w:spacing w:val="-2"/>
      <w:lang w:eastAsia="en-AU"/>
    </w:rPr>
  </w:style>
  <w:style w:type="paragraph" w:customStyle="1" w:styleId="Style1">
    <w:name w:val="Style1"/>
    <w:basedOn w:val="NormalWeb"/>
    <w:rsid w:val="003075E7"/>
    <w:pPr>
      <w:spacing w:after="0"/>
    </w:pPr>
    <w:rPr>
      <w:rFonts w:eastAsia="Times New Roman"/>
      <w:smallCaps/>
      <w:vanish/>
      <w:color w:val="0000FF"/>
      <w:lang w:eastAsia="en-AU"/>
    </w:rPr>
  </w:style>
  <w:style w:type="character" w:customStyle="1" w:styleId="masterspecversion">
    <w:name w:val="master spec version"/>
    <w:uiPriority w:val="99"/>
    <w:rsid w:val="003075E7"/>
    <w:rPr>
      <w:rFonts w:ascii="Arial" w:hAnsi="Arial"/>
      <w:smallCaps/>
      <w:vanish/>
      <w:color w:val="0000FF"/>
      <w:sz w:val="18"/>
    </w:rPr>
  </w:style>
  <w:style w:type="paragraph" w:customStyle="1" w:styleId="BodyTextItalic">
    <w:name w:val="Body Text + Italic"/>
    <w:basedOn w:val="Normal"/>
    <w:next w:val="BodyText"/>
    <w:rsid w:val="003075E7"/>
    <w:pPr>
      <w:spacing w:before="60" w:after="60"/>
      <w:jc w:val="both"/>
    </w:pPr>
    <w:rPr>
      <w:rFonts w:ascii="Arial" w:eastAsia="Times New Roman" w:hAnsi="Arial" w:cs="Arial"/>
      <w:bCs/>
      <w:i/>
      <w:iCs/>
      <w:lang w:eastAsia="en-AU"/>
    </w:rPr>
  </w:style>
  <w:style w:type="paragraph" w:customStyle="1" w:styleId="StyleBoldTitleCaseCentered">
    <w:name w:val="Style Bold TitleCase + Centered"/>
    <w:basedOn w:val="Normal"/>
    <w:rsid w:val="003075E7"/>
    <w:pPr>
      <w:spacing w:before="20" w:after="20"/>
      <w:jc w:val="center"/>
    </w:pPr>
    <w:rPr>
      <w:rFonts w:ascii="Arial" w:eastAsia="Times New Roman" w:hAnsi="Arial"/>
      <w:b/>
      <w:bCs/>
      <w:smallCaps/>
      <w:vanish/>
      <w:lang w:eastAsia="en-AU"/>
    </w:rPr>
  </w:style>
  <w:style w:type="paragraph" w:customStyle="1" w:styleId="ListBulletJustified">
    <w:name w:val="List Bullet + Justified"/>
    <w:basedOn w:val="ListBullet"/>
    <w:next w:val="Normal"/>
    <w:rsid w:val="003075E7"/>
    <w:pPr>
      <w:numPr>
        <w:numId w:val="23"/>
      </w:numPr>
      <w:spacing w:after="0"/>
      <w:jc w:val="both"/>
    </w:pPr>
    <w:rPr>
      <w:rFonts w:ascii="Arial" w:eastAsia="Times New Roman" w:hAnsi="Arial"/>
      <w:b/>
      <w:szCs w:val="24"/>
      <w:lang w:val="en-US" w:eastAsia="en-AU"/>
    </w:rPr>
  </w:style>
  <w:style w:type="paragraph" w:customStyle="1" w:styleId="Listdefinitions">
    <w:name w:val="List definitions"/>
    <w:basedOn w:val="Normal"/>
    <w:autoRedefine/>
    <w:uiPriority w:val="99"/>
    <w:rsid w:val="003075E7"/>
    <w:pPr>
      <w:spacing w:before="120" w:after="120"/>
      <w:ind w:left="3261" w:hanging="3272"/>
      <w:jc w:val="both"/>
    </w:pPr>
    <w:rPr>
      <w:rFonts w:ascii="Arial" w:eastAsia="Times New Roman" w:hAnsi="Arial" w:cs="Arial"/>
      <w:bCs/>
      <w:lang w:eastAsia="en-AU"/>
    </w:rPr>
  </w:style>
  <w:style w:type="paragraph" w:customStyle="1" w:styleId="BoldTitleCase">
    <w:name w:val="Bold TitleCase"/>
    <w:basedOn w:val="Normal"/>
    <w:next w:val="Normal"/>
    <w:link w:val="BoldTitleCaseChar"/>
    <w:autoRedefine/>
    <w:uiPriority w:val="99"/>
    <w:rsid w:val="003075E7"/>
    <w:pPr>
      <w:keepNext/>
      <w:widowControl w:val="0"/>
      <w:tabs>
        <w:tab w:val="left" w:pos="0"/>
      </w:tabs>
      <w:spacing w:after="0"/>
    </w:pPr>
    <w:rPr>
      <w:rFonts w:ascii="Arial" w:eastAsiaTheme="majorEastAsia" w:hAnsi="Arial" w:cs="Arial"/>
      <w:b/>
      <w:lang w:val="en-US" w:eastAsia="en-AU"/>
    </w:rPr>
  </w:style>
  <w:style w:type="paragraph" w:customStyle="1" w:styleId="BodyTextBoldCentre">
    <w:name w:val="Body Text Bold Centre"/>
    <w:basedOn w:val="Normal"/>
    <w:next w:val="BodyText"/>
    <w:autoRedefine/>
    <w:rsid w:val="003075E7"/>
    <w:pPr>
      <w:numPr>
        <w:numId w:val="19"/>
      </w:numPr>
      <w:spacing w:before="60" w:after="60"/>
      <w:jc w:val="center"/>
    </w:pPr>
    <w:rPr>
      <w:rFonts w:ascii="Arial Bold" w:eastAsia="Times New Roman" w:hAnsi="Arial Bold" w:cs="Arial"/>
      <w:b/>
      <w:bCs/>
      <w:lang w:eastAsia="en-AU"/>
    </w:rPr>
  </w:style>
  <w:style w:type="paragraph" w:customStyle="1" w:styleId="BodyTextBoldItalicsCentred">
    <w:name w:val="Body Text Bold Italics Centred"/>
    <w:basedOn w:val="Normal"/>
    <w:next w:val="BodyText"/>
    <w:autoRedefine/>
    <w:rsid w:val="003075E7"/>
    <w:pPr>
      <w:spacing w:before="60" w:after="60"/>
      <w:jc w:val="center"/>
    </w:pPr>
    <w:rPr>
      <w:rFonts w:ascii="Arial" w:eastAsia="Times New Roman" w:hAnsi="Arial" w:cs="Arial"/>
      <w:bCs/>
      <w:i/>
      <w:iCs/>
      <w:lang w:eastAsia="en-AU"/>
    </w:rPr>
  </w:style>
  <w:style w:type="paragraph" w:customStyle="1" w:styleId="BodyTextLetters">
    <w:name w:val="Body Text Letters"/>
    <w:basedOn w:val="Normal"/>
    <w:next w:val="BodyText"/>
    <w:autoRedefine/>
    <w:rsid w:val="003075E7"/>
    <w:pPr>
      <w:numPr>
        <w:numId w:val="20"/>
      </w:numPr>
      <w:spacing w:before="60" w:after="60"/>
      <w:jc w:val="both"/>
    </w:pPr>
    <w:rPr>
      <w:rFonts w:ascii="Arial" w:eastAsia="Times New Roman" w:hAnsi="Arial" w:cs="Arial"/>
      <w:bCs/>
      <w:lang w:eastAsia="en-AU"/>
    </w:rPr>
  </w:style>
  <w:style w:type="paragraph" w:customStyle="1" w:styleId="DPILetters">
    <w:name w:val="DPI Letters"/>
    <w:basedOn w:val="Normal"/>
    <w:autoRedefine/>
    <w:rsid w:val="003075E7"/>
    <w:pPr>
      <w:numPr>
        <w:numId w:val="21"/>
      </w:numPr>
      <w:spacing w:before="60" w:after="60"/>
      <w:jc w:val="both"/>
    </w:pPr>
    <w:rPr>
      <w:rFonts w:ascii="Arial" w:eastAsia="Times New Roman" w:hAnsi="Arial" w:cs="Arial"/>
      <w:lang w:eastAsia="en-AU"/>
    </w:rPr>
  </w:style>
  <w:style w:type="paragraph" w:customStyle="1" w:styleId="DPILettersi">
    <w:name w:val="DPI Letters (i)"/>
    <w:basedOn w:val="Normal"/>
    <w:autoRedefine/>
    <w:rsid w:val="003075E7"/>
    <w:pPr>
      <w:tabs>
        <w:tab w:val="left" w:pos="851"/>
      </w:tabs>
      <w:spacing w:before="60" w:after="60"/>
      <w:jc w:val="both"/>
    </w:pPr>
    <w:rPr>
      <w:rFonts w:ascii="Arial" w:eastAsia="Times New Roman" w:hAnsi="Arial" w:cs="Arial"/>
      <w:bCs/>
      <w:lang w:eastAsia="en-AU"/>
    </w:rPr>
  </w:style>
  <w:style w:type="paragraph" w:customStyle="1" w:styleId="DPIiLetters">
    <w:name w:val="DPI i Letters"/>
    <w:basedOn w:val="Normal"/>
    <w:next w:val="BodyText"/>
    <w:autoRedefine/>
    <w:rsid w:val="003075E7"/>
    <w:pPr>
      <w:numPr>
        <w:ilvl w:val="1"/>
        <w:numId w:val="22"/>
      </w:numPr>
      <w:spacing w:before="60" w:after="60"/>
      <w:jc w:val="both"/>
    </w:pPr>
    <w:rPr>
      <w:rFonts w:ascii="Arial" w:eastAsia="Times New Roman" w:hAnsi="Arial" w:cs="Arial"/>
      <w:bCs/>
      <w:lang w:eastAsia="en-AU"/>
    </w:rPr>
  </w:style>
  <w:style w:type="paragraph" w:customStyle="1" w:styleId="StyleBoldItalicBoxSinglesolidlineAuto05ptLinewid">
    <w:name w:val="Style Bold Italic Box: (Single solid line Auto  0.5 pt Line wid..."/>
    <w:basedOn w:val="Normal"/>
    <w:autoRedefine/>
    <w:rsid w:val="003075E7"/>
    <w:pPr>
      <w:pBdr>
        <w:top w:val="single" w:sz="4" w:space="1" w:color="auto"/>
        <w:left w:val="single" w:sz="4" w:space="4" w:color="auto"/>
        <w:bottom w:val="single" w:sz="4" w:space="0" w:color="auto"/>
        <w:right w:val="single" w:sz="4" w:space="4" w:color="auto"/>
      </w:pBdr>
      <w:shd w:val="clear" w:color="auto" w:fill="E0E0E0"/>
      <w:spacing w:before="120" w:after="120"/>
      <w:jc w:val="both"/>
    </w:pPr>
    <w:rPr>
      <w:rFonts w:ascii="Arial" w:eastAsia="Times New Roman" w:hAnsi="Arial"/>
      <w:b/>
      <w:bCs/>
      <w:i/>
      <w:iCs/>
      <w:lang w:eastAsia="en-AU"/>
    </w:rPr>
  </w:style>
  <w:style w:type="paragraph" w:customStyle="1" w:styleId="Tab">
    <w:name w:val="Tab"/>
    <w:basedOn w:val="ListBullet"/>
    <w:next w:val="Normal"/>
    <w:autoRedefine/>
    <w:rsid w:val="003075E7"/>
    <w:pPr>
      <w:numPr>
        <w:numId w:val="0"/>
      </w:numPr>
      <w:tabs>
        <w:tab w:val="num" w:pos="360"/>
      </w:tabs>
      <w:spacing w:after="0"/>
      <w:ind w:left="360" w:hanging="360"/>
      <w:jc w:val="both"/>
    </w:pPr>
    <w:rPr>
      <w:rFonts w:ascii="Arial" w:eastAsia="Times New Roman" w:hAnsi="Arial"/>
      <w:b/>
      <w:lang w:eastAsia="en-AU"/>
    </w:rPr>
  </w:style>
  <w:style w:type="paragraph" w:customStyle="1" w:styleId="contactdetails">
    <w:name w:val="contact details"/>
    <w:basedOn w:val="Normal"/>
    <w:rsid w:val="003075E7"/>
    <w:pPr>
      <w:tabs>
        <w:tab w:val="left" w:pos="1440"/>
        <w:tab w:val="left" w:pos="2900"/>
        <w:tab w:val="left" w:pos="4640"/>
      </w:tabs>
      <w:autoSpaceDE w:val="0"/>
      <w:autoSpaceDN w:val="0"/>
      <w:adjustRightInd w:val="0"/>
      <w:spacing w:before="60" w:after="60" w:line="240" w:lineRule="atLeast"/>
      <w:jc w:val="right"/>
      <w:textAlignment w:val="center"/>
    </w:pPr>
    <w:rPr>
      <w:rFonts w:ascii="Times New Roman" w:eastAsia="Times New Roman" w:hAnsi="Times New Roman"/>
      <w:color w:val="000000"/>
      <w:sz w:val="16"/>
      <w:szCs w:val="16"/>
      <w:lang w:eastAsia="en-AU"/>
    </w:rPr>
  </w:style>
  <w:style w:type="character" w:customStyle="1" w:styleId="contactdetailsbold">
    <w:name w:val="contact details bold"/>
    <w:rsid w:val="003075E7"/>
    <w:rPr>
      <w:b/>
      <w:bCs/>
      <w:color w:val="000000"/>
      <w:sz w:val="16"/>
      <w:szCs w:val="16"/>
    </w:rPr>
  </w:style>
  <w:style w:type="paragraph" w:customStyle="1" w:styleId="AgencyName">
    <w:name w:val="AgencyName"/>
    <w:basedOn w:val="Normal"/>
    <w:link w:val="AgencyNameChar"/>
    <w:rsid w:val="003075E7"/>
    <w:pPr>
      <w:spacing w:before="60" w:after="120"/>
      <w:jc w:val="both"/>
    </w:pPr>
    <w:rPr>
      <w:rFonts w:ascii="Arial" w:eastAsia="Times New Roman" w:hAnsi="Arial"/>
      <w:color w:val="FFFFFF"/>
      <w:spacing w:val="8"/>
      <w:sz w:val="26"/>
      <w:szCs w:val="26"/>
      <w:lang w:eastAsia="en-AU"/>
    </w:rPr>
  </w:style>
  <w:style w:type="paragraph" w:customStyle="1" w:styleId="WebAddress">
    <w:name w:val="WebAddress"/>
    <w:basedOn w:val="AgencyName"/>
    <w:rsid w:val="003075E7"/>
    <w:pPr>
      <w:jc w:val="right"/>
    </w:pPr>
    <w:rPr>
      <w:sz w:val="28"/>
      <w:szCs w:val="28"/>
    </w:rPr>
  </w:style>
  <w:style w:type="paragraph" w:customStyle="1" w:styleId="AgencyNameBold">
    <w:name w:val="AgencyNameBold"/>
    <w:basedOn w:val="AgencyName"/>
    <w:link w:val="AgencyNameBoldChar"/>
    <w:rsid w:val="003075E7"/>
    <w:rPr>
      <w:b/>
      <w:bCs/>
      <w:spacing w:val="16"/>
    </w:rPr>
  </w:style>
  <w:style w:type="character" w:customStyle="1" w:styleId="AgencyNameChar">
    <w:name w:val="AgencyName Char"/>
    <w:link w:val="AgencyName"/>
    <w:rsid w:val="003075E7"/>
    <w:rPr>
      <w:rFonts w:eastAsia="Times New Roman"/>
      <w:color w:val="FFFFFF"/>
      <w:spacing w:val="8"/>
      <w:sz w:val="26"/>
      <w:szCs w:val="26"/>
      <w:lang w:eastAsia="en-AU"/>
    </w:rPr>
  </w:style>
  <w:style w:type="character" w:customStyle="1" w:styleId="AgencyNameBoldChar">
    <w:name w:val="AgencyNameBold Char"/>
    <w:link w:val="AgencyNameBold"/>
    <w:rsid w:val="003075E7"/>
    <w:rPr>
      <w:rFonts w:eastAsia="Times New Roman"/>
      <w:b/>
      <w:bCs/>
      <w:color w:val="FFFFFF"/>
      <w:spacing w:val="16"/>
      <w:sz w:val="26"/>
      <w:szCs w:val="26"/>
      <w:lang w:eastAsia="en-AU"/>
    </w:rPr>
  </w:style>
  <w:style w:type="paragraph" w:customStyle="1" w:styleId="specificdata">
    <w:name w:val="specific data"/>
    <w:basedOn w:val="Normal"/>
    <w:next w:val="Normal"/>
    <w:autoRedefine/>
    <w:rsid w:val="003075E7"/>
    <w:pPr>
      <w:tabs>
        <w:tab w:val="left" w:pos="3119"/>
      </w:tabs>
      <w:spacing w:before="60" w:after="60"/>
      <w:ind w:left="3119" w:hanging="3119"/>
      <w:jc w:val="both"/>
    </w:pPr>
    <w:rPr>
      <w:rFonts w:ascii="Arial" w:eastAsia="Times New Roman" w:hAnsi="Arial"/>
      <w:spacing w:val="-2"/>
      <w:lang w:eastAsia="en-AU"/>
    </w:rPr>
  </w:style>
  <w:style w:type="paragraph" w:customStyle="1" w:styleId="ASList">
    <w:name w:val="AS_List"/>
    <w:basedOn w:val="Normal"/>
    <w:rsid w:val="003075E7"/>
    <w:pPr>
      <w:spacing w:before="60" w:after="60"/>
      <w:ind w:left="1440" w:hanging="1440"/>
      <w:jc w:val="both"/>
    </w:pPr>
    <w:rPr>
      <w:rFonts w:ascii="Arial" w:eastAsia="Times New Roman" w:hAnsi="Arial" w:cs="Arial"/>
      <w:bCs/>
      <w:vanish/>
      <w:lang w:eastAsia="en-AU"/>
    </w:rPr>
  </w:style>
  <w:style w:type="paragraph" w:customStyle="1" w:styleId="TableHeading">
    <w:name w:val="TableHeading"/>
    <w:basedOn w:val="Normal"/>
    <w:uiPriority w:val="99"/>
    <w:rsid w:val="003075E7"/>
    <w:pPr>
      <w:spacing w:before="60" w:after="60"/>
      <w:jc w:val="both"/>
    </w:pPr>
    <w:rPr>
      <w:rFonts w:ascii="Arial" w:eastAsia="Times New Roman" w:hAnsi="Arial" w:cs="Arial"/>
      <w:bCs/>
      <w:caps/>
      <w:lang w:eastAsia="en-AU"/>
    </w:rPr>
  </w:style>
  <w:style w:type="paragraph" w:customStyle="1" w:styleId="BoldLowercase">
    <w:name w:val="Bold Lowercase"/>
    <w:basedOn w:val="Normal"/>
    <w:rsid w:val="003075E7"/>
    <w:pPr>
      <w:spacing w:before="20" w:after="20"/>
      <w:jc w:val="both"/>
    </w:pPr>
    <w:rPr>
      <w:rFonts w:ascii="Arial" w:eastAsia="Times New Roman" w:hAnsi="Arial"/>
      <w:b/>
      <w:smallCaps/>
      <w:vanish/>
      <w:lang w:val="en-US" w:eastAsia="en-AU"/>
    </w:rPr>
  </w:style>
  <w:style w:type="paragraph" w:customStyle="1" w:styleId="ASStandard">
    <w:name w:val="AS_Standard"/>
    <w:basedOn w:val="Liststandards"/>
    <w:next w:val="Normal"/>
    <w:rsid w:val="003075E7"/>
    <w:pPr>
      <w:tabs>
        <w:tab w:val="left" w:pos="1418"/>
      </w:tabs>
      <w:ind w:left="1418" w:hanging="1418"/>
    </w:pPr>
    <w:rPr>
      <w:sz w:val="18"/>
      <w:szCs w:val="18"/>
    </w:rPr>
  </w:style>
  <w:style w:type="paragraph" w:customStyle="1" w:styleId="BoldTitleCaseCentred">
    <w:name w:val="Bold TitleCase + Centred"/>
    <w:basedOn w:val="BoldTitleCase"/>
    <w:next w:val="Normal"/>
    <w:rsid w:val="003075E7"/>
    <w:pPr>
      <w:jc w:val="center"/>
    </w:pPr>
  </w:style>
  <w:style w:type="paragraph" w:customStyle="1" w:styleId="CAPITALS">
    <w:name w:val="CAPITALS"/>
    <w:basedOn w:val="Normal"/>
    <w:next w:val="Normal"/>
    <w:autoRedefine/>
    <w:rsid w:val="003075E7"/>
    <w:pPr>
      <w:keepNext/>
      <w:spacing w:before="60" w:after="60"/>
    </w:pPr>
    <w:rPr>
      <w:rFonts w:ascii="Arial" w:eastAsia="Times New Roman" w:hAnsi="Arial"/>
      <w:b/>
      <w:lang w:eastAsia="en-AU"/>
    </w:rPr>
  </w:style>
  <w:style w:type="paragraph" w:customStyle="1" w:styleId="TStyle">
    <w:name w:val="TStyle"/>
    <w:basedOn w:val="Normal"/>
    <w:uiPriority w:val="99"/>
    <w:rsid w:val="003075E7"/>
    <w:pPr>
      <w:spacing w:before="60" w:after="60"/>
      <w:jc w:val="both"/>
    </w:pPr>
    <w:rPr>
      <w:rFonts w:ascii="Arial" w:eastAsia="Times New Roman" w:hAnsi="Arial"/>
      <w:lang w:val="en-US" w:eastAsia="en-AU"/>
    </w:rPr>
  </w:style>
  <w:style w:type="paragraph" w:customStyle="1" w:styleId="StyleBodyTextBefore6ptAfter6ptBoxSinglesolidl">
    <w:name w:val="Style Body Text + Before:  6 pt After:  6 pt Box: (Single solid l..."/>
    <w:basedOn w:val="Normal"/>
    <w:autoRedefine/>
    <w:rsid w:val="003075E7"/>
    <w:pPr>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eastAsia="Times New Roman" w:hAnsi="Arial Bold" w:cs="Arial"/>
      <w:b/>
      <w:bCs/>
      <w:i/>
      <w:lang w:eastAsia="en-AU"/>
    </w:rPr>
  </w:style>
  <w:style w:type="character" w:customStyle="1" w:styleId="BoldTitleCaseChar">
    <w:name w:val="Bold TitleCase Char"/>
    <w:link w:val="BoldTitleCase"/>
    <w:uiPriority w:val="99"/>
    <w:rsid w:val="003075E7"/>
    <w:rPr>
      <w:rFonts w:eastAsiaTheme="majorEastAsia" w:cs="Arial"/>
      <w:b/>
      <w:lang w:val="en-US" w:eastAsia="en-AU"/>
    </w:rPr>
  </w:style>
  <w:style w:type="paragraph" w:customStyle="1" w:styleId="StyleASStandard10ptLeft0cmHanging413cm">
    <w:name w:val="Style AS_Standard + 10 pt Left:  0 cm Hanging:  4.13 cm"/>
    <w:basedOn w:val="ASStandard"/>
    <w:autoRedefine/>
    <w:rsid w:val="003075E7"/>
    <w:pPr>
      <w:ind w:left="2340" w:hanging="2340"/>
    </w:pPr>
    <w:rPr>
      <w:szCs w:val="20"/>
    </w:rPr>
  </w:style>
  <w:style w:type="paragraph" w:customStyle="1" w:styleId="StyleBodyTextBoldItalicBoxSinglesolidlineAuto05">
    <w:name w:val="Style Body Text + Bold Italic Box: (Single solid line Auto  0.5..."/>
    <w:basedOn w:val="Normal"/>
    <w:autoRedefine/>
    <w:rsid w:val="003075E7"/>
    <w:pPr>
      <w:spacing w:after="0"/>
    </w:pPr>
    <w:rPr>
      <w:rFonts w:ascii="Arial" w:eastAsia="Times New Roman" w:hAnsi="Arial" w:cs="Arial"/>
      <w:iCs/>
      <w:lang w:eastAsia="en-AU"/>
    </w:rPr>
  </w:style>
  <w:style w:type="paragraph" w:customStyle="1" w:styleId="StyleBodyTextCentered">
    <w:name w:val="Style Body Text + Centered"/>
    <w:basedOn w:val="Normal"/>
    <w:rsid w:val="003075E7"/>
    <w:pPr>
      <w:spacing w:before="60" w:after="60"/>
      <w:jc w:val="center"/>
    </w:pPr>
    <w:rPr>
      <w:rFonts w:ascii="Arial" w:eastAsia="Times New Roman" w:hAnsi="Arial" w:cs="Arial"/>
      <w:bCs/>
      <w:lang w:eastAsia="en-AU"/>
    </w:rPr>
  </w:style>
  <w:style w:type="paragraph" w:customStyle="1" w:styleId="Indent2H">
    <w:name w:val="Indent2_H"/>
    <w:basedOn w:val="IndentBH"/>
    <w:uiPriority w:val="99"/>
    <w:rsid w:val="003075E7"/>
    <w:pPr>
      <w:numPr>
        <w:numId w:val="0"/>
      </w:numPr>
      <w:ind w:left="284" w:hanging="284"/>
    </w:pPr>
    <w:rPr>
      <w:rFonts w:cs="Arial"/>
      <w:bCs/>
      <w:sz w:val="22"/>
      <w:szCs w:val="22"/>
      <w:lang w:val="en-US"/>
    </w:rPr>
  </w:style>
  <w:style w:type="paragraph" w:customStyle="1" w:styleId="TableHeading0">
    <w:name w:val="Table Heading"/>
    <w:basedOn w:val="Normal"/>
    <w:rsid w:val="003075E7"/>
    <w:pPr>
      <w:suppressLineNumbers/>
      <w:suppressAutoHyphens/>
      <w:spacing w:before="60" w:after="60"/>
      <w:jc w:val="center"/>
    </w:pPr>
    <w:rPr>
      <w:rFonts w:ascii="Arial" w:eastAsia="Times New Roman" w:hAnsi="Arial"/>
      <w:b/>
      <w:bCs/>
      <w:i/>
      <w:iCs/>
      <w:lang w:eastAsia="ar-SA"/>
    </w:rPr>
  </w:style>
  <w:style w:type="paragraph" w:customStyle="1" w:styleId="StyleBodyTextBoldItalicBoxSinglesolidlineAuto050">
    <w:name w:val="Style BodyText + Bold Italic Box: (Single solid line Auto  0.5 ..."/>
    <w:basedOn w:val="BodyText0"/>
    <w:autoRedefine/>
    <w:rsid w:val="003075E7"/>
    <w:pPr>
      <w:pBdr>
        <w:top w:val="single" w:sz="4" w:space="1" w:color="auto"/>
        <w:left w:val="single" w:sz="4" w:space="4" w:color="auto"/>
        <w:bottom w:val="single" w:sz="4" w:space="1" w:color="auto"/>
        <w:right w:val="single" w:sz="4" w:space="4" w:color="auto"/>
      </w:pBdr>
      <w:shd w:val="clear" w:color="auto" w:fill="E0E0E0"/>
      <w:suppressAutoHyphens/>
    </w:pPr>
    <w:rPr>
      <w:b/>
      <w:bCs/>
      <w:i/>
      <w:iCs/>
      <w:szCs w:val="20"/>
      <w:lang w:val="en-US" w:eastAsia="ar-SA"/>
    </w:rPr>
  </w:style>
  <w:style w:type="paragraph" w:customStyle="1" w:styleId="FormText">
    <w:name w:val="FormText"/>
    <w:basedOn w:val="Normal"/>
    <w:rsid w:val="003075E7"/>
    <w:pPr>
      <w:spacing w:before="60" w:after="60"/>
      <w:jc w:val="both"/>
    </w:pPr>
    <w:rPr>
      <w:rFonts w:ascii="Arial" w:eastAsia="Times New Roman" w:hAnsi="Arial"/>
      <w:lang w:eastAsia="en-AU"/>
    </w:rPr>
  </w:style>
  <w:style w:type="paragraph" w:styleId="BodyText2">
    <w:name w:val="Body Text 2"/>
    <w:basedOn w:val="Normal"/>
    <w:link w:val="BodyText2Char"/>
    <w:rsid w:val="003075E7"/>
    <w:pPr>
      <w:spacing w:before="60" w:after="120" w:line="480" w:lineRule="auto"/>
      <w:jc w:val="both"/>
    </w:pPr>
    <w:rPr>
      <w:rFonts w:ascii="Arial" w:eastAsia="Times New Roman" w:hAnsi="Arial"/>
      <w:lang w:eastAsia="en-AU"/>
    </w:rPr>
  </w:style>
  <w:style w:type="character" w:customStyle="1" w:styleId="BodyText2Char">
    <w:name w:val="Body Text 2 Char"/>
    <w:basedOn w:val="DefaultParagraphFont"/>
    <w:link w:val="BodyText2"/>
    <w:rsid w:val="003075E7"/>
    <w:rPr>
      <w:rFonts w:eastAsia="Times New Roman"/>
      <w:lang w:eastAsia="en-AU"/>
    </w:rPr>
  </w:style>
  <w:style w:type="paragraph" w:customStyle="1" w:styleId="BodyTextBoldCentered">
    <w:name w:val="Body Text + Bold Centered"/>
    <w:basedOn w:val="Normal"/>
    <w:rsid w:val="003075E7"/>
    <w:pPr>
      <w:spacing w:before="60" w:after="60"/>
      <w:jc w:val="center"/>
    </w:pPr>
    <w:rPr>
      <w:rFonts w:ascii="Arial Bold" w:eastAsia="Times New Roman" w:hAnsi="Arial Bold" w:cs="Arial"/>
      <w:b/>
      <w:lang w:eastAsia="en-AU"/>
    </w:rPr>
  </w:style>
  <w:style w:type="paragraph" w:customStyle="1" w:styleId="BOLDCAPITALS">
    <w:name w:val="BOLD CAPITALS"/>
    <w:basedOn w:val="CAPITALS"/>
    <w:next w:val="Normal"/>
    <w:rsid w:val="003075E7"/>
  </w:style>
  <w:style w:type="paragraph" w:styleId="DocumentMap">
    <w:name w:val="Document Map"/>
    <w:basedOn w:val="Normal"/>
    <w:link w:val="DocumentMapChar"/>
    <w:uiPriority w:val="99"/>
    <w:rsid w:val="003075E7"/>
    <w:pPr>
      <w:shd w:val="clear" w:color="auto" w:fill="000080"/>
      <w:spacing w:before="60" w:after="60"/>
      <w:jc w:val="both"/>
    </w:pPr>
    <w:rPr>
      <w:rFonts w:ascii="Tahoma" w:eastAsia="Times New Roman" w:hAnsi="Tahoma" w:cs="Tahoma"/>
      <w:lang w:eastAsia="en-AU"/>
    </w:rPr>
  </w:style>
  <w:style w:type="character" w:customStyle="1" w:styleId="DocumentMapChar">
    <w:name w:val="Document Map Char"/>
    <w:basedOn w:val="DefaultParagraphFont"/>
    <w:link w:val="DocumentMap"/>
    <w:uiPriority w:val="99"/>
    <w:rsid w:val="003075E7"/>
    <w:rPr>
      <w:rFonts w:ascii="Tahoma" w:eastAsia="Times New Roman" w:hAnsi="Tahoma" w:cs="Tahoma"/>
      <w:shd w:val="clear" w:color="auto" w:fill="000080"/>
      <w:lang w:eastAsia="en-AU"/>
    </w:rPr>
  </w:style>
  <w:style w:type="character" w:customStyle="1" w:styleId="Subtitle1">
    <w:name w:val="Subtitle1"/>
    <w:basedOn w:val="DefaultParagraphFont"/>
    <w:rsid w:val="003075E7"/>
  </w:style>
  <w:style w:type="paragraph" w:customStyle="1" w:styleId="Default">
    <w:name w:val="Default"/>
    <w:rsid w:val="003075E7"/>
    <w:pPr>
      <w:autoSpaceDE w:val="0"/>
      <w:autoSpaceDN w:val="0"/>
      <w:adjustRightInd w:val="0"/>
      <w:spacing w:after="0"/>
    </w:pPr>
    <w:rPr>
      <w:rFonts w:ascii="GFFGMB+Arial,Bold" w:eastAsia="Times New Roman" w:hAnsi="GFFGMB+Arial,Bold" w:cs="GFFGMB+Arial,Bold"/>
      <w:color w:val="000000"/>
      <w:sz w:val="24"/>
      <w:szCs w:val="24"/>
      <w:lang w:eastAsia="en-AU"/>
    </w:rPr>
  </w:style>
  <w:style w:type="paragraph" w:customStyle="1" w:styleId="BodyTextNumber">
    <w:name w:val="Body Text Number"/>
    <w:basedOn w:val="Default"/>
    <w:next w:val="Default"/>
    <w:rsid w:val="003075E7"/>
    <w:pPr>
      <w:spacing w:after="240"/>
    </w:pPr>
    <w:rPr>
      <w:rFonts w:cs="Times New Roman"/>
      <w:color w:val="auto"/>
    </w:rPr>
  </w:style>
  <w:style w:type="paragraph" w:customStyle="1" w:styleId="BodyTexta">
    <w:name w:val="Body Text (a)"/>
    <w:basedOn w:val="Default"/>
    <w:next w:val="Default"/>
    <w:rsid w:val="003075E7"/>
    <w:pPr>
      <w:spacing w:after="240"/>
    </w:pPr>
    <w:rPr>
      <w:rFonts w:cs="Times New Roman"/>
      <w:color w:val="auto"/>
    </w:rPr>
  </w:style>
  <w:style w:type="paragraph" w:customStyle="1" w:styleId="Subsection">
    <w:name w:val="Subsection"/>
    <w:basedOn w:val="Normal"/>
    <w:rsid w:val="003075E7"/>
    <w:pPr>
      <w:widowControl w:val="0"/>
      <w:tabs>
        <w:tab w:val="right" w:pos="902"/>
      </w:tabs>
      <w:spacing w:after="240"/>
      <w:ind w:left="1100" w:hanging="1100"/>
      <w:jc w:val="both"/>
    </w:pPr>
    <w:rPr>
      <w:rFonts w:ascii="Helvetica" w:eastAsia="Times New Roman" w:hAnsi="Helvetica"/>
      <w:sz w:val="24"/>
      <w:szCs w:val="24"/>
      <w:lang w:eastAsia="en-AU"/>
    </w:rPr>
  </w:style>
  <w:style w:type="paragraph" w:customStyle="1" w:styleId="Paragraph">
    <w:name w:val="Paragraph"/>
    <w:basedOn w:val="Normal"/>
    <w:rsid w:val="003075E7"/>
    <w:pPr>
      <w:widowControl w:val="0"/>
      <w:spacing w:after="240"/>
      <w:ind w:left="1667" w:hanging="567"/>
      <w:jc w:val="both"/>
    </w:pPr>
    <w:rPr>
      <w:rFonts w:ascii="Helvetica" w:eastAsia="Times New Roman" w:hAnsi="Helvetica"/>
      <w:sz w:val="24"/>
      <w:szCs w:val="24"/>
      <w:lang w:eastAsia="en-AU"/>
    </w:rPr>
  </w:style>
  <w:style w:type="paragraph" w:styleId="TOC4">
    <w:name w:val="toc 4"/>
    <w:basedOn w:val="Normal"/>
    <w:next w:val="Normal"/>
    <w:autoRedefine/>
    <w:uiPriority w:val="39"/>
    <w:rsid w:val="003075E7"/>
    <w:pPr>
      <w:spacing w:after="0"/>
      <w:ind w:left="720"/>
    </w:pPr>
    <w:rPr>
      <w:rFonts w:ascii="Times New Roman" w:eastAsia="Times New Roman" w:hAnsi="Times New Roman"/>
      <w:sz w:val="24"/>
      <w:szCs w:val="24"/>
      <w:lang w:eastAsia="en-AU"/>
    </w:rPr>
  </w:style>
  <w:style w:type="paragraph" w:styleId="TOC5">
    <w:name w:val="toc 5"/>
    <w:basedOn w:val="Normal"/>
    <w:next w:val="Normal"/>
    <w:autoRedefine/>
    <w:uiPriority w:val="39"/>
    <w:rsid w:val="003075E7"/>
    <w:pPr>
      <w:spacing w:after="0"/>
      <w:ind w:left="960"/>
    </w:pPr>
    <w:rPr>
      <w:rFonts w:ascii="Times New Roman" w:eastAsia="Times New Roman" w:hAnsi="Times New Roman"/>
      <w:sz w:val="24"/>
      <w:szCs w:val="24"/>
      <w:lang w:eastAsia="en-AU"/>
    </w:rPr>
  </w:style>
  <w:style w:type="paragraph" w:styleId="TOC6">
    <w:name w:val="toc 6"/>
    <w:basedOn w:val="Normal"/>
    <w:next w:val="Normal"/>
    <w:autoRedefine/>
    <w:uiPriority w:val="99"/>
    <w:rsid w:val="003075E7"/>
    <w:pPr>
      <w:spacing w:after="0"/>
      <w:ind w:left="1200"/>
    </w:pPr>
    <w:rPr>
      <w:rFonts w:ascii="Times New Roman" w:eastAsia="Times New Roman" w:hAnsi="Times New Roman"/>
      <w:sz w:val="24"/>
      <w:szCs w:val="24"/>
      <w:lang w:eastAsia="en-AU"/>
    </w:rPr>
  </w:style>
  <w:style w:type="paragraph" w:styleId="TOC7">
    <w:name w:val="toc 7"/>
    <w:basedOn w:val="Normal"/>
    <w:next w:val="Normal"/>
    <w:autoRedefine/>
    <w:uiPriority w:val="39"/>
    <w:rsid w:val="003075E7"/>
    <w:pPr>
      <w:spacing w:after="0"/>
      <w:ind w:left="1440"/>
    </w:pPr>
    <w:rPr>
      <w:rFonts w:ascii="Times New Roman" w:eastAsia="Times New Roman" w:hAnsi="Times New Roman"/>
      <w:sz w:val="24"/>
      <w:szCs w:val="24"/>
      <w:lang w:eastAsia="en-AU"/>
    </w:rPr>
  </w:style>
  <w:style w:type="paragraph" w:styleId="TOC8">
    <w:name w:val="toc 8"/>
    <w:basedOn w:val="Normal"/>
    <w:next w:val="Normal"/>
    <w:autoRedefine/>
    <w:uiPriority w:val="39"/>
    <w:rsid w:val="003075E7"/>
    <w:pPr>
      <w:spacing w:after="0"/>
      <w:ind w:left="1680"/>
    </w:pPr>
    <w:rPr>
      <w:rFonts w:ascii="Times New Roman" w:eastAsia="Times New Roman" w:hAnsi="Times New Roman"/>
      <w:sz w:val="24"/>
      <w:szCs w:val="24"/>
      <w:lang w:eastAsia="en-AU"/>
    </w:rPr>
  </w:style>
  <w:style w:type="paragraph" w:styleId="TOC9">
    <w:name w:val="toc 9"/>
    <w:basedOn w:val="Normal"/>
    <w:next w:val="Normal"/>
    <w:autoRedefine/>
    <w:uiPriority w:val="39"/>
    <w:rsid w:val="003075E7"/>
    <w:pPr>
      <w:spacing w:after="0"/>
      <w:ind w:left="1920"/>
    </w:pPr>
    <w:rPr>
      <w:rFonts w:ascii="Times New Roman" w:eastAsia="Times New Roman" w:hAnsi="Times New Roman"/>
      <w:sz w:val="24"/>
      <w:szCs w:val="24"/>
      <w:lang w:eastAsia="en-AU"/>
    </w:rPr>
  </w:style>
  <w:style w:type="paragraph" w:styleId="CommentSubject">
    <w:name w:val="annotation subject"/>
    <w:basedOn w:val="CommentText"/>
    <w:next w:val="CommentText"/>
    <w:link w:val="CommentSubjectChar"/>
    <w:uiPriority w:val="99"/>
    <w:rsid w:val="003075E7"/>
    <w:pPr>
      <w:spacing w:before="60" w:after="60"/>
      <w:jc w:val="both"/>
    </w:pPr>
    <w:rPr>
      <w:rFonts w:cs="Times New Roman"/>
      <w:b/>
      <w:bCs/>
      <w:sz w:val="22"/>
      <w:szCs w:val="22"/>
    </w:rPr>
  </w:style>
  <w:style w:type="character" w:customStyle="1" w:styleId="CommentSubjectChar">
    <w:name w:val="Comment Subject Char"/>
    <w:basedOn w:val="CommentTextChar"/>
    <w:link w:val="CommentSubject"/>
    <w:uiPriority w:val="99"/>
    <w:rsid w:val="003075E7"/>
    <w:rPr>
      <w:rFonts w:eastAsia="Times New Roman" w:cs="Arial"/>
      <w:b/>
      <w:bCs/>
      <w:sz w:val="20"/>
      <w:szCs w:val="20"/>
      <w:lang w:eastAsia="en-AU"/>
    </w:rPr>
  </w:style>
  <w:style w:type="paragraph" w:styleId="Revision">
    <w:name w:val="Revision"/>
    <w:hidden/>
    <w:uiPriority w:val="99"/>
    <w:semiHidden/>
    <w:rsid w:val="003075E7"/>
    <w:pPr>
      <w:spacing w:after="0"/>
    </w:pPr>
    <w:rPr>
      <w:rFonts w:eastAsia="Times New Roman"/>
      <w:sz w:val="20"/>
      <w:szCs w:val="20"/>
      <w:lang w:eastAsia="en-AU"/>
    </w:rPr>
  </w:style>
  <w:style w:type="character" w:customStyle="1" w:styleId="smalltitle">
    <w:name w:val="smalltitle"/>
    <w:basedOn w:val="DefaultParagraphFont"/>
    <w:uiPriority w:val="99"/>
    <w:rsid w:val="003075E7"/>
  </w:style>
  <w:style w:type="character" w:customStyle="1" w:styleId="enterdata">
    <w:name w:val="[enter data]"/>
    <w:uiPriority w:val="99"/>
    <w:rsid w:val="003075E7"/>
    <w:rPr>
      <w:rFonts w:ascii="Arial" w:hAnsi="Arial"/>
      <w:color w:val="996633"/>
      <w:sz w:val="20"/>
    </w:rPr>
  </w:style>
  <w:style w:type="paragraph" w:customStyle="1" w:styleId="Headingend">
    <w:name w:val="Heading end"/>
    <w:basedOn w:val="BodyText"/>
    <w:rsid w:val="003075E7"/>
    <w:pPr>
      <w:spacing w:after="0" w:line="250" w:lineRule="auto"/>
      <w:ind w:left="113"/>
      <w:jc w:val="center"/>
    </w:pPr>
    <w:rPr>
      <w:rFonts w:ascii="Arial" w:eastAsia="Times New Roman" w:hAnsi="Arial" w:cs="Arial"/>
      <w:b/>
      <w:bCs/>
      <w:color w:val="363435"/>
      <w:position w:val="1"/>
      <w:sz w:val="24"/>
      <w:lang w:eastAsia="en-AU"/>
    </w:rPr>
  </w:style>
  <w:style w:type="character" w:customStyle="1" w:styleId="apple-converted-space">
    <w:name w:val="apple-converted-space"/>
    <w:rsid w:val="003075E7"/>
  </w:style>
  <w:style w:type="table" w:customStyle="1" w:styleId="TableGrid2">
    <w:name w:val="Table Grid2"/>
    <w:basedOn w:val="TableNormal"/>
    <w:next w:val="TableGrid"/>
    <w:rsid w:val="003075E7"/>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Theading1">
    <w:name w:val="NTT_heading1"/>
    <w:basedOn w:val="Heading1"/>
    <w:next w:val="Normal"/>
    <w:rsid w:val="003075E7"/>
    <w:pPr>
      <w:keepNext w:val="0"/>
      <w:keepLines w:val="0"/>
      <w:widowControl w:val="0"/>
      <w:numPr>
        <w:numId w:val="18"/>
      </w:numPr>
      <w:spacing w:after="120"/>
      <w:outlineLvl w:val="9"/>
    </w:pPr>
    <w:rPr>
      <w:rFonts w:ascii="Arial" w:hAnsi="Arial" w:cstheme="majorBidi"/>
      <w:b/>
      <w:bCs/>
      <w:caps/>
      <w:smallCaps/>
      <w:color w:val="auto"/>
      <w:kern w:val="0"/>
      <w:sz w:val="22"/>
    </w:rPr>
  </w:style>
  <w:style w:type="paragraph" w:customStyle="1" w:styleId="NTTheading2">
    <w:name w:val="NTT_heading2"/>
    <w:basedOn w:val="Heading2"/>
    <w:next w:val="BodyText0"/>
    <w:rsid w:val="003075E7"/>
    <w:pPr>
      <w:keepNext w:val="0"/>
      <w:keepLines w:val="0"/>
      <w:widowControl w:val="0"/>
      <w:numPr>
        <w:ilvl w:val="1"/>
        <w:numId w:val="18"/>
      </w:numPr>
      <w:spacing w:after="0"/>
      <w:outlineLvl w:val="9"/>
    </w:pPr>
    <w:rPr>
      <w:rFonts w:ascii="Arial" w:eastAsiaTheme="majorEastAsia" w:hAnsi="Arial" w:cstheme="majorBidi"/>
      <w:b/>
      <w:bCs/>
      <w:iCs/>
      <w:caps/>
      <w:smallCaps/>
      <w:color w:val="1F1F5F" w:themeColor="text1"/>
      <w:sz w:val="28"/>
    </w:rPr>
  </w:style>
  <w:style w:type="paragraph" w:customStyle="1" w:styleId="TOCInclude">
    <w:name w:val="TOC Include"/>
    <w:basedOn w:val="Normal"/>
    <w:next w:val="FormText"/>
    <w:rsid w:val="003075E7"/>
    <w:pPr>
      <w:spacing w:after="0"/>
      <w:jc w:val="center"/>
    </w:pPr>
    <w:rPr>
      <w:rFonts w:ascii="Arial" w:eastAsia="Times New Roman" w:hAnsi="Arial"/>
      <w:b/>
      <w:caps/>
    </w:rPr>
  </w:style>
  <w:style w:type="paragraph" w:customStyle="1" w:styleId="LetterList">
    <w:name w:val="LetterList"/>
    <w:basedOn w:val="BodyText0"/>
    <w:rsid w:val="003075E7"/>
    <w:pPr>
      <w:numPr>
        <w:numId w:val="24"/>
      </w:numPr>
      <w:spacing w:before="60" w:after="60"/>
    </w:pPr>
    <w:rPr>
      <w:szCs w:val="20"/>
    </w:rPr>
  </w:style>
  <w:style w:type="character" w:customStyle="1" w:styleId="guidenotesChar">
    <w:name w:val="guide notes Char"/>
    <w:basedOn w:val="DefaultParagraphFont"/>
    <w:link w:val="guidenotes"/>
    <w:rsid w:val="003075E7"/>
    <w:rPr>
      <w:rFonts w:eastAsia="Times New Roman" w:cs="Arial"/>
      <w:bCs/>
      <w:i/>
      <w:vanish/>
      <w:color w:val="00FF00"/>
      <w:spacing w:val="-2"/>
      <w:lang w:eastAsia="en-AU"/>
    </w:rPr>
  </w:style>
  <w:style w:type="paragraph" w:customStyle="1" w:styleId="Ross">
    <w:name w:val="Ross"/>
    <w:basedOn w:val="Normal"/>
    <w:rsid w:val="003075E7"/>
    <w:pPr>
      <w:widowControl w:val="0"/>
      <w:spacing w:after="0"/>
    </w:pPr>
    <w:rPr>
      <w:rFonts w:ascii="Arial" w:eastAsia="Times New Roman" w:hAnsi="Arial"/>
      <w:sz w:val="24"/>
    </w:rPr>
  </w:style>
  <w:style w:type="table" w:customStyle="1" w:styleId="TableGrid3">
    <w:name w:val="Table Grid3"/>
    <w:basedOn w:val="TableNormal"/>
    <w:rsid w:val="003075E7"/>
    <w:pPr>
      <w:spacing w:before="60" w:after="6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Text">
    <w:name w:val="Fact Sheet Text"/>
    <w:basedOn w:val="Normal"/>
    <w:link w:val="FactSheetTextChar"/>
    <w:rsid w:val="003075E7"/>
    <w:pPr>
      <w:widowControl w:val="0"/>
      <w:spacing w:after="60" w:line="240" w:lineRule="atLeast"/>
    </w:pPr>
    <w:rPr>
      <w:rFonts w:ascii="Arial" w:eastAsia="Times New Roman" w:hAnsi="Arial"/>
      <w:color w:val="000000"/>
      <w:lang w:eastAsia="en-AU"/>
    </w:rPr>
  </w:style>
  <w:style w:type="character" w:customStyle="1" w:styleId="FactSheetTextChar">
    <w:name w:val="Fact Sheet Text Char"/>
    <w:link w:val="FactSheetText"/>
    <w:rsid w:val="003075E7"/>
    <w:rPr>
      <w:rFonts w:eastAsia="Times New Roman"/>
      <w:color w:val="000000"/>
      <w:lang w:eastAsia="en-AU"/>
    </w:rPr>
  </w:style>
  <w:style w:type="paragraph" w:customStyle="1" w:styleId="HelvNorm">
    <w:name w:val="Helv Norm"/>
    <w:basedOn w:val="Normal"/>
    <w:link w:val="HelvNormChar"/>
    <w:rsid w:val="003075E7"/>
    <w:pPr>
      <w:widowControl w:val="0"/>
      <w:overflowPunct w:val="0"/>
      <w:autoSpaceDE w:val="0"/>
      <w:autoSpaceDN w:val="0"/>
      <w:adjustRightInd w:val="0"/>
      <w:spacing w:before="180" w:after="120"/>
      <w:ind w:left="6"/>
      <w:jc w:val="both"/>
    </w:pPr>
    <w:rPr>
      <w:rFonts w:ascii="Arial" w:eastAsia="Times New Roman" w:hAnsi="Arial" w:cs="Helvetica"/>
      <w:bCs/>
      <w:lang w:val="en-US"/>
    </w:rPr>
  </w:style>
  <w:style w:type="character" w:customStyle="1" w:styleId="HelvNormChar">
    <w:name w:val="Helv Norm Char"/>
    <w:basedOn w:val="DefaultParagraphFont"/>
    <w:link w:val="HelvNorm"/>
    <w:rsid w:val="003075E7"/>
    <w:rPr>
      <w:rFonts w:eastAsia="Times New Roman" w:cs="Helvetica"/>
      <w:bCs/>
      <w:lang w:val="en-US"/>
    </w:rPr>
  </w:style>
  <w:style w:type="table" w:customStyle="1" w:styleId="TableGrid4">
    <w:name w:val="Table Grid4"/>
    <w:basedOn w:val="TableNormal"/>
    <w:next w:val="TableGrid"/>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75E7"/>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Heading1Char"/>
    <w:link w:val="Appendix"/>
    <w:uiPriority w:val="11"/>
    <w:rsid w:val="003075E7"/>
    <w:rPr>
      <w:rFonts w:ascii="Lato Semibold" w:eastAsia="Times New Roman" w:hAnsi="Lato Semibold"/>
      <w:color w:val="1F1F5F"/>
      <w:kern w:val="32"/>
      <w:sz w:val="36"/>
      <w:szCs w:val="32"/>
    </w:rPr>
  </w:style>
  <w:style w:type="paragraph" w:customStyle="1" w:styleId="Appendix2">
    <w:name w:val="Appendix 2"/>
    <w:basedOn w:val="Heading2"/>
    <w:link w:val="Appendix2Char"/>
    <w:rsid w:val="003075E7"/>
    <w:pPr>
      <w:keepNext w:val="0"/>
      <w:keepLines w:val="0"/>
      <w:widowControl w:val="0"/>
      <w:spacing w:after="0"/>
      <w:ind w:left="851" w:hanging="851"/>
    </w:pPr>
    <w:rPr>
      <w:rFonts w:eastAsiaTheme="majorEastAsia" w:cstheme="majorBidi"/>
      <w:b/>
      <w:caps/>
      <w:smallCaps/>
      <w:color w:val="606060"/>
      <w:sz w:val="28"/>
      <w:lang w:eastAsia="en-AU"/>
    </w:rPr>
  </w:style>
  <w:style w:type="character" w:customStyle="1" w:styleId="Appendix2Char">
    <w:name w:val="Appendix 2 Char"/>
    <w:basedOn w:val="Heading2Char"/>
    <w:link w:val="Appendix2"/>
    <w:rsid w:val="003075E7"/>
    <w:rPr>
      <w:rFonts w:ascii="Lato Semibold" w:eastAsiaTheme="majorEastAsia" w:hAnsi="Lato Semibold" w:cstheme="majorBidi"/>
      <w:b/>
      <w:caps/>
      <w:smallCaps/>
      <w:color w:val="606060"/>
      <w:sz w:val="28"/>
      <w:szCs w:val="28"/>
      <w:lang w:eastAsia="en-AU"/>
    </w:rPr>
  </w:style>
  <w:style w:type="paragraph" w:customStyle="1" w:styleId="ContentsTitle">
    <w:name w:val="ContentsTitle"/>
    <w:link w:val="ContentsTitleChar"/>
    <w:qFormat/>
    <w:rsid w:val="003075E7"/>
    <w:pPr>
      <w:spacing w:before="120" w:after="360"/>
    </w:pPr>
    <w:rPr>
      <w:rFonts w:ascii="Lato Semibold" w:eastAsiaTheme="majorEastAsia" w:hAnsi="Lato Semibold" w:cstheme="majorBidi"/>
      <w:b/>
      <w:bCs/>
      <w:color w:val="1F1F5F"/>
      <w:kern w:val="32"/>
      <w:sz w:val="32"/>
      <w:szCs w:val="32"/>
      <w:lang w:eastAsia="en-AU"/>
    </w:rPr>
  </w:style>
  <w:style w:type="character" w:customStyle="1" w:styleId="ContentsTitleChar">
    <w:name w:val="ContentsTitle Char"/>
    <w:basedOn w:val="TitleChar"/>
    <w:link w:val="ContentsTitle"/>
    <w:rsid w:val="003075E7"/>
    <w:rPr>
      <w:rFonts w:ascii="Lato Semibold" w:eastAsiaTheme="majorEastAsia" w:hAnsi="Lato Semibold" w:cstheme="majorBidi"/>
      <w:b/>
      <w:bCs/>
      <w:color w:val="1F1F5F"/>
      <w:kern w:val="32"/>
      <w:sz w:val="32"/>
      <w:szCs w:val="32"/>
      <w:lang w:eastAsia="en-AU"/>
    </w:rPr>
  </w:style>
  <w:style w:type="paragraph" w:customStyle="1" w:styleId="DateVersion">
    <w:name w:val="Date &amp; Version"/>
    <w:next w:val="Normal"/>
    <w:rsid w:val="003075E7"/>
    <w:pPr>
      <w:spacing w:before="1400"/>
      <w:jc w:val="right"/>
    </w:pPr>
    <w:rPr>
      <w:rFonts w:eastAsia="Times New Roman"/>
      <w:sz w:val="28"/>
      <w:szCs w:val="20"/>
      <w:lang w:eastAsia="en-AU"/>
    </w:rPr>
  </w:style>
  <w:style w:type="paragraph" w:customStyle="1" w:styleId="DefaultParagraphFontPara3">
    <w:name w:val="Default Paragraph Font Para3"/>
    <w:basedOn w:val="Normal"/>
    <w:rsid w:val="003075E7"/>
    <w:pPr>
      <w:widowControl w:val="0"/>
      <w:jc w:val="both"/>
    </w:pPr>
    <w:rPr>
      <w:rFonts w:ascii="Calibri" w:eastAsia="Times New Roman" w:hAnsi="Calibri"/>
      <w:lang w:val="en-US"/>
    </w:rPr>
  </w:style>
  <w:style w:type="character" w:styleId="FootnoteReference">
    <w:name w:val="footnote reference"/>
    <w:basedOn w:val="DefaultParagraphFont"/>
    <w:uiPriority w:val="99"/>
    <w:unhideWhenUsed/>
    <w:rsid w:val="003075E7"/>
    <w:rPr>
      <w:vertAlign w:val="superscript"/>
    </w:rPr>
  </w:style>
  <w:style w:type="paragraph" w:styleId="FootnoteText">
    <w:name w:val="footnote text"/>
    <w:basedOn w:val="Normal"/>
    <w:link w:val="FootnoteTextChar"/>
    <w:uiPriority w:val="99"/>
    <w:unhideWhenUsed/>
    <w:rsid w:val="003075E7"/>
    <w:pPr>
      <w:widowControl w:val="0"/>
      <w:jc w:val="both"/>
    </w:pPr>
    <w:rPr>
      <w:rFonts w:ascii="Arial" w:eastAsiaTheme="minorHAnsi" w:hAnsi="Arial" w:cs="Helvetica"/>
      <w:sz w:val="20"/>
      <w:szCs w:val="20"/>
    </w:rPr>
  </w:style>
  <w:style w:type="character" w:customStyle="1" w:styleId="FootnoteTextChar">
    <w:name w:val="Footnote Text Char"/>
    <w:basedOn w:val="DefaultParagraphFont"/>
    <w:link w:val="FootnoteText"/>
    <w:uiPriority w:val="99"/>
    <w:rsid w:val="003075E7"/>
    <w:rPr>
      <w:rFonts w:eastAsiaTheme="minorHAnsi" w:cs="Helvetica"/>
      <w:sz w:val="20"/>
      <w:szCs w:val="20"/>
    </w:rPr>
  </w:style>
  <w:style w:type="paragraph" w:customStyle="1" w:styleId="FormName">
    <w:name w:val="Form Name"/>
    <w:basedOn w:val="Normal"/>
    <w:next w:val="Normal"/>
    <w:link w:val="FormNameChar"/>
    <w:rsid w:val="003075E7"/>
    <w:pPr>
      <w:widowControl w:val="0"/>
      <w:tabs>
        <w:tab w:val="right" w:pos="9044"/>
      </w:tabs>
      <w:spacing w:after="120"/>
    </w:pPr>
    <w:rPr>
      <w:rFonts w:ascii="Arial" w:eastAsia="Times New Roman" w:hAnsi="Arial"/>
      <w:b/>
      <w:sz w:val="32"/>
      <w:lang w:eastAsia="en-AU"/>
    </w:rPr>
  </w:style>
  <w:style w:type="character" w:customStyle="1" w:styleId="FormNameChar">
    <w:name w:val="Form Name Char"/>
    <w:link w:val="FormName"/>
    <w:rsid w:val="003075E7"/>
    <w:rPr>
      <w:rFonts w:eastAsia="Times New Roman"/>
      <w:b/>
      <w:sz w:val="32"/>
      <w:lang w:eastAsia="en-AU"/>
    </w:rPr>
  </w:style>
  <w:style w:type="paragraph" w:customStyle="1" w:styleId="FormText0">
    <w:name w:val="Form Text"/>
    <w:basedOn w:val="Normal"/>
    <w:rsid w:val="003075E7"/>
    <w:pPr>
      <w:widowControl w:val="0"/>
      <w:spacing w:after="0"/>
    </w:pPr>
    <w:rPr>
      <w:rFonts w:ascii="Arial" w:eastAsia="Times New Roman" w:hAnsi="Arial"/>
      <w:szCs w:val="20"/>
      <w:lang w:eastAsia="en-AU"/>
    </w:rPr>
  </w:style>
  <w:style w:type="paragraph" w:customStyle="1" w:styleId="HelvBullSub">
    <w:name w:val="Helv BullSub"/>
    <w:link w:val="HelvBullSubChar"/>
    <w:rsid w:val="003075E7"/>
    <w:pPr>
      <w:widowControl w:val="0"/>
      <w:numPr>
        <w:ilvl w:val="1"/>
        <w:numId w:val="25"/>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rsid w:val="003075E7"/>
    <w:rPr>
      <w:rFonts w:ascii="Helvetica" w:eastAsia="Times New Roman" w:hAnsi="Helvetica" w:cs="Helvetica"/>
      <w:lang w:val="en-US"/>
    </w:rPr>
  </w:style>
  <w:style w:type="paragraph" w:customStyle="1" w:styleId="HelvHead1">
    <w:name w:val="Helv Head 1"/>
    <w:link w:val="HelvHead1Char"/>
    <w:rsid w:val="003075E7"/>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basedOn w:val="DefaultParagraphFont"/>
    <w:link w:val="HelvHead1"/>
    <w:rsid w:val="003075E7"/>
    <w:rPr>
      <w:rFonts w:ascii="Helvetica" w:eastAsia="Times New Roman" w:hAnsi="Helvetica" w:cs="Helvetica"/>
      <w:b/>
      <w:bCs/>
      <w:color w:val="013861"/>
      <w:sz w:val="28"/>
      <w:szCs w:val="28"/>
      <w:lang w:val="en-US"/>
    </w:rPr>
  </w:style>
  <w:style w:type="paragraph" w:customStyle="1" w:styleId="HelvHead2">
    <w:name w:val="Helv Head 2"/>
    <w:link w:val="HelvHead2Char"/>
    <w:rsid w:val="003075E7"/>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basedOn w:val="DefaultParagraphFont"/>
    <w:link w:val="HelvHead2"/>
    <w:rsid w:val="003075E7"/>
    <w:rPr>
      <w:rFonts w:ascii="Helvetica" w:eastAsia="Times New Roman" w:hAnsi="Helvetica" w:cs="Helvetica"/>
      <w:b/>
      <w:bCs/>
      <w:color w:val="013861"/>
      <w:sz w:val="24"/>
      <w:szCs w:val="24"/>
      <w:lang w:val="en-US"/>
    </w:rPr>
  </w:style>
  <w:style w:type="paragraph" w:customStyle="1" w:styleId="NTGFooter2deptpagenum">
    <w:name w:val="NTG Footer 2 dept &amp; page num"/>
    <w:basedOn w:val="Normal"/>
    <w:link w:val="NTGFooter2deptpagenumChar"/>
    <w:uiPriority w:val="7"/>
    <w:qFormat/>
    <w:rsid w:val="003075E7"/>
    <w:pPr>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basedOn w:val="DefaultParagraphFont"/>
    <w:link w:val="NTGFooter2deptpagenum"/>
    <w:uiPriority w:val="7"/>
    <w:rsid w:val="003075E7"/>
    <w:rPr>
      <w:rFonts w:eastAsia="Times New Roman"/>
      <w:sz w:val="20"/>
      <w:szCs w:val="20"/>
      <w:lang w:eastAsia="en-AU"/>
    </w:rPr>
  </w:style>
  <w:style w:type="paragraph" w:customStyle="1" w:styleId="NTGFooterDepartmentof">
    <w:name w:val="NTG Footer Department of"/>
    <w:link w:val="NTGFooterDepartmentofChar"/>
    <w:uiPriority w:val="7"/>
    <w:qFormat/>
    <w:rsid w:val="003075E7"/>
    <w:pPr>
      <w:widowControl w:val="0"/>
      <w:tabs>
        <w:tab w:val="right" w:pos="9026"/>
      </w:tabs>
      <w:spacing w:after="0"/>
    </w:pPr>
    <w:rPr>
      <w:rFonts w:cs="Arial"/>
      <w:caps/>
      <w:sz w:val="20"/>
      <w:szCs w:val="16"/>
    </w:rPr>
  </w:style>
  <w:style w:type="character" w:customStyle="1" w:styleId="NTGFooterDepartmentofChar">
    <w:name w:val="NTG Footer Department of Char"/>
    <w:basedOn w:val="DefaultParagraphFont"/>
    <w:link w:val="NTGFooterDepartmentof"/>
    <w:uiPriority w:val="7"/>
    <w:rsid w:val="003075E7"/>
    <w:rPr>
      <w:rFonts w:cs="Arial"/>
      <w:caps/>
      <w:sz w:val="20"/>
      <w:szCs w:val="16"/>
    </w:rPr>
  </w:style>
  <w:style w:type="paragraph" w:customStyle="1" w:styleId="Nums">
    <w:name w:val="Nums"/>
    <w:basedOn w:val="HelvNorm"/>
    <w:link w:val="NumsChar"/>
    <w:qFormat/>
    <w:rsid w:val="003075E7"/>
    <w:pPr>
      <w:numPr>
        <w:numId w:val="26"/>
      </w:numPr>
      <w:spacing w:before="0" w:after="200"/>
    </w:pPr>
    <w:rPr>
      <w:rFonts w:cs="Arial"/>
      <w:szCs w:val="20"/>
      <w:lang w:eastAsia="en-AU"/>
    </w:rPr>
  </w:style>
  <w:style w:type="character" w:customStyle="1" w:styleId="NumsChar">
    <w:name w:val="Nums Char"/>
    <w:basedOn w:val="BulletChar"/>
    <w:link w:val="Nums"/>
    <w:rsid w:val="003075E7"/>
    <w:rPr>
      <w:rFonts w:eastAsia="Times New Roman" w:cs="Arial"/>
      <w:bCs/>
      <w:szCs w:val="20"/>
      <w:lang w:val="en-US" w:eastAsia="en-AU"/>
    </w:rPr>
  </w:style>
  <w:style w:type="paragraph" w:customStyle="1" w:styleId="Reporttitle">
    <w:name w:val="Report title"/>
    <w:uiPriority w:val="99"/>
    <w:rsid w:val="003075E7"/>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3075E7"/>
    <w:pPr>
      <w:numPr>
        <w:numId w:val="27"/>
      </w:numPr>
    </w:pPr>
  </w:style>
  <w:style w:type="paragraph" w:customStyle="1" w:styleId="SubTitle2">
    <w:name w:val="Sub Title"/>
    <w:basedOn w:val="Normal"/>
    <w:autoRedefine/>
    <w:semiHidden/>
    <w:rsid w:val="003075E7"/>
    <w:pPr>
      <w:widowControl w:val="0"/>
      <w:spacing w:after="160" w:line="240" w:lineRule="exact"/>
    </w:pPr>
    <w:rPr>
      <w:rFonts w:ascii="Verdana" w:eastAsia="Times New Roman" w:hAnsi="Verdana"/>
      <w:szCs w:val="24"/>
      <w:lang w:val="en-US" w:eastAsia="en-AU"/>
    </w:rPr>
  </w:style>
  <w:style w:type="numbering" w:customStyle="1" w:styleId="NoList1">
    <w:name w:val="No List1"/>
    <w:next w:val="NoList"/>
    <w:uiPriority w:val="99"/>
    <w:semiHidden/>
    <w:unhideWhenUsed/>
    <w:rsid w:val="003075E7"/>
  </w:style>
  <w:style w:type="numbering" w:customStyle="1" w:styleId="StyleBulletedSymbolsymbolLeft063cmHanging063cm1">
    <w:name w:val="Style Bulleted Symbol (symbol) Left:  0.63 cm Hanging:  0.63 cm1"/>
    <w:basedOn w:val="NoList"/>
    <w:rsid w:val="003075E7"/>
  </w:style>
  <w:style w:type="table" w:customStyle="1" w:styleId="TableGrid6">
    <w:name w:val="Table Grid6"/>
    <w:basedOn w:val="TableNormal"/>
    <w:next w:val="TableGrid"/>
    <w:uiPriority w:val="59"/>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List0">
    <w:name w:val="Letter List"/>
    <w:basedOn w:val="Normal"/>
    <w:rsid w:val="003075E7"/>
    <w:pPr>
      <w:keepNext/>
      <w:widowControl w:val="0"/>
      <w:spacing w:after="60"/>
      <w:ind w:left="1440" w:hanging="720"/>
    </w:pPr>
    <w:rPr>
      <w:rFonts w:ascii="Arial" w:eastAsia="Times New Roman" w:hAnsi="Arial"/>
      <w:szCs w:val="20"/>
      <w:lang w:eastAsia="en-AU"/>
    </w:rPr>
  </w:style>
  <w:style w:type="paragraph" w:customStyle="1" w:styleId="TechHead">
    <w:name w:val="TechHead"/>
    <w:basedOn w:val="Normal"/>
    <w:next w:val="Normal"/>
    <w:rsid w:val="003075E7"/>
    <w:pPr>
      <w:keepNext/>
      <w:widowControl w:val="0"/>
      <w:tabs>
        <w:tab w:val="left" w:pos="709"/>
        <w:tab w:val="left" w:pos="3119"/>
      </w:tabs>
      <w:spacing w:after="60"/>
      <w:ind w:left="709" w:hanging="709"/>
    </w:pPr>
    <w:rPr>
      <w:rFonts w:ascii="Times New Roman" w:eastAsia="Times New Roman" w:hAnsi="Times New Roman"/>
      <w:b/>
      <w:caps/>
      <w:szCs w:val="20"/>
      <w:lang w:eastAsia="en-AU"/>
    </w:rPr>
  </w:style>
  <w:style w:type="paragraph" w:customStyle="1" w:styleId="TechSub">
    <w:name w:val="TechSub"/>
    <w:basedOn w:val="Normal"/>
    <w:next w:val="Normal"/>
    <w:rsid w:val="003075E7"/>
    <w:pPr>
      <w:keepNext/>
      <w:widowControl w:val="0"/>
      <w:tabs>
        <w:tab w:val="left" w:pos="709"/>
        <w:tab w:val="left" w:pos="3119"/>
      </w:tabs>
      <w:spacing w:after="60"/>
      <w:ind w:left="709" w:hanging="709"/>
    </w:pPr>
    <w:rPr>
      <w:rFonts w:ascii="Times New Roman" w:eastAsia="Times New Roman" w:hAnsi="Times New Roman"/>
      <w:b/>
      <w:szCs w:val="20"/>
      <w:lang w:eastAsia="en-AU"/>
    </w:rPr>
  </w:style>
  <w:style w:type="paragraph" w:customStyle="1" w:styleId="TechNorm">
    <w:name w:val="Tech Norm"/>
    <w:basedOn w:val="Normal"/>
    <w:rsid w:val="003075E7"/>
    <w:pPr>
      <w:keepNext/>
      <w:widowControl w:val="0"/>
      <w:spacing w:after="60"/>
      <w:jc w:val="both"/>
    </w:pPr>
    <w:rPr>
      <w:rFonts w:ascii="Times New Roman" w:eastAsia="Times New Roman" w:hAnsi="Times New Roman"/>
      <w:szCs w:val="20"/>
      <w:lang w:eastAsia="en-AU"/>
    </w:rPr>
  </w:style>
  <w:style w:type="paragraph" w:customStyle="1" w:styleId="Tech1">
    <w:name w:val="Tech1"/>
    <w:basedOn w:val="TechNorm"/>
    <w:next w:val="Normal"/>
    <w:rsid w:val="003075E7"/>
    <w:pPr>
      <w:spacing w:after="240"/>
      <w:ind w:left="720" w:hanging="720"/>
      <w:jc w:val="left"/>
    </w:pPr>
    <w:rPr>
      <w:b/>
      <w:caps/>
    </w:rPr>
  </w:style>
  <w:style w:type="paragraph" w:customStyle="1" w:styleId="Tech2">
    <w:name w:val="Tech2"/>
    <w:basedOn w:val="TechNorm"/>
    <w:next w:val="TechNorm"/>
    <w:rsid w:val="003075E7"/>
    <w:pPr>
      <w:ind w:left="720" w:hanging="720"/>
      <w:jc w:val="left"/>
    </w:pPr>
    <w:rPr>
      <w:b/>
    </w:rPr>
  </w:style>
  <w:style w:type="paragraph" w:customStyle="1" w:styleId="Tabletextcentre">
    <w:name w:val="Table text centre"/>
    <w:basedOn w:val="Tabletext"/>
    <w:uiPriority w:val="99"/>
    <w:rsid w:val="003075E7"/>
    <w:pPr>
      <w:keepNext/>
      <w:spacing w:before="0" w:after="60"/>
      <w:jc w:val="center"/>
    </w:pPr>
    <w:rPr>
      <w:sz w:val="22"/>
      <w:lang w:val="en-AU"/>
    </w:rPr>
  </w:style>
  <w:style w:type="paragraph" w:styleId="NormalIndent">
    <w:name w:val="Normal Indent"/>
    <w:basedOn w:val="Normal"/>
    <w:rsid w:val="003075E7"/>
    <w:pPr>
      <w:keepNext/>
      <w:widowControl w:val="0"/>
      <w:spacing w:after="60"/>
      <w:ind w:left="720"/>
    </w:pPr>
    <w:rPr>
      <w:rFonts w:ascii="Arial" w:eastAsia="Times New Roman" w:hAnsi="Arial"/>
      <w:szCs w:val="20"/>
      <w:lang w:eastAsia="en-AU"/>
    </w:rPr>
  </w:style>
  <w:style w:type="table" w:customStyle="1" w:styleId="TableGrid11">
    <w:name w:val="Table Grid11"/>
    <w:basedOn w:val="TableNormal"/>
    <w:next w:val="TableGrid"/>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3075E7"/>
    <w:pPr>
      <w:keepNext/>
      <w:widowControl w:val="0"/>
      <w:spacing w:after="60"/>
    </w:pPr>
    <w:rPr>
      <w:rFonts w:ascii="Arial" w:eastAsia="Times New Roman" w:hAnsi="Arial"/>
      <w:vanish/>
      <w:color w:val="FF0000"/>
      <w:sz w:val="2"/>
      <w:szCs w:val="20"/>
      <w:lang w:eastAsia="en-AU"/>
    </w:rPr>
  </w:style>
  <w:style w:type="character" w:customStyle="1" w:styleId="HiddenSmall1Char">
    <w:name w:val="Hidden Small 1 Char"/>
    <w:basedOn w:val="DefaultParagraphFont"/>
    <w:link w:val="HiddenSmall1"/>
    <w:rsid w:val="003075E7"/>
    <w:rPr>
      <w:rFonts w:eastAsia="Times New Roman"/>
      <w:vanish/>
      <w:color w:val="FF0000"/>
      <w:sz w:val="2"/>
      <w:szCs w:val="20"/>
      <w:lang w:eastAsia="en-AU"/>
    </w:rPr>
  </w:style>
  <w:style w:type="paragraph" w:styleId="TOAHeading">
    <w:name w:val="toa heading"/>
    <w:basedOn w:val="Normal"/>
    <w:next w:val="Normal"/>
    <w:uiPriority w:val="99"/>
    <w:rsid w:val="003075E7"/>
    <w:pPr>
      <w:widowControl w:val="0"/>
      <w:spacing w:before="120" w:after="60"/>
    </w:pPr>
    <w:rPr>
      <w:rFonts w:ascii="Arial" w:eastAsia="Times New Roman" w:hAnsi="Arial"/>
      <w:b/>
      <w:sz w:val="24"/>
      <w:szCs w:val="20"/>
      <w:lang w:eastAsia="en-AU"/>
    </w:rPr>
  </w:style>
  <w:style w:type="paragraph" w:customStyle="1" w:styleId="BoldLowerCase0">
    <w:name w:val="Bold Lower Case"/>
    <w:basedOn w:val="Normal"/>
    <w:next w:val="Normal"/>
    <w:rsid w:val="003075E7"/>
    <w:pPr>
      <w:widowControl w:val="0"/>
      <w:spacing w:after="60"/>
    </w:pPr>
    <w:rPr>
      <w:rFonts w:ascii="Arial" w:eastAsia="Times New Roman" w:hAnsi="Arial"/>
      <w:b/>
      <w:szCs w:val="20"/>
      <w:lang w:eastAsia="en-AU"/>
    </w:rPr>
  </w:style>
  <w:style w:type="character" w:customStyle="1" w:styleId="WW8Num1z0">
    <w:name w:val="WW8Num1z0"/>
    <w:rsid w:val="003075E7"/>
    <w:rPr>
      <w:rFonts w:ascii="Arial" w:hAnsi="Arial"/>
      <w:color w:val="auto"/>
      <w:sz w:val="28"/>
    </w:rPr>
  </w:style>
  <w:style w:type="numbering" w:customStyle="1" w:styleId="TDONumbering">
    <w:name w:val="TDO Numbering"/>
    <w:basedOn w:val="NoList"/>
    <w:uiPriority w:val="99"/>
    <w:rsid w:val="003075E7"/>
    <w:pPr>
      <w:numPr>
        <w:numId w:val="28"/>
      </w:numPr>
    </w:pPr>
  </w:style>
  <w:style w:type="paragraph" w:customStyle="1" w:styleId="Departmentname">
    <w:name w:val="Department name"/>
    <w:basedOn w:val="Normal"/>
    <w:rsid w:val="003075E7"/>
    <w:pPr>
      <w:widowControl w:val="0"/>
      <w:spacing w:line="200" w:lineRule="exact"/>
    </w:pPr>
    <w:rPr>
      <w:rFonts w:ascii="Lato Black" w:eastAsia="Cambria" w:hAnsi="Lato Black" w:cs="Lato Black"/>
      <w:caps/>
      <w:color w:val="231F20"/>
      <w:sz w:val="17"/>
      <w:szCs w:val="17"/>
      <w:u w:color="000000"/>
      <w:lang w:val="en-US" w:eastAsia="ja-JP"/>
    </w:rPr>
  </w:style>
  <w:style w:type="paragraph" w:customStyle="1" w:styleId="TinyHidden">
    <w:name w:val="Tiny Hidden"/>
    <w:basedOn w:val="Normal"/>
    <w:link w:val="TinyHiddenChar"/>
    <w:rsid w:val="003075E7"/>
    <w:pPr>
      <w:widowControl w:val="0"/>
      <w:spacing w:after="0"/>
    </w:pPr>
    <w:rPr>
      <w:rFonts w:ascii="Lato Semibold" w:eastAsiaTheme="minorEastAsia" w:hAnsi="Lato Semibold" w:cstheme="majorBidi"/>
      <w:noProof/>
      <w:vanish/>
      <w:color w:val="FF0000"/>
      <w:kern w:val="28"/>
      <w:sz w:val="4"/>
      <w:szCs w:val="32"/>
      <w:lang w:val="en-US" w:eastAsia="en-AU"/>
    </w:rPr>
  </w:style>
  <w:style w:type="character" w:customStyle="1" w:styleId="TinyHiddenChar">
    <w:name w:val="Tiny Hidden Char"/>
    <w:basedOn w:val="Heading1Char"/>
    <w:link w:val="TinyHidden"/>
    <w:rsid w:val="003075E7"/>
    <w:rPr>
      <w:rFonts w:ascii="Lato Semibold" w:eastAsiaTheme="minorEastAsia" w:hAnsi="Lato Semibold" w:cstheme="majorBidi"/>
      <w:noProof/>
      <w:vanish/>
      <w:color w:val="FF0000"/>
      <w:kern w:val="28"/>
      <w:sz w:val="4"/>
      <w:szCs w:val="32"/>
      <w:lang w:val="en-US" w:eastAsia="en-AU"/>
    </w:rPr>
  </w:style>
  <w:style w:type="character" w:customStyle="1" w:styleId="hgkelc">
    <w:name w:val="hgkelc"/>
    <w:basedOn w:val="DefaultParagraphFont"/>
    <w:rsid w:val="003075E7"/>
  </w:style>
  <w:style w:type="character" w:customStyle="1" w:styleId="st1">
    <w:name w:val="st1"/>
    <w:basedOn w:val="DefaultParagraphFont"/>
    <w:rsid w:val="003075E7"/>
  </w:style>
  <w:style w:type="character" w:customStyle="1" w:styleId="LDP2iChar">
    <w:name w:val="LDP2 (i) Char"/>
    <w:link w:val="LDP2i"/>
    <w:uiPriority w:val="99"/>
    <w:locked/>
    <w:rsid w:val="003075E7"/>
    <w:rPr>
      <w:sz w:val="24"/>
      <w:szCs w:val="24"/>
    </w:rPr>
  </w:style>
  <w:style w:type="paragraph" w:customStyle="1" w:styleId="LDP2i">
    <w:name w:val="LDP2 (i)"/>
    <w:basedOn w:val="LDP1a"/>
    <w:link w:val="LDP2iChar"/>
    <w:uiPriority w:val="99"/>
    <w:qFormat/>
    <w:rsid w:val="003075E7"/>
    <w:pPr>
      <w:tabs>
        <w:tab w:val="clear" w:pos="1191"/>
        <w:tab w:val="right" w:pos="1418"/>
        <w:tab w:val="left" w:pos="1559"/>
      </w:tabs>
      <w:ind w:left="1588" w:hanging="1134"/>
    </w:pPr>
  </w:style>
  <w:style w:type="character" w:customStyle="1" w:styleId="LDNoteChar">
    <w:name w:val="LDNote Char"/>
    <w:link w:val="LDNote"/>
    <w:locked/>
    <w:rsid w:val="003075E7"/>
    <w:rPr>
      <w:szCs w:val="24"/>
    </w:rPr>
  </w:style>
  <w:style w:type="paragraph" w:customStyle="1" w:styleId="LDNote">
    <w:name w:val="LDNote"/>
    <w:basedOn w:val="LDClause"/>
    <w:link w:val="LDNoteChar"/>
    <w:rsid w:val="003075E7"/>
    <w:pPr>
      <w:ind w:firstLine="0"/>
    </w:pPr>
    <w:rPr>
      <w:sz w:val="22"/>
    </w:rPr>
  </w:style>
  <w:style w:type="paragraph" w:customStyle="1" w:styleId="TableParagraph">
    <w:name w:val="Table Paragraph"/>
    <w:basedOn w:val="Normal"/>
    <w:uiPriority w:val="1"/>
    <w:qFormat/>
    <w:rsid w:val="003075E7"/>
    <w:pPr>
      <w:widowControl w:val="0"/>
      <w:autoSpaceDE w:val="0"/>
      <w:autoSpaceDN w:val="0"/>
      <w:spacing w:after="0"/>
      <w:ind w:left="99"/>
    </w:pPr>
    <w:rPr>
      <w:rFonts w:ascii="Times New Roman" w:eastAsia="Times New Roman" w:hAnsi="Times New Roman"/>
      <w:lang w:val="en-US"/>
    </w:rPr>
  </w:style>
  <w:style w:type="paragraph" w:customStyle="1" w:styleId="TableText0">
    <w:name w:val="Table Text"/>
    <w:basedOn w:val="Normal"/>
    <w:qFormat/>
    <w:rsid w:val="003075E7"/>
    <w:pPr>
      <w:widowControl w:val="0"/>
      <w:spacing w:before="40" w:after="40"/>
    </w:pPr>
    <w:rPr>
      <w:rFonts w:ascii="Arial" w:eastAsia="Times New Roman" w:hAnsi="Arial"/>
      <w:szCs w:val="20"/>
      <w:lang w:eastAsia="en-AU"/>
    </w:rPr>
  </w:style>
  <w:style w:type="paragraph" w:customStyle="1" w:styleId="TableTitle0">
    <w:name w:val="Table Title"/>
    <w:basedOn w:val="Normal"/>
    <w:qFormat/>
    <w:rsid w:val="003075E7"/>
    <w:pPr>
      <w:widowControl w:val="0"/>
      <w:spacing w:before="40" w:after="40"/>
    </w:pPr>
    <w:rPr>
      <w:rFonts w:ascii="Arial" w:eastAsia="Times New Roman" w:hAnsi="Arial"/>
      <w:b/>
      <w:bCs/>
      <w:szCs w:val="20"/>
      <w:lang w:eastAsia="en-AU"/>
    </w:rPr>
  </w:style>
  <w:style w:type="paragraph" w:customStyle="1" w:styleId="List1Standards">
    <w:name w:val="List 1 Standards"/>
    <w:basedOn w:val="Normal"/>
    <w:qFormat/>
    <w:rsid w:val="003075E7"/>
    <w:pPr>
      <w:widowControl w:val="0"/>
      <w:ind w:left="2160" w:hanging="2160"/>
    </w:pPr>
    <w:rPr>
      <w:rFonts w:ascii="Arial" w:eastAsia="Times New Roman" w:hAnsi="Arial"/>
      <w:szCs w:val="20"/>
      <w:lang w:eastAsia="en-AU"/>
    </w:rPr>
  </w:style>
  <w:style w:type="paragraph" w:customStyle="1" w:styleId="List2Standards">
    <w:name w:val="List 2 Standards"/>
    <w:basedOn w:val="Normal"/>
    <w:qFormat/>
    <w:rsid w:val="003075E7"/>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3075E7"/>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msonormal0">
    <w:name w:val="msonormal"/>
    <w:basedOn w:val="Normal"/>
    <w:uiPriority w:val="99"/>
    <w:rsid w:val="003075E7"/>
    <w:pPr>
      <w:widowControl w:val="0"/>
    </w:pPr>
    <w:rPr>
      <w:rFonts w:ascii="Times New Roman" w:eastAsia="Times New Roman" w:hAnsi="Times New Roman"/>
      <w:sz w:val="24"/>
      <w:szCs w:val="24"/>
      <w:lang w:eastAsia="en-AU"/>
    </w:rPr>
  </w:style>
  <w:style w:type="paragraph" w:customStyle="1" w:styleId="SubjectDate">
    <w:name w:val="Subject/Date"/>
    <w:basedOn w:val="Normal"/>
    <w:rsid w:val="003075E7"/>
    <w:pPr>
      <w:tabs>
        <w:tab w:val="left" w:pos="2444"/>
      </w:tabs>
      <w:spacing w:before="240" w:after="0"/>
      <w:ind w:left="2444" w:hanging="2410"/>
      <w:jc w:val="both"/>
    </w:pPr>
    <w:rPr>
      <w:rFonts w:ascii="Arial" w:eastAsia="Times New Roman" w:hAnsi="Arial"/>
      <w:sz w:val="28"/>
      <w:szCs w:val="20"/>
    </w:rPr>
  </w:style>
  <w:style w:type="paragraph" w:customStyle="1" w:styleId="IssueNo">
    <w:name w:val="Issue No"/>
    <w:basedOn w:val="Normal"/>
    <w:rsid w:val="003075E7"/>
    <w:pPr>
      <w:spacing w:after="0"/>
    </w:pPr>
    <w:rPr>
      <w:rFonts w:ascii="Arial" w:eastAsia="Times New Roman" w:hAnsi="Arial"/>
      <w:sz w:val="20"/>
      <w:szCs w:val="20"/>
    </w:rPr>
  </w:style>
  <w:style w:type="paragraph" w:customStyle="1" w:styleId="ProcedureTitle">
    <w:name w:val="Procedure Title"/>
    <w:basedOn w:val="Normal"/>
    <w:rsid w:val="003075E7"/>
    <w:pPr>
      <w:spacing w:before="240" w:after="0"/>
      <w:jc w:val="center"/>
      <w:outlineLvl w:val="0"/>
    </w:pPr>
    <w:rPr>
      <w:rFonts w:ascii="Arial" w:eastAsia="Times New Roman" w:hAnsi="Arial"/>
      <w:b/>
      <w:kern w:val="28"/>
      <w:sz w:val="48"/>
      <w:szCs w:val="20"/>
    </w:rPr>
  </w:style>
  <w:style w:type="paragraph" w:customStyle="1" w:styleId="Commentry">
    <w:name w:val="Commentry"/>
    <w:rsid w:val="003075E7"/>
    <w:pPr>
      <w:numPr>
        <w:numId w:val="29"/>
      </w:numPr>
      <w:spacing w:before="120" w:after="120"/>
      <w:jc w:val="both"/>
    </w:pPr>
    <w:rPr>
      <w:rFonts w:ascii="Arial Narrow" w:eastAsia="Times New Roman" w:hAnsi="Arial Narrow"/>
      <w:sz w:val="24"/>
      <w:szCs w:val="20"/>
      <w:lang w:eastAsia="en-AU"/>
    </w:rPr>
  </w:style>
  <w:style w:type="paragraph" w:styleId="BodyTextIndent2">
    <w:name w:val="Body Text Indent 2"/>
    <w:basedOn w:val="Normal"/>
    <w:link w:val="BodyTextIndent2Char"/>
    <w:rsid w:val="003075E7"/>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rsid w:val="003075E7"/>
    <w:rPr>
      <w:rFonts w:eastAsia="Times New Roman"/>
      <w:sz w:val="20"/>
      <w:szCs w:val="20"/>
    </w:rPr>
  </w:style>
  <w:style w:type="paragraph" w:styleId="BodyTextIndent">
    <w:name w:val="Body Text Indent"/>
    <w:basedOn w:val="Normal"/>
    <w:link w:val="BodyTextIndentChar"/>
    <w:rsid w:val="003075E7"/>
    <w:pPr>
      <w:spacing w:after="120"/>
      <w:ind w:left="283"/>
    </w:pPr>
    <w:rPr>
      <w:rFonts w:ascii="Arial" w:eastAsia="Times New Roman" w:hAnsi="Arial"/>
      <w:sz w:val="20"/>
      <w:szCs w:val="20"/>
    </w:rPr>
  </w:style>
  <w:style w:type="character" w:customStyle="1" w:styleId="BodyTextIndentChar">
    <w:name w:val="Body Text Indent Char"/>
    <w:basedOn w:val="DefaultParagraphFont"/>
    <w:link w:val="BodyTextIndent"/>
    <w:rsid w:val="003075E7"/>
    <w:rPr>
      <w:rFonts w:eastAsia="Times New Roman"/>
      <w:sz w:val="20"/>
      <w:szCs w:val="20"/>
    </w:rPr>
  </w:style>
  <w:style w:type="paragraph" w:customStyle="1" w:styleId="ProjectName">
    <w:name w:val="Project Name"/>
    <w:basedOn w:val="Normal"/>
    <w:next w:val="Normal"/>
    <w:rsid w:val="003075E7"/>
    <w:pPr>
      <w:spacing w:after="0"/>
      <w:jc w:val="right"/>
    </w:pPr>
    <w:rPr>
      <w:rFonts w:ascii="Arial" w:eastAsia="Times New Roman" w:hAnsi="Arial"/>
      <w:b/>
      <w:sz w:val="32"/>
      <w:szCs w:val="32"/>
      <w:lang w:eastAsia="en-AU"/>
    </w:rPr>
  </w:style>
  <w:style w:type="paragraph" w:customStyle="1" w:styleId="DocumentDate">
    <w:name w:val="Document Date"/>
    <w:basedOn w:val="Normal"/>
    <w:next w:val="Normal"/>
    <w:link w:val="DocumentDateChar"/>
    <w:rsid w:val="003075E7"/>
    <w:pPr>
      <w:spacing w:after="0"/>
      <w:jc w:val="right"/>
    </w:pPr>
    <w:rPr>
      <w:rFonts w:ascii="Arial" w:eastAsia="Times New Roman" w:hAnsi="Arial"/>
      <w:szCs w:val="24"/>
      <w:lang w:eastAsia="en-AU"/>
    </w:rPr>
  </w:style>
  <w:style w:type="character" w:customStyle="1" w:styleId="DocumentDateChar">
    <w:name w:val="Document Date Char"/>
    <w:link w:val="DocumentDate"/>
    <w:rsid w:val="003075E7"/>
    <w:rPr>
      <w:rFonts w:eastAsia="Times New Roman"/>
      <w:szCs w:val="24"/>
      <w:lang w:eastAsia="en-AU"/>
    </w:rPr>
  </w:style>
  <w:style w:type="paragraph" w:customStyle="1" w:styleId="VersionNo">
    <w:name w:val="Version No"/>
    <w:basedOn w:val="Normal"/>
    <w:next w:val="Normal"/>
    <w:link w:val="VersionNoChar"/>
    <w:rsid w:val="003075E7"/>
    <w:pPr>
      <w:spacing w:after="0"/>
      <w:jc w:val="right"/>
    </w:pPr>
    <w:rPr>
      <w:rFonts w:ascii="Arial" w:eastAsia="Times New Roman" w:hAnsi="Arial"/>
      <w:sz w:val="20"/>
      <w:szCs w:val="24"/>
      <w:lang w:eastAsia="en-AU"/>
    </w:rPr>
  </w:style>
  <w:style w:type="character" w:customStyle="1" w:styleId="VersionNoChar">
    <w:name w:val="Version No Char"/>
    <w:link w:val="VersionNo"/>
    <w:rsid w:val="003075E7"/>
    <w:rPr>
      <w:rFonts w:eastAsia="Times New Roman"/>
      <w:sz w:val="20"/>
      <w:szCs w:val="24"/>
      <w:lang w:eastAsia="en-AU"/>
    </w:rPr>
  </w:style>
  <w:style w:type="paragraph" w:customStyle="1" w:styleId="DefenceNormal">
    <w:name w:val="DefenceNormal"/>
    <w:link w:val="DefenceNormalChar"/>
    <w:rsid w:val="003075E7"/>
    <w:rPr>
      <w:rFonts w:ascii="Times New Roman" w:eastAsia="Times New Roman" w:hAnsi="Times New Roman"/>
      <w:sz w:val="20"/>
      <w:szCs w:val="20"/>
    </w:rPr>
  </w:style>
  <w:style w:type="character" w:customStyle="1" w:styleId="DefenceNormalChar">
    <w:name w:val="DefenceNormal Char"/>
    <w:link w:val="DefenceNormal"/>
    <w:rsid w:val="003075E7"/>
    <w:rPr>
      <w:rFonts w:ascii="Times New Roman" w:eastAsia="Times New Roman" w:hAnsi="Times New Roman"/>
      <w:sz w:val="20"/>
      <w:szCs w:val="20"/>
    </w:rPr>
  </w:style>
  <w:style w:type="paragraph" w:customStyle="1" w:styleId="DefenceHeading1">
    <w:name w:val="DefenceHeading 1"/>
    <w:next w:val="DefenceHeading2"/>
    <w:rsid w:val="003075E7"/>
    <w:pPr>
      <w:keepNext/>
      <w:numPr>
        <w:numId w:val="30"/>
      </w:numPr>
      <w:spacing w:after="220"/>
      <w:outlineLvl w:val="0"/>
    </w:pPr>
    <w:rPr>
      <w:rFonts w:ascii="Arial Bold" w:eastAsia="Times New Roman" w:hAnsi="Arial Bold" w:cs="Tahoma"/>
      <w:b/>
      <w:caps/>
    </w:rPr>
  </w:style>
  <w:style w:type="paragraph" w:customStyle="1" w:styleId="DefenceHeading2">
    <w:name w:val="DefenceHeading 2"/>
    <w:next w:val="DefenceNormal"/>
    <w:rsid w:val="003075E7"/>
    <w:pPr>
      <w:keepNext/>
      <w:numPr>
        <w:ilvl w:val="1"/>
        <w:numId w:val="30"/>
      </w:numPr>
      <w:outlineLvl w:val="1"/>
    </w:pPr>
    <w:rPr>
      <w:rFonts w:eastAsia="Times New Roman"/>
      <w:b/>
      <w:bCs/>
      <w:iCs/>
      <w:szCs w:val="28"/>
    </w:rPr>
  </w:style>
  <w:style w:type="paragraph" w:customStyle="1" w:styleId="DefenceHeading3">
    <w:name w:val="DefenceHeading 3"/>
    <w:basedOn w:val="DefenceNormal"/>
    <w:link w:val="DefenceHeading3Char"/>
    <w:rsid w:val="003075E7"/>
    <w:pPr>
      <w:numPr>
        <w:ilvl w:val="2"/>
        <w:numId w:val="30"/>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3075E7"/>
    <w:rPr>
      <w:rFonts w:ascii="Times New Roman" w:eastAsia="Times New Roman" w:hAnsi="Times New Roman"/>
      <w:bCs/>
      <w:sz w:val="20"/>
      <w:szCs w:val="26"/>
      <w:lang w:val="x-none"/>
    </w:rPr>
  </w:style>
  <w:style w:type="paragraph" w:customStyle="1" w:styleId="DefenceHeading4">
    <w:name w:val="DefenceHeading 4"/>
    <w:basedOn w:val="DefenceNormal"/>
    <w:rsid w:val="003075E7"/>
    <w:pPr>
      <w:numPr>
        <w:ilvl w:val="3"/>
        <w:numId w:val="30"/>
      </w:numPr>
      <w:tabs>
        <w:tab w:val="clear" w:pos="1928"/>
        <w:tab w:val="num" w:pos="360"/>
        <w:tab w:val="num" w:pos="1440"/>
        <w:tab w:val="num" w:pos="2126"/>
      </w:tabs>
      <w:ind w:left="0" w:firstLine="0"/>
      <w:outlineLvl w:val="3"/>
    </w:pPr>
  </w:style>
  <w:style w:type="paragraph" w:customStyle="1" w:styleId="DefenceHeading5">
    <w:name w:val="DefenceHeading 5"/>
    <w:basedOn w:val="DefenceNormal"/>
    <w:rsid w:val="003075E7"/>
    <w:pPr>
      <w:numPr>
        <w:ilvl w:val="4"/>
        <w:numId w:val="30"/>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3075E7"/>
    <w:pPr>
      <w:numPr>
        <w:ilvl w:val="5"/>
        <w:numId w:val="30"/>
      </w:numPr>
      <w:tabs>
        <w:tab w:val="clear" w:pos="3856"/>
        <w:tab w:val="num" w:pos="360"/>
        <w:tab w:val="num" w:pos="2160"/>
      </w:tabs>
      <w:ind w:left="0" w:firstLine="0"/>
      <w:outlineLvl w:val="5"/>
    </w:pPr>
  </w:style>
  <w:style w:type="paragraph" w:customStyle="1" w:styleId="DefenceHeading7">
    <w:name w:val="DefenceHeading 7"/>
    <w:basedOn w:val="DefenceNormal"/>
    <w:rsid w:val="003075E7"/>
    <w:pPr>
      <w:numPr>
        <w:ilvl w:val="6"/>
        <w:numId w:val="30"/>
      </w:numPr>
      <w:tabs>
        <w:tab w:val="clear" w:pos="4820"/>
        <w:tab w:val="num" w:pos="360"/>
        <w:tab w:val="num" w:pos="2520"/>
      </w:tabs>
      <w:ind w:left="0" w:firstLine="0"/>
      <w:outlineLvl w:val="6"/>
    </w:pPr>
  </w:style>
  <w:style w:type="paragraph" w:customStyle="1" w:styleId="DefenceHeading8">
    <w:name w:val="DefenceHeading 8"/>
    <w:basedOn w:val="DefenceNormal"/>
    <w:rsid w:val="003075E7"/>
    <w:pPr>
      <w:numPr>
        <w:ilvl w:val="7"/>
        <w:numId w:val="30"/>
      </w:numPr>
      <w:tabs>
        <w:tab w:val="clear" w:pos="5783"/>
        <w:tab w:val="num" w:pos="360"/>
        <w:tab w:val="num" w:pos="2880"/>
      </w:tabs>
      <w:ind w:left="0" w:firstLine="0"/>
      <w:outlineLvl w:val="7"/>
    </w:pPr>
  </w:style>
  <w:style w:type="paragraph" w:customStyle="1" w:styleId="DefenceHeading9">
    <w:name w:val="DefenceHeading 9"/>
    <w:next w:val="DefenceNormal"/>
    <w:rsid w:val="003075E7"/>
    <w:pPr>
      <w:numPr>
        <w:ilvl w:val="8"/>
        <w:numId w:val="30"/>
      </w:numPr>
      <w:spacing w:after="240"/>
      <w:jc w:val="center"/>
    </w:pPr>
    <w:rPr>
      <w:rFonts w:ascii="Arial Bold" w:eastAsia="Times New Roman" w:hAnsi="Arial Bold"/>
      <w:b/>
      <w:caps/>
      <w:sz w:val="28"/>
      <w:szCs w:val="28"/>
    </w:rPr>
  </w:style>
  <w:style w:type="paragraph" w:customStyle="1" w:styleId="DefenceIndent">
    <w:name w:val="DefenceIndent"/>
    <w:basedOn w:val="DefenceNormal"/>
    <w:link w:val="DefenceIndentChar"/>
    <w:rsid w:val="003075E7"/>
    <w:pPr>
      <w:ind w:left="964"/>
    </w:pPr>
  </w:style>
  <w:style w:type="character" w:customStyle="1" w:styleId="DefenceIndentChar">
    <w:name w:val="DefenceIndent Char"/>
    <w:link w:val="DefenceIndent"/>
    <w:rsid w:val="003075E7"/>
    <w:rPr>
      <w:rFonts w:ascii="Times New Roman" w:eastAsia="Times New Roman" w:hAnsi="Times New Roman"/>
      <w:sz w:val="20"/>
      <w:szCs w:val="20"/>
    </w:rPr>
  </w:style>
  <w:style w:type="paragraph" w:customStyle="1" w:styleId="SFNTCLAUSEHEADING">
    <w:name w:val="SFNT CLAUSE HEADING"/>
    <w:basedOn w:val="Normal"/>
    <w:next w:val="SFNTClauseLevel1"/>
    <w:rsid w:val="003075E7"/>
    <w:pPr>
      <w:keepNext/>
      <w:numPr>
        <w:numId w:val="31"/>
      </w:numPr>
      <w:spacing w:before="240" w:after="120"/>
      <w:jc w:val="both"/>
    </w:pPr>
    <w:rPr>
      <w:rFonts w:ascii="Arial Bold" w:eastAsia="Times New Roman" w:hAnsi="Arial Bold" w:cs="Arial"/>
      <w:b/>
      <w:caps/>
      <w:sz w:val="28"/>
      <w:szCs w:val="28"/>
      <w:lang w:eastAsia="en-AU"/>
    </w:rPr>
  </w:style>
  <w:style w:type="paragraph" w:customStyle="1" w:styleId="SFNTClauseLevel1">
    <w:name w:val="SFNT Clause Level 1"/>
    <w:basedOn w:val="Normal"/>
    <w:rsid w:val="003075E7"/>
    <w:pPr>
      <w:numPr>
        <w:ilvl w:val="2"/>
        <w:numId w:val="31"/>
      </w:numPr>
      <w:spacing w:before="120" w:after="120"/>
      <w:jc w:val="both"/>
    </w:pPr>
    <w:rPr>
      <w:rFonts w:ascii="Arial" w:eastAsia="Times New Roman" w:hAnsi="Arial" w:cs="Arial"/>
      <w:szCs w:val="24"/>
      <w:lang w:eastAsia="en-AU"/>
    </w:rPr>
  </w:style>
  <w:style w:type="paragraph" w:customStyle="1" w:styleId="SFNTClauseLevel2">
    <w:name w:val="SFNT Clause Level 2"/>
    <w:basedOn w:val="Normal"/>
    <w:rsid w:val="003075E7"/>
    <w:pPr>
      <w:numPr>
        <w:ilvl w:val="3"/>
        <w:numId w:val="31"/>
      </w:numPr>
      <w:spacing w:before="120" w:after="120"/>
      <w:jc w:val="both"/>
    </w:pPr>
    <w:rPr>
      <w:rFonts w:ascii="Arial" w:eastAsia="Times New Roman" w:hAnsi="Arial" w:cs="Arial"/>
      <w:szCs w:val="24"/>
      <w:lang w:eastAsia="en-AU"/>
    </w:rPr>
  </w:style>
  <w:style w:type="paragraph" w:customStyle="1" w:styleId="SFNTClauseLevel3">
    <w:name w:val="SFNT Clause Level 3"/>
    <w:basedOn w:val="Normal"/>
    <w:rsid w:val="003075E7"/>
    <w:pPr>
      <w:numPr>
        <w:ilvl w:val="4"/>
        <w:numId w:val="31"/>
      </w:numPr>
      <w:spacing w:before="120" w:after="120"/>
      <w:jc w:val="both"/>
    </w:pPr>
    <w:rPr>
      <w:rFonts w:ascii="Arial" w:eastAsia="Times New Roman" w:hAnsi="Arial" w:cs="Arial"/>
      <w:szCs w:val="24"/>
      <w:lang w:eastAsia="en-AU"/>
    </w:rPr>
  </w:style>
  <w:style w:type="paragraph" w:customStyle="1" w:styleId="SFNTClauseLevel4">
    <w:name w:val="SFNT Clause Level 4"/>
    <w:basedOn w:val="Normal"/>
    <w:rsid w:val="003075E7"/>
    <w:pPr>
      <w:numPr>
        <w:ilvl w:val="5"/>
        <w:numId w:val="31"/>
      </w:numPr>
      <w:spacing w:before="120" w:after="120"/>
      <w:jc w:val="both"/>
    </w:pPr>
    <w:rPr>
      <w:rFonts w:ascii="Arial" w:eastAsia="Times New Roman" w:hAnsi="Arial" w:cs="Arial"/>
      <w:szCs w:val="24"/>
      <w:lang w:eastAsia="en-AU"/>
    </w:rPr>
  </w:style>
  <w:style w:type="paragraph" w:customStyle="1" w:styleId="SFNTClauseSubHeading">
    <w:name w:val="SFNT Clause Sub Heading"/>
    <w:basedOn w:val="SFNTClauseLevel1"/>
    <w:next w:val="SFNTClauseLevel1"/>
    <w:rsid w:val="003075E7"/>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3075E7"/>
    <w:pPr>
      <w:tabs>
        <w:tab w:val="num" w:pos="567"/>
      </w:tabs>
      <w:spacing w:after="0"/>
      <w:ind w:left="567" w:hanging="567"/>
    </w:pPr>
    <w:rPr>
      <w:rFonts w:ascii="Arial" w:eastAsia="Times New Roman" w:hAnsi="Arial"/>
      <w:sz w:val="20"/>
      <w:szCs w:val="20"/>
    </w:rPr>
  </w:style>
  <w:style w:type="paragraph" w:customStyle="1" w:styleId="SFNTSpecialConditionsLevel1">
    <w:name w:val="SFNT Special Conditions Level 1"/>
    <w:basedOn w:val="Normal"/>
    <w:rsid w:val="003075E7"/>
    <w:pPr>
      <w:numPr>
        <w:numId w:val="32"/>
      </w:numPr>
      <w:spacing w:before="240" w:after="240"/>
      <w:jc w:val="both"/>
    </w:pPr>
    <w:rPr>
      <w:rFonts w:ascii="Arial" w:eastAsia="Times New Roman" w:hAnsi="Arial"/>
      <w:sz w:val="20"/>
      <w:szCs w:val="20"/>
      <w:lang w:val="en-US" w:eastAsia="en-AU"/>
    </w:rPr>
  </w:style>
  <w:style w:type="paragraph" w:customStyle="1" w:styleId="SFNTSpecialConditionsLevel2">
    <w:name w:val="SFNT Special Conditions Level 2"/>
    <w:basedOn w:val="Normal"/>
    <w:rsid w:val="003075E7"/>
    <w:pPr>
      <w:numPr>
        <w:ilvl w:val="1"/>
        <w:numId w:val="32"/>
      </w:numPr>
      <w:tabs>
        <w:tab w:val="left" w:pos="720"/>
      </w:tabs>
      <w:spacing w:before="240" w:after="240"/>
      <w:jc w:val="both"/>
    </w:pPr>
    <w:rPr>
      <w:rFonts w:ascii="Arial" w:eastAsia="Times New Roman" w:hAnsi="Arial"/>
      <w:sz w:val="20"/>
      <w:szCs w:val="20"/>
      <w:lang w:eastAsia="en-AU"/>
    </w:rPr>
  </w:style>
  <w:style w:type="paragraph" w:customStyle="1" w:styleId="SFNTSpecialConditionsLevel3">
    <w:name w:val="SFNT Special Conditions Level 3"/>
    <w:basedOn w:val="SFNTSpecialConditionsLevel1"/>
    <w:next w:val="SFNTSpecialConditionsLevel2"/>
    <w:rsid w:val="003075E7"/>
    <w:pPr>
      <w:numPr>
        <w:ilvl w:val="2"/>
      </w:numPr>
      <w:autoSpaceDE w:val="0"/>
      <w:autoSpaceDN w:val="0"/>
      <w:adjustRightInd w:val="0"/>
    </w:pPr>
  </w:style>
  <w:style w:type="paragraph" w:customStyle="1" w:styleId="SFNTSpecialConditionsLevel4">
    <w:name w:val="SFNT Special Conditions Level 4"/>
    <w:basedOn w:val="SFNTSpecialConditionsLevel1"/>
    <w:rsid w:val="003075E7"/>
    <w:pPr>
      <w:numPr>
        <w:ilvl w:val="3"/>
      </w:numPr>
    </w:pPr>
  </w:style>
  <w:style w:type="paragraph" w:customStyle="1" w:styleId="BoldUppercase">
    <w:name w:val="Bold Uppercase"/>
    <w:basedOn w:val="Normal"/>
    <w:rsid w:val="003075E7"/>
    <w:pPr>
      <w:spacing w:after="0"/>
    </w:pPr>
    <w:rPr>
      <w:rFonts w:ascii="Arial" w:eastAsia="Times New Roman" w:hAnsi="Arial"/>
      <w:b/>
      <w:sz w:val="20"/>
      <w:szCs w:val="20"/>
      <w:lang w:eastAsia="en-AU"/>
    </w:rPr>
  </w:style>
  <w:style w:type="paragraph" w:customStyle="1" w:styleId="bodytext1">
    <w:name w:val="bodytext"/>
    <w:basedOn w:val="Normal"/>
    <w:rsid w:val="003075E7"/>
    <w:pPr>
      <w:spacing w:before="100" w:beforeAutospacing="1" w:after="100" w:afterAutospacing="1"/>
    </w:pPr>
    <w:rPr>
      <w:rFonts w:ascii="Times New Roman" w:eastAsia="Times New Roman" w:hAnsi="Times New Roman"/>
      <w:sz w:val="24"/>
      <w:szCs w:val="24"/>
      <w:lang w:val="en-US"/>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3075E7"/>
    <w:rPr>
      <w:rFonts w:ascii="Lato" w:eastAsiaTheme="minorEastAsia" w:hAnsi="Lato"/>
      <w:iCs/>
    </w:rPr>
  </w:style>
  <w:style w:type="table" w:customStyle="1" w:styleId="TableGrid7">
    <w:name w:val="Table Grid7"/>
    <w:basedOn w:val="TableNormal"/>
    <w:next w:val="TableGrid"/>
    <w:uiPriority w:val="39"/>
    <w:rsid w:val="0030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87352635">
      <w:bodyDiv w:val="1"/>
      <w:marLeft w:val="0"/>
      <w:marRight w:val="0"/>
      <w:marTop w:val="0"/>
      <w:marBottom w:val="0"/>
      <w:divBdr>
        <w:top w:val="none" w:sz="0" w:space="0" w:color="auto"/>
        <w:left w:val="none" w:sz="0" w:space="0" w:color="auto"/>
        <w:bottom w:val="none" w:sz="0" w:space="0" w:color="auto"/>
        <w:right w:val="none" w:sz="0" w:space="0" w:color="auto"/>
      </w:divBdr>
    </w:div>
    <w:div w:id="10807599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dustry/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pl.nt.gov.au/industry/technical-standards-guidelines-and-specifications/technical-specif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2024-01-31T00:00:00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51BBA-4353-46B4-BB2B-849CB0D29145}">
  <ds:schemaRefs>
    <ds:schemaRef ds:uri="http://www.w3.org/2001/XMLSchema"/>
  </ds:schemaRefs>
</ds:datastoreItem>
</file>

<file path=customXml/itemProps3.xml><?xml version="1.0" encoding="utf-8"?>
<ds:datastoreItem xmlns:ds="http://schemas.openxmlformats.org/officeDocument/2006/customXml" ds:itemID="{C82A2335-EED0-4A99-9D32-F1D89F0C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9465</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Standard Specification for Civil Maintenance v.9.2b - 
Hold Points and Witness Points Schedules</vt:lpstr>
    </vt:vector>
  </TitlesOfParts>
  <Company>Infrastructure, Planning and Logistics</Company>
  <LinksUpToDate>false</LinksUpToDate>
  <CharactersWithSpaces>63296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Civil Maintenance v.9.2b - 
Hold Points and Witness Points Schedules</dc:title>
  <dc:creator>Northern Territory Government</dc:creator>
  <cp:lastModifiedBy>Robert Haakmeester</cp:lastModifiedBy>
  <cp:revision>4</cp:revision>
  <cp:lastPrinted>2024-02-06T01:13:00Z</cp:lastPrinted>
  <dcterms:created xsi:type="dcterms:W3CDTF">2024-02-06T00:55:00Z</dcterms:created>
  <dcterms:modified xsi:type="dcterms:W3CDTF">2024-02-06T01:14:00Z</dcterms:modified>
</cp:coreProperties>
</file>