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BF" w:rsidRPr="007F13BF" w:rsidRDefault="007F13BF" w:rsidP="007F13BF">
      <w:pPr>
        <w:pStyle w:val="Heading1"/>
        <w:rPr>
          <w:rStyle w:val="DotpointsDCI"/>
          <w:rFonts w:ascii="Arial" w:hAnsi="Arial"/>
        </w:rPr>
      </w:pPr>
      <w:r w:rsidRPr="007F13BF">
        <w:rPr>
          <w:rStyle w:val="DotpointsDCI"/>
          <w:rFonts w:ascii="Arial" w:hAnsi="Arial"/>
        </w:rPr>
        <w:t>Development guidance for Contractors</w:t>
      </w:r>
    </w:p>
    <w:p w:rsidR="007F13BF" w:rsidRDefault="007F13BF" w:rsidP="007F13BF">
      <w:pPr>
        <w:pStyle w:val="Heading2"/>
        <w:rPr>
          <w:rStyle w:val="DotpointsDCI"/>
          <w:rFonts w:cs="Arial"/>
        </w:rPr>
      </w:pPr>
      <w:r>
        <w:rPr>
          <w:rStyle w:val="DotpointsDCI"/>
          <w:rFonts w:cs="Arial"/>
        </w:rPr>
        <w:t>Version 1.</w:t>
      </w:r>
      <w:r w:rsidR="001F6DE3">
        <w:rPr>
          <w:rStyle w:val="DotpointsDCI"/>
          <w:rFonts w:cs="Arial"/>
        </w:rPr>
        <w:t>4</w:t>
      </w:r>
      <w:r>
        <w:rPr>
          <w:rStyle w:val="DotpointsDCI"/>
          <w:rFonts w:cs="Arial"/>
        </w:rPr>
        <w:t xml:space="preserve"> - </w:t>
      </w:r>
      <w:r w:rsidR="001F6DE3">
        <w:rPr>
          <w:rStyle w:val="DotpointsDCI"/>
          <w:rFonts w:cs="Arial"/>
        </w:rPr>
        <w:t>27</w:t>
      </w:r>
      <w:r w:rsidR="006E214F">
        <w:rPr>
          <w:rStyle w:val="DotpointsDCI"/>
          <w:rFonts w:cs="Arial"/>
        </w:rPr>
        <w:t>/</w:t>
      </w:r>
      <w:r w:rsidR="001F6DE3">
        <w:rPr>
          <w:rStyle w:val="DotpointsDCI"/>
          <w:rFonts w:cs="Arial"/>
        </w:rPr>
        <w:t>10</w:t>
      </w:r>
      <w:r w:rsidR="006E214F">
        <w:rPr>
          <w:rStyle w:val="DotpointsDCI"/>
          <w:rFonts w:cs="Arial"/>
        </w:rPr>
        <w:t>/2022</w:t>
      </w:r>
    </w:p>
    <w:p w:rsidR="00A2754C" w:rsidRPr="00E077E9" w:rsidRDefault="00A2754C" w:rsidP="00E077E9">
      <w:r w:rsidRPr="00E077E9">
        <w:t>The Contractor shall ensure that its employees, agents, sub-contractors and their employees or agents comply with the requirements of the</w:t>
      </w:r>
      <w:r w:rsidR="00DF4D11">
        <w:t xml:space="preserve"> </w:t>
      </w:r>
      <w:r w:rsidR="00DF4D11" w:rsidRPr="00E077E9">
        <w:rPr>
          <w:i/>
        </w:rPr>
        <w:t>Work Health and Safety (National Uniform Legislation) Act 2011</w:t>
      </w:r>
      <w:r w:rsidR="00DF4D11" w:rsidRPr="00DF4D11">
        <w:t>(</w:t>
      </w:r>
      <w:r w:rsidRPr="00E077E9">
        <w:rPr>
          <w:iCs/>
        </w:rPr>
        <w:t>WHS Act</w:t>
      </w:r>
      <w:r w:rsidR="00DF4D11">
        <w:rPr>
          <w:i/>
          <w:iCs/>
        </w:rPr>
        <w:t>), Work Health and Safety (National Uniform Legislation) Regulations 2011 (</w:t>
      </w:r>
      <w:r w:rsidR="00DF4D11" w:rsidRPr="00E077E9">
        <w:rPr>
          <w:iCs/>
        </w:rPr>
        <w:t>WHS Reg</w:t>
      </w:r>
      <w:r w:rsidR="00DF4D11">
        <w:rPr>
          <w:iCs/>
        </w:rPr>
        <w:t>ulations</w:t>
      </w:r>
      <w:r w:rsidR="00DF4D11">
        <w:rPr>
          <w:i/>
          <w:iCs/>
        </w:rPr>
        <w:t>)</w:t>
      </w:r>
      <w:r w:rsidRPr="00E077E9">
        <w:t xml:space="preserve">, Australian Standards and the requirements of Power and Water Corporation or any other relevant water, sewerage, electricity, gas or other utility infrastructure owner or operator in so far as they are applicable to the execution of the Works. </w:t>
      </w:r>
    </w:p>
    <w:p w:rsidR="00A2754C" w:rsidRPr="00E077E9" w:rsidRDefault="00A2754C" w:rsidP="00E077E9">
      <w:r w:rsidRPr="00E077E9">
        <w:t>The Contractor shall make itself aware of all potential hazards and of all safety requirements relating to the Works.</w:t>
      </w:r>
    </w:p>
    <w:tbl>
      <w:tblPr>
        <w:tblStyle w:val="NTGTable"/>
        <w:tblW w:w="15168" w:type="dxa"/>
        <w:tblLayout w:type="fixed"/>
        <w:tblLook w:val="04A0" w:firstRow="1" w:lastRow="0" w:firstColumn="1" w:lastColumn="0" w:noHBand="0" w:noVBand="1"/>
      </w:tblPr>
      <w:tblGrid>
        <w:gridCol w:w="710"/>
        <w:gridCol w:w="2977"/>
        <w:gridCol w:w="3969"/>
        <w:gridCol w:w="7512"/>
      </w:tblGrid>
      <w:tr w:rsidR="007F13BF" w:rsidRPr="00DB77FA" w:rsidTr="004F70F7">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687" w:type="dxa"/>
            <w:gridSpan w:val="2"/>
            <w:shd w:val="clear" w:color="auto" w:fill="002060"/>
          </w:tcPr>
          <w:p w:rsidR="007F13BF" w:rsidRPr="00DB77FA" w:rsidRDefault="007F13BF" w:rsidP="00F705A6">
            <w:pPr>
              <w:jc w:val="center"/>
              <w:rPr>
                <w:rFonts w:cs="Arial"/>
                <w:b w:val="0"/>
                <w:sz w:val="20"/>
              </w:rPr>
            </w:pPr>
            <w:r>
              <w:rPr>
                <w:rFonts w:cs="Arial"/>
                <w:sz w:val="20"/>
              </w:rPr>
              <w:t>Item</w:t>
            </w:r>
            <w:r w:rsidRPr="00DB77FA">
              <w:rPr>
                <w:rFonts w:cs="Arial"/>
                <w:sz w:val="20"/>
              </w:rPr>
              <w:t xml:space="preserve"> </w:t>
            </w:r>
          </w:p>
        </w:tc>
        <w:tc>
          <w:tcPr>
            <w:tcW w:w="3969" w:type="dxa"/>
            <w:shd w:val="clear" w:color="auto" w:fill="002060"/>
          </w:tcPr>
          <w:p w:rsidR="007F13BF" w:rsidRPr="00DB77FA" w:rsidRDefault="007F13BF" w:rsidP="00F705A6">
            <w:pPr>
              <w:jc w:val="center"/>
              <w:cnfStyle w:val="100000000000" w:firstRow="1" w:lastRow="0" w:firstColumn="0" w:lastColumn="0" w:oddVBand="0" w:evenVBand="0" w:oddHBand="0" w:evenHBand="0" w:firstRowFirstColumn="0" w:firstRowLastColumn="0" w:lastRowFirstColumn="0" w:lastRowLastColumn="0"/>
              <w:rPr>
                <w:rFonts w:cs="Arial"/>
                <w:b w:val="0"/>
                <w:sz w:val="20"/>
              </w:rPr>
            </w:pPr>
            <w:bookmarkStart w:id="0" w:name="_GoBack"/>
            <w:bookmarkEnd w:id="0"/>
            <w:r w:rsidRPr="00DB77FA">
              <w:rPr>
                <w:rFonts w:cs="Arial"/>
                <w:sz w:val="20"/>
              </w:rPr>
              <w:t>Contractual Requirement</w:t>
            </w:r>
          </w:p>
        </w:tc>
        <w:tc>
          <w:tcPr>
            <w:tcW w:w="7512" w:type="dxa"/>
            <w:shd w:val="clear" w:color="auto" w:fill="002060"/>
          </w:tcPr>
          <w:p w:rsidR="007F13BF" w:rsidRPr="00DB77FA" w:rsidRDefault="007F13BF" w:rsidP="00F705A6">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M</w:t>
            </w:r>
            <w:r w:rsidRPr="00DB77FA">
              <w:rPr>
                <w:rFonts w:cs="Arial"/>
                <w:sz w:val="20"/>
              </w:rPr>
              <w:t>inimum requirement</w:t>
            </w:r>
          </w:p>
        </w:tc>
      </w:tr>
      <w:tr w:rsidR="007F13BF" w:rsidRPr="00DA54AC" w:rsidTr="007F1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68" w:type="dxa"/>
            <w:gridSpan w:val="4"/>
          </w:tcPr>
          <w:p w:rsidR="007F13BF" w:rsidRPr="00DA54AC" w:rsidRDefault="007F13BF" w:rsidP="00F705A6">
            <w:pPr>
              <w:pStyle w:val="NoSpacing"/>
              <w:rPr>
                <w:rFonts w:asciiTheme="minorHAnsi" w:hAnsiTheme="minorHAnsi" w:cstheme="minorHAnsi"/>
                <w:b/>
                <w:sz w:val="24"/>
                <w:szCs w:val="24"/>
              </w:rPr>
            </w:pPr>
            <w:r>
              <w:rPr>
                <w:rFonts w:asciiTheme="minorHAnsi" w:hAnsiTheme="minorHAnsi" w:cstheme="minorHAnsi"/>
                <w:b/>
                <w:sz w:val="24"/>
                <w:szCs w:val="24"/>
              </w:rPr>
              <w:t>General</w:t>
            </w:r>
            <w:r w:rsidRPr="00DA54AC">
              <w:rPr>
                <w:rFonts w:asciiTheme="minorHAnsi" w:hAnsiTheme="minorHAnsi" w:cstheme="minorHAnsi"/>
                <w:b/>
                <w:sz w:val="24"/>
                <w:szCs w:val="24"/>
              </w:rPr>
              <w:t xml:space="preserve"> Requirements</w:t>
            </w:r>
          </w:p>
        </w:tc>
      </w:tr>
      <w:tr w:rsidR="007F13BF" w:rsidRPr="00DB77FA" w:rsidTr="007F1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7" w:type="dxa"/>
            <w:gridSpan w:val="2"/>
          </w:tcPr>
          <w:p w:rsidR="007F13BF" w:rsidRPr="003D2A49" w:rsidRDefault="007F13BF" w:rsidP="00F705A6">
            <w:pPr>
              <w:spacing w:before="60" w:after="60"/>
              <w:rPr>
                <w:rFonts w:cs="Arial"/>
                <w:sz w:val="20"/>
              </w:rPr>
            </w:pPr>
            <w:r w:rsidRPr="003D2A49">
              <w:rPr>
                <w:rFonts w:cs="Arial"/>
                <w:sz w:val="20"/>
              </w:rPr>
              <w:t>Compliance with relevant legislation</w:t>
            </w:r>
          </w:p>
        </w:tc>
        <w:tc>
          <w:tcPr>
            <w:tcW w:w="3969"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b/>
                <w:sz w:val="20"/>
              </w:rPr>
              <w:t>NPWC NT</w:t>
            </w:r>
            <w:r w:rsidRPr="003D2A49">
              <w:rPr>
                <w:rFonts w:cs="Arial"/>
                <w:sz w:val="20"/>
              </w:rPr>
              <w:t>: Clause 15.1</w:t>
            </w:r>
          </w:p>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b/>
                <w:sz w:val="20"/>
              </w:rPr>
              <w:t>Minor Works and Services</w:t>
            </w:r>
            <w:r w:rsidRPr="003D2A49">
              <w:rPr>
                <w:rFonts w:cs="Arial"/>
                <w:sz w:val="20"/>
              </w:rPr>
              <w:t>: Clause 9</w:t>
            </w:r>
          </w:p>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b/>
                <w:sz w:val="20"/>
              </w:rPr>
              <w:t>Period Contract</w:t>
            </w:r>
            <w:r w:rsidRPr="003D2A49">
              <w:rPr>
                <w:rFonts w:cs="Arial"/>
                <w:sz w:val="20"/>
              </w:rPr>
              <w:t>: Clause 9</w:t>
            </w:r>
          </w:p>
        </w:tc>
        <w:tc>
          <w:tcPr>
            <w:tcW w:w="7512"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 xml:space="preserve">“…The Contractor shall comply with all work health and safety and workers compensation legislation, licensing and registration requirements, Codes of </w:t>
            </w:r>
            <w:r w:rsidR="00DF4D11">
              <w:rPr>
                <w:rFonts w:cs="Arial"/>
                <w:sz w:val="20"/>
              </w:rPr>
              <w:t>P</w:t>
            </w:r>
            <w:r w:rsidRPr="003D2A49">
              <w:rPr>
                <w:rFonts w:cs="Arial"/>
                <w:sz w:val="20"/>
              </w:rPr>
              <w:t>ractice and standards established or promulgated by any relevant authority or regulator or standard setting entity…”</w:t>
            </w:r>
          </w:p>
        </w:tc>
      </w:tr>
      <w:tr w:rsidR="007F13BF" w:rsidRPr="00DB77FA" w:rsidTr="007F1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68" w:type="dxa"/>
            <w:gridSpan w:val="4"/>
          </w:tcPr>
          <w:p w:rsidR="007F13BF" w:rsidRPr="003D2A49" w:rsidRDefault="007F13BF" w:rsidP="00F705A6">
            <w:pPr>
              <w:pStyle w:val="NoSpacing"/>
              <w:rPr>
                <w:rFonts w:asciiTheme="minorHAnsi" w:hAnsiTheme="minorHAnsi" w:cstheme="minorHAnsi"/>
                <w:b/>
                <w:sz w:val="24"/>
                <w:szCs w:val="24"/>
              </w:rPr>
            </w:pPr>
            <w:r w:rsidRPr="003D2A49">
              <w:rPr>
                <w:rFonts w:asciiTheme="minorHAnsi" w:hAnsiTheme="minorHAnsi" w:cstheme="minorHAnsi"/>
                <w:b/>
                <w:sz w:val="24"/>
                <w:szCs w:val="24"/>
              </w:rPr>
              <w:t>WHSMP requirements</w:t>
            </w:r>
          </w:p>
        </w:tc>
      </w:tr>
      <w:tr w:rsidR="007F13BF" w:rsidRPr="00DA54AC" w:rsidTr="007F1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4F70F7">
            <w:pPr>
              <w:spacing w:before="60" w:after="60"/>
              <w:jc w:val="center"/>
              <w:rPr>
                <w:rFonts w:cs="Arial"/>
                <w:sz w:val="16"/>
                <w:szCs w:val="16"/>
              </w:rPr>
            </w:pPr>
            <w:r w:rsidRPr="003D2A49">
              <w:rPr>
                <w:rFonts w:cs="Arial"/>
                <w:sz w:val="16"/>
                <w:szCs w:val="16"/>
              </w:rPr>
              <w:t>1</w:t>
            </w:r>
          </w:p>
        </w:tc>
        <w:tc>
          <w:tcPr>
            <w:tcW w:w="2977" w:type="dxa"/>
          </w:tcPr>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WHSMP preparation</w:t>
            </w:r>
          </w:p>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WHSMP approval by Superintendent (if required by RFT)</w:t>
            </w:r>
          </w:p>
        </w:tc>
        <w:tc>
          <w:tcPr>
            <w:tcW w:w="3969" w:type="dxa"/>
          </w:tcPr>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309(1)</w:t>
            </w:r>
          </w:p>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Relevant RFT Clause if applicable</w:t>
            </w:r>
          </w:p>
        </w:tc>
        <w:tc>
          <w:tcPr>
            <w:tcW w:w="7512" w:type="dxa"/>
          </w:tcPr>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 xml:space="preserve">WHS Regs 309(1) requires the </w:t>
            </w:r>
            <w:r w:rsidR="004D1AB8">
              <w:rPr>
                <w:rFonts w:cs="Arial"/>
                <w:sz w:val="20"/>
              </w:rPr>
              <w:t>P</w:t>
            </w:r>
            <w:r w:rsidRPr="003D2A49">
              <w:rPr>
                <w:rFonts w:cs="Arial"/>
                <w:sz w:val="20"/>
              </w:rPr>
              <w:t xml:space="preserve">rincipal </w:t>
            </w:r>
            <w:r w:rsidR="004D1AB8">
              <w:rPr>
                <w:rFonts w:cs="Arial"/>
                <w:sz w:val="20"/>
              </w:rPr>
              <w:t>C</w:t>
            </w:r>
            <w:r w:rsidRPr="003D2A49">
              <w:rPr>
                <w:rFonts w:cs="Arial"/>
                <w:sz w:val="20"/>
              </w:rPr>
              <w:t xml:space="preserve">ontractor to prepare the </w:t>
            </w:r>
            <w:r w:rsidR="005A1AAA">
              <w:rPr>
                <w:rFonts w:cs="Arial"/>
                <w:sz w:val="20"/>
              </w:rPr>
              <w:t>Work Health and Safety Management Plan (</w:t>
            </w:r>
            <w:r w:rsidRPr="003D2A49">
              <w:rPr>
                <w:rFonts w:cs="Arial"/>
                <w:sz w:val="20"/>
              </w:rPr>
              <w:t>WHSMP</w:t>
            </w:r>
            <w:r w:rsidR="005A1AAA">
              <w:rPr>
                <w:rFonts w:cs="Arial"/>
                <w:sz w:val="20"/>
              </w:rPr>
              <w:t>)</w:t>
            </w:r>
            <w:r w:rsidRPr="003D2A49">
              <w:rPr>
                <w:rFonts w:cs="Arial"/>
                <w:sz w:val="20"/>
              </w:rPr>
              <w:t xml:space="preserve"> before work commences on the project.</w:t>
            </w:r>
          </w:p>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
          <w:p w:rsidR="007F13BF"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If required by the RFT, the WHSMP must be submitted within 14 days of NOA and approved for use by the Superintendent before works commence.</w:t>
            </w:r>
          </w:p>
          <w:p w:rsidR="004F70F7" w:rsidRPr="003D2A49" w:rsidRDefault="004F70F7"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
        </w:tc>
      </w:tr>
      <w:tr w:rsidR="007F13BF" w:rsidRPr="00DB77FA" w:rsidTr="007F1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4F70F7">
            <w:pPr>
              <w:spacing w:before="60" w:after="60"/>
              <w:jc w:val="center"/>
              <w:rPr>
                <w:rFonts w:cs="Arial"/>
                <w:sz w:val="16"/>
                <w:szCs w:val="16"/>
              </w:rPr>
            </w:pPr>
            <w:r w:rsidRPr="003D2A49">
              <w:rPr>
                <w:rFonts w:cs="Arial"/>
                <w:sz w:val="16"/>
                <w:szCs w:val="16"/>
              </w:rPr>
              <w:t xml:space="preserve">2 </w:t>
            </w:r>
          </w:p>
        </w:tc>
        <w:tc>
          <w:tcPr>
            <w:tcW w:w="2977" w:type="dxa"/>
          </w:tcPr>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Names positions, roles and responsibilities.</w:t>
            </w:r>
          </w:p>
        </w:tc>
        <w:tc>
          <w:tcPr>
            <w:tcW w:w="3969" w:type="dxa"/>
          </w:tcPr>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 WHS(2)(a)</w:t>
            </w:r>
          </w:p>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309(2)(b)</w:t>
            </w:r>
          </w:p>
          <w:p w:rsidR="00777A2D"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42</w:t>
            </w:r>
          </w:p>
          <w:p w:rsidR="007F13BF" w:rsidRPr="0020728A" w:rsidRDefault="007F13BF" w:rsidP="004F70F7">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7512" w:type="dxa"/>
          </w:tcPr>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The WHSMP must include the names, positions and health and safety responsibilities of all persons at the workplace whose positions or roles involve specific health and safety responsibilities in connection with the project.</w:t>
            </w:r>
          </w:p>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The WHSMP must nominate the names and contact details of the nominated first aider(s).</w:t>
            </w:r>
          </w:p>
          <w:p w:rsidR="007F13BF"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 xml:space="preserve">Other </w:t>
            </w:r>
            <w:r w:rsidR="004D1AB8">
              <w:rPr>
                <w:rFonts w:cs="Arial"/>
                <w:sz w:val="20"/>
              </w:rPr>
              <w:t>C</w:t>
            </w:r>
            <w:r w:rsidRPr="003D2A49">
              <w:rPr>
                <w:rFonts w:cs="Arial"/>
                <w:sz w:val="20"/>
              </w:rPr>
              <w:t>ontractor supporting documents must align with the position titles with</w:t>
            </w:r>
            <w:r w:rsidR="00777A2D">
              <w:rPr>
                <w:rFonts w:cs="Arial"/>
                <w:sz w:val="20"/>
              </w:rPr>
              <w:t>in</w:t>
            </w:r>
            <w:r w:rsidRPr="003D2A49">
              <w:rPr>
                <w:rFonts w:cs="Arial"/>
                <w:sz w:val="20"/>
              </w:rPr>
              <w:t xml:space="preserve"> the WHSMP.</w:t>
            </w:r>
          </w:p>
          <w:p w:rsidR="004F70F7" w:rsidRPr="003D2A49" w:rsidRDefault="004F70F7"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tc>
      </w:tr>
      <w:tr w:rsidR="007F13BF" w:rsidRPr="00DB77FA" w:rsidTr="007F1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F705A6">
            <w:pPr>
              <w:spacing w:before="60" w:after="60"/>
              <w:jc w:val="center"/>
              <w:rPr>
                <w:rFonts w:cs="Arial"/>
                <w:sz w:val="16"/>
                <w:szCs w:val="16"/>
              </w:rPr>
            </w:pPr>
            <w:r w:rsidRPr="003D2A49">
              <w:rPr>
                <w:rFonts w:cs="Arial"/>
                <w:sz w:val="16"/>
                <w:szCs w:val="16"/>
              </w:rPr>
              <w:lastRenderedPageBreak/>
              <w:t>3</w:t>
            </w:r>
          </w:p>
        </w:tc>
        <w:tc>
          <w:tcPr>
            <w:tcW w:w="2977"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Arrangements for consultation, cooperation and coordination of WHS activities</w:t>
            </w:r>
          </w:p>
        </w:tc>
        <w:tc>
          <w:tcPr>
            <w:tcW w:w="3969"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309(2)(b)</w:t>
            </w:r>
          </w:p>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Act and Reg</w:t>
            </w:r>
            <w:r w:rsidR="00DF4D11">
              <w:rPr>
                <w:rFonts w:cs="Arial"/>
                <w:sz w:val="20"/>
              </w:rPr>
              <w:t>ulation</w:t>
            </w:r>
            <w:r w:rsidRPr="003D2A49">
              <w:rPr>
                <w:rFonts w:cs="Arial"/>
                <w:sz w:val="20"/>
              </w:rPr>
              <w:t>s generally</w:t>
            </w:r>
          </w:p>
        </w:tc>
        <w:tc>
          <w:tcPr>
            <w:tcW w:w="7512"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 xml:space="preserve">The WHSMP must provide details of the arrangements in place, between any persons conducting a business or undertaking at the workplace where the construction project is being undertaken, for </w:t>
            </w:r>
            <w:r w:rsidRPr="003D2A49">
              <w:rPr>
                <w:rFonts w:cs="Arial"/>
                <w:sz w:val="20"/>
                <w:u w:val="single"/>
              </w:rPr>
              <w:t>consultation, cooperation and the coordination of activities</w:t>
            </w:r>
            <w:r w:rsidRPr="003D2A49">
              <w:rPr>
                <w:rFonts w:cs="Arial"/>
                <w:sz w:val="20"/>
              </w:rPr>
              <w:t xml:space="preserve"> in relation to compliance with their duties under the Act and these Regulations.</w:t>
            </w:r>
          </w:p>
          <w:p w:rsidR="007F13BF"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 xml:space="preserve">The requirements of this regulation must cover </w:t>
            </w:r>
            <w:r w:rsidRPr="003D2A49">
              <w:rPr>
                <w:rFonts w:cs="Arial"/>
                <w:sz w:val="20"/>
                <w:u w:val="single"/>
              </w:rPr>
              <w:t>where applicable</w:t>
            </w:r>
            <w:r w:rsidRPr="003D2A49">
              <w:rPr>
                <w:rFonts w:cs="Arial"/>
                <w:sz w:val="20"/>
              </w:rPr>
              <w:t xml:space="preserve"> items including, but not limited to, Risk Identification and Management (item 4), Information, Training and Instruction (items 5 </w:t>
            </w:r>
            <w:r w:rsidR="004D1AB8">
              <w:rPr>
                <w:rFonts w:cs="Arial"/>
                <w:sz w:val="20"/>
              </w:rPr>
              <w:t>and</w:t>
            </w:r>
            <w:r w:rsidRPr="003D2A49">
              <w:rPr>
                <w:rFonts w:cs="Arial"/>
                <w:sz w:val="20"/>
              </w:rPr>
              <w:t xml:space="preserve"> 6), remote or isolated work (item 7), hazardous chemicals management (item 8), inspection and testing of electrical equipment (item 9), asbestos (item 10) and adequate and accessible facilities (item 11).</w:t>
            </w:r>
          </w:p>
          <w:p w:rsidR="004F70F7" w:rsidRPr="003D2A49" w:rsidRDefault="004F70F7"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
        </w:tc>
      </w:tr>
      <w:tr w:rsidR="007F13BF" w:rsidRPr="00DB77FA" w:rsidTr="007F1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F705A6">
            <w:pPr>
              <w:spacing w:before="60" w:after="60"/>
              <w:jc w:val="center"/>
              <w:rPr>
                <w:rFonts w:cs="Arial"/>
                <w:sz w:val="16"/>
                <w:szCs w:val="16"/>
              </w:rPr>
            </w:pPr>
            <w:r w:rsidRPr="003D2A49">
              <w:rPr>
                <w:rFonts w:cs="Arial"/>
                <w:sz w:val="16"/>
                <w:szCs w:val="16"/>
              </w:rPr>
              <w:t>4</w:t>
            </w:r>
          </w:p>
        </w:tc>
        <w:tc>
          <w:tcPr>
            <w:tcW w:w="2977" w:type="dxa"/>
          </w:tcPr>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Risk identification, management and control</w:t>
            </w:r>
          </w:p>
        </w:tc>
        <w:tc>
          <w:tcPr>
            <w:tcW w:w="3969" w:type="dxa"/>
          </w:tcPr>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309(2)(b)</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32 – 38</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Conditions of Contract ‘General Obligations’ (risk assessment)</w:t>
            </w:r>
          </w:p>
        </w:tc>
        <w:tc>
          <w:tcPr>
            <w:tcW w:w="7512" w:type="dxa"/>
          </w:tcPr>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 xml:space="preserve">The WHSMP must describe the arrangements in place for </w:t>
            </w:r>
            <w:r w:rsidRPr="003D2A49">
              <w:rPr>
                <w:rFonts w:cs="Arial"/>
                <w:sz w:val="20"/>
                <w:u w:val="single"/>
              </w:rPr>
              <w:t>consultation, cooperation and the coordination of activities</w:t>
            </w:r>
            <w:r w:rsidRPr="003D2A49">
              <w:rPr>
                <w:rFonts w:cs="Arial"/>
                <w:sz w:val="20"/>
              </w:rPr>
              <w:t xml:space="preserve"> in relation to identifying and managing risks to health and safety.</w:t>
            </w:r>
          </w:p>
          <w:p w:rsidR="007F13BF"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It is recommended the WHSMP also documents and reflects arrangements and outcomes related to the contract requirement to carry out a risk assessment in relation to the Works.</w:t>
            </w:r>
          </w:p>
          <w:p w:rsidR="004F70F7" w:rsidRPr="003D2A49" w:rsidRDefault="004F70F7"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tc>
      </w:tr>
      <w:tr w:rsidR="007F13BF" w:rsidRPr="00DB77FA" w:rsidTr="007F1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F705A6">
            <w:pPr>
              <w:spacing w:before="60" w:after="60"/>
              <w:jc w:val="center"/>
              <w:rPr>
                <w:rFonts w:cs="Arial"/>
                <w:sz w:val="16"/>
                <w:szCs w:val="16"/>
              </w:rPr>
            </w:pPr>
            <w:r w:rsidRPr="003D2A49">
              <w:rPr>
                <w:rFonts w:cs="Arial"/>
                <w:sz w:val="16"/>
                <w:szCs w:val="16"/>
              </w:rPr>
              <w:t>5</w:t>
            </w:r>
          </w:p>
        </w:tc>
        <w:tc>
          <w:tcPr>
            <w:tcW w:w="2977"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Information, Training and Instruction</w:t>
            </w:r>
          </w:p>
        </w:tc>
        <w:tc>
          <w:tcPr>
            <w:tcW w:w="3969"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309(2)(b)</w:t>
            </w:r>
          </w:p>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39</w:t>
            </w:r>
          </w:p>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Act</w:t>
            </w:r>
            <w:r w:rsidR="00D72F41">
              <w:rPr>
                <w:rFonts w:cs="Arial"/>
                <w:sz w:val="20"/>
              </w:rPr>
              <w:t xml:space="preserve"> </w:t>
            </w:r>
            <w:r w:rsidRPr="003D2A49">
              <w:rPr>
                <w:rFonts w:cs="Arial"/>
                <w:sz w:val="20"/>
              </w:rPr>
              <w:t>19(3)(f)</w:t>
            </w:r>
          </w:p>
        </w:tc>
        <w:tc>
          <w:tcPr>
            <w:tcW w:w="7512"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 xml:space="preserve">The WHSMP must describe the arrangements in place for </w:t>
            </w:r>
            <w:r w:rsidRPr="003D2A49">
              <w:rPr>
                <w:rFonts w:cs="Arial"/>
                <w:sz w:val="20"/>
                <w:u w:val="single"/>
              </w:rPr>
              <w:t>consultation, cooperation and the coordination of activities</w:t>
            </w:r>
            <w:r w:rsidRPr="003D2A49">
              <w:rPr>
                <w:rFonts w:cs="Arial"/>
                <w:sz w:val="20"/>
              </w:rPr>
              <w:t xml:space="preserve"> in relation to provision of information, training and instruction.</w:t>
            </w:r>
          </w:p>
          <w:p w:rsidR="007F13BF"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This may include arrangements relating to any site induction process undertaken, toolbox meetings, and other consultation processes.</w:t>
            </w:r>
          </w:p>
          <w:p w:rsidR="004F70F7" w:rsidRPr="003D2A49" w:rsidRDefault="004F70F7"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
        </w:tc>
      </w:tr>
      <w:tr w:rsidR="007F13BF" w:rsidRPr="00DB77FA" w:rsidTr="007F1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F705A6">
            <w:pPr>
              <w:spacing w:before="60" w:after="60"/>
              <w:jc w:val="center"/>
              <w:rPr>
                <w:rFonts w:cs="Arial"/>
                <w:sz w:val="16"/>
                <w:szCs w:val="16"/>
              </w:rPr>
            </w:pPr>
            <w:r w:rsidRPr="003D2A49">
              <w:rPr>
                <w:rFonts w:cs="Arial"/>
                <w:sz w:val="16"/>
                <w:szCs w:val="16"/>
              </w:rPr>
              <w:t>6</w:t>
            </w:r>
          </w:p>
        </w:tc>
        <w:tc>
          <w:tcPr>
            <w:tcW w:w="2977" w:type="dxa"/>
          </w:tcPr>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Information, Training and Instruction – Mobile Plant</w:t>
            </w:r>
          </w:p>
        </w:tc>
        <w:tc>
          <w:tcPr>
            <w:tcW w:w="3969" w:type="dxa"/>
          </w:tcPr>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309(2)(b)</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39</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Act</w:t>
            </w:r>
            <w:r w:rsidR="00D72F41">
              <w:rPr>
                <w:rFonts w:cs="Arial"/>
                <w:sz w:val="20"/>
              </w:rPr>
              <w:t xml:space="preserve"> </w:t>
            </w:r>
            <w:r w:rsidRPr="003D2A49">
              <w:rPr>
                <w:rFonts w:cs="Arial"/>
                <w:sz w:val="20"/>
              </w:rPr>
              <w:t>19(3)(f)</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i/>
                <w:color w:val="FF0000"/>
                <w:sz w:val="20"/>
              </w:rPr>
            </w:pPr>
            <w:r w:rsidRPr="003D2A49">
              <w:rPr>
                <w:rFonts w:cs="Arial"/>
                <w:sz w:val="20"/>
              </w:rPr>
              <w:t>Refer to Federal Safety Commissioner Fact Sheet: VOC – Mobile Plant</w:t>
            </w:r>
          </w:p>
        </w:tc>
        <w:tc>
          <w:tcPr>
            <w:tcW w:w="7512" w:type="dxa"/>
          </w:tcPr>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 xml:space="preserve">If any mobile plant is to be used on the Project, the WHSMP must describe the arrangements in place for </w:t>
            </w:r>
            <w:r w:rsidRPr="003D2A49">
              <w:rPr>
                <w:rFonts w:cs="Arial"/>
                <w:sz w:val="20"/>
                <w:u w:val="single"/>
              </w:rPr>
              <w:t>consultation, cooperation and the coordination of activities</w:t>
            </w:r>
            <w:r w:rsidRPr="003D2A49">
              <w:rPr>
                <w:rFonts w:cs="Arial"/>
                <w:sz w:val="20"/>
              </w:rPr>
              <w:t xml:space="preserve"> in relation to provision of information, training and instruction for mobile plant.</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 xml:space="preserve">It is recommended that a Verification of Competency (VOC) process is considered for mobile plant operators.  The VOC process should be described in the WHSMP, if applicable.  </w:t>
            </w:r>
          </w:p>
          <w:p w:rsidR="007F13BF"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Plant Risk Assessments can also be used to assist with training.</w:t>
            </w:r>
          </w:p>
          <w:p w:rsidR="004F70F7" w:rsidRPr="003D2A49" w:rsidRDefault="004F70F7"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tc>
      </w:tr>
      <w:tr w:rsidR="007F13BF" w:rsidRPr="00DB77FA" w:rsidTr="007F1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4F70F7">
            <w:pPr>
              <w:spacing w:before="60" w:after="60"/>
              <w:jc w:val="center"/>
              <w:rPr>
                <w:rFonts w:cs="Arial"/>
                <w:sz w:val="16"/>
                <w:szCs w:val="16"/>
              </w:rPr>
            </w:pPr>
            <w:r w:rsidRPr="003D2A49">
              <w:rPr>
                <w:rFonts w:cs="Arial"/>
                <w:sz w:val="16"/>
                <w:szCs w:val="16"/>
              </w:rPr>
              <w:lastRenderedPageBreak/>
              <w:t>7</w:t>
            </w:r>
          </w:p>
        </w:tc>
        <w:tc>
          <w:tcPr>
            <w:tcW w:w="2977" w:type="dxa"/>
          </w:tcPr>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Remote or isolated worker</w:t>
            </w:r>
          </w:p>
        </w:tc>
        <w:tc>
          <w:tcPr>
            <w:tcW w:w="3969" w:type="dxa"/>
          </w:tcPr>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309(2)(b)</w:t>
            </w:r>
          </w:p>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48</w:t>
            </w:r>
          </w:p>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 xml:space="preserve">NT WorkSafe Code of Practice – Managing the Work Environment and Facilities </w:t>
            </w:r>
          </w:p>
        </w:tc>
        <w:tc>
          <w:tcPr>
            <w:tcW w:w="7512" w:type="dxa"/>
          </w:tcPr>
          <w:p w:rsidR="007F13BF" w:rsidRPr="003D2A49" w:rsidRDefault="007F13BF" w:rsidP="004F70F7">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i/>
                <w:sz w:val="20"/>
              </w:rPr>
            </w:pPr>
            <w:r w:rsidRPr="003D2A49">
              <w:rPr>
                <w:rFonts w:cs="Arial"/>
                <w:i/>
                <w:sz w:val="20"/>
              </w:rPr>
              <w:t>Remote or isolated work is work that is isolated from the assistance of other people because of the location, time or nature of the work being done. Assistance from other people includes rescue, medical assistance and emergency services. A worker may be isolated even if other people may be close by, for example, a cleaner working by themselves at night in a city office building. In other cases, a worker may be far away from populated areas, for example, on a farm.</w:t>
            </w:r>
          </w:p>
          <w:p w:rsidR="007F13BF"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 xml:space="preserve">If a worker will be associated with remote or isolated work as part of the project, the WHSMP must describe the arrangements in place for </w:t>
            </w:r>
            <w:r w:rsidRPr="003D2A49">
              <w:rPr>
                <w:rFonts w:cs="Arial"/>
                <w:sz w:val="20"/>
                <w:u w:val="single"/>
              </w:rPr>
              <w:t>consultation, cooperation and the coordination of activities</w:t>
            </w:r>
            <w:r w:rsidRPr="003D2A49">
              <w:rPr>
                <w:rFonts w:cs="Arial"/>
                <w:sz w:val="20"/>
              </w:rPr>
              <w:t xml:space="preserve"> in relation to management of risks associated with the remote or isolated work.</w:t>
            </w:r>
          </w:p>
          <w:p w:rsidR="004F70F7" w:rsidRPr="003D2A49" w:rsidRDefault="004F70F7"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
        </w:tc>
      </w:tr>
      <w:tr w:rsidR="007F13BF" w:rsidRPr="00DB77FA" w:rsidTr="007F1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4F70F7">
            <w:pPr>
              <w:spacing w:before="60" w:after="60"/>
              <w:jc w:val="center"/>
              <w:rPr>
                <w:rFonts w:cs="Arial"/>
                <w:sz w:val="16"/>
                <w:szCs w:val="16"/>
              </w:rPr>
            </w:pPr>
            <w:r w:rsidRPr="003D2A49">
              <w:rPr>
                <w:rFonts w:cs="Arial"/>
                <w:sz w:val="16"/>
                <w:szCs w:val="16"/>
              </w:rPr>
              <w:t>8</w:t>
            </w:r>
          </w:p>
        </w:tc>
        <w:tc>
          <w:tcPr>
            <w:tcW w:w="2977" w:type="dxa"/>
          </w:tcPr>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Hazardous chemicals management (Safety Data Sheets)</w:t>
            </w:r>
          </w:p>
        </w:tc>
        <w:tc>
          <w:tcPr>
            <w:tcW w:w="3969" w:type="dxa"/>
          </w:tcPr>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309(2)(b)</w:t>
            </w:r>
          </w:p>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341 – 346 </w:t>
            </w:r>
          </w:p>
        </w:tc>
        <w:tc>
          <w:tcPr>
            <w:tcW w:w="7512" w:type="dxa"/>
          </w:tcPr>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 xml:space="preserve">The WHSMP must describe the arrangements in place for </w:t>
            </w:r>
            <w:r w:rsidRPr="003D2A49">
              <w:rPr>
                <w:rFonts w:cs="Arial"/>
                <w:sz w:val="20"/>
                <w:u w:val="single"/>
              </w:rPr>
              <w:t>consultation, cooperation and the coordination of activities</w:t>
            </w:r>
            <w:r w:rsidRPr="003D2A49">
              <w:rPr>
                <w:rFonts w:cs="Arial"/>
                <w:sz w:val="20"/>
              </w:rPr>
              <w:t xml:space="preserve"> in relation to hazardous chemicals.</w:t>
            </w:r>
          </w:p>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This must include the arrangements in place for coordination of provision of access to Safety Data Sheets.</w:t>
            </w:r>
          </w:p>
          <w:p w:rsidR="007F13BF"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color w:val="333333"/>
                <w:sz w:val="20"/>
              </w:rPr>
            </w:pPr>
            <w:r w:rsidRPr="003D2A49">
              <w:rPr>
                <w:rFonts w:cs="Arial"/>
                <w:color w:val="333333"/>
                <w:sz w:val="20"/>
              </w:rPr>
              <w:t>This may also include training requirements, spill kit locations (if applicable) and labelling requirements.</w:t>
            </w:r>
          </w:p>
          <w:p w:rsidR="004F70F7" w:rsidRPr="003D2A49" w:rsidRDefault="004F70F7" w:rsidP="004F70F7">
            <w:pPr>
              <w:spacing w:before="60" w:after="60"/>
              <w:cnfStyle w:val="000000100000" w:firstRow="0" w:lastRow="0" w:firstColumn="0" w:lastColumn="0" w:oddVBand="0" w:evenVBand="0" w:oddHBand="1" w:evenHBand="0" w:firstRowFirstColumn="0" w:firstRowLastColumn="0" w:lastRowFirstColumn="0" w:lastRowLastColumn="0"/>
              <w:rPr>
                <w:rFonts w:cs="Arial"/>
                <w:color w:val="333333"/>
                <w:sz w:val="20"/>
              </w:rPr>
            </w:pPr>
          </w:p>
        </w:tc>
      </w:tr>
      <w:tr w:rsidR="007F13BF" w:rsidRPr="00DB77FA" w:rsidTr="007F1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4F70F7">
            <w:pPr>
              <w:spacing w:before="60" w:after="60"/>
              <w:jc w:val="center"/>
              <w:rPr>
                <w:rFonts w:cs="Arial"/>
                <w:sz w:val="16"/>
                <w:szCs w:val="16"/>
              </w:rPr>
            </w:pPr>
            <w:r w:rsidRPr="003D2A49">
              <w:rPr>
                <w:rFonts w:cs="Arial"/>
                <w:sz w:val="16"/>
                <w:szCs w:val="16"/>
              </w:rPr>
              <w:t>9</w:t>
            </w:r>
          </w:p>
        </w:tc>
        <w:tc>
          <w:tcPr>
            <w:tcW w:w="2977" w:type="dxa"/>
          </w:tcPr>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Inspection and testing of electrical equipment</w:t>
            </w:r>
          </w:p>
        </w:tc>
        <w:tc>
          <w:tcPr>
            <w:tcW w:w="3969" w:type="dxa"/>
          </w:tcPr>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309(2)(b)</w:t>
            </w:r>
          </w:p>
          <w:p w:rsidR="007F13BF" w:rsidRPr="003D2A49"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150</w:t>
            </w:r>
          </w:p>
        </w:tc>
        <w:tc>
          <w:tcPr>
            <w:tcW w:w="7512" w:type="dxa"/>
          </w:tcPr>
          <w:p w:rsidR="007F13BF" w:rsidRDefault="007F13BF" w:rsidP="004F70F7">
            <w:pPr>
              <w:spacing w:before="60" w:after="60"/>
              <w:cnfStyle w:val="000000010000" w:firstRow="0" w:lastRow="0" w:firstColumn="0" w:lastColumn="0" w:oddVBand="0" w:evenVBand="0" w:oddHBand="0" w:evenHBand="1" w:firstRowFirstColumn="0" w:firstRowLastColumn="0" w:lastRowFirstColumn="0" w:lastRowLastColumn="0"/>
              <w:rPr>
                <w:rFonts w:cs="Arial"/>
                <w:color w:val="333333"/>
                <w:sz w:val="20"/>
              </w:rPr>
            </w:pPr>
            <w:r w:rsidRPr="003D2A49">
              <w:rPr>
                <w:rFonts w:cs="Arial"/>
                <w:sz w:val="20"/>
              </w:rPr>
              <w:t xml:space="preserve">The WHSMP must describe the arrangements in place for </w:t>
            </w:r>
            <w:r w:rsidRPr="003D2A49">
              <w:rPr>
                <w:rFonts w:cs="Arial"/>
                <w:sz w:val="20"/>
                <w:u w:val="single"/>
              </w:rPr>
              <w:t>consultation, cooperation and the coordination of activities</w:t>
            </w:r>
            <w:r w:rsidRPr="003D2A49">
              <w:rPr>
                <w:rFonts w:cs="Arial"/>
                <w:sz w:val="20"/>
              </w:rPr>
              <w:t xml:space="preserve"> in relation to inspection and testing of electrical equipment </w:t>
            </w:r>
            <w:r w:rsidRPr="003D2A49">
              <w:rPr>
                <w:rFonts w:cs="Arial"/>
                <w:color w:val="333333"/>
                <w:sz w:val="20"/>
              </w:rPr>
              <w:t>(including mobile gen-sets).</w:t>
            </w:r>
          </w:p>
          <w:p w:rsidR="004F70F7" w:rsidRPr="003D2A49" w:rsidRDefault="004F70F7" w:rsidP="004F70F7">
            <w:pPr>
              <w:spacing w:before="60" w:after="60"/>
              <w:cnfStyle w:val="000000010000" w:firstRow="0" w:lastRow="0" w:firstColumn="0" w:lastColumn="0" w:oddVBand="0" w:evenVBand="0" w:oddHBand="0" w:evenHBand="1" w:firstRowFirstColumn="0" w:firstRowLastColumn="0" w:lastRowFirstColumn="0" w:lastRowLastColumn="0"/>
              <w:rPr>
                <w:rFonts w:cs="Arial"/>
                <w:color w:val="333333"/>
                <w:sz w:val="20"/>
              </w:rPr>
            </w:pPr>
          </w:p>
        </w:tc>
      </w:tr>
      <w:tr w:rsidR="007F13BF" w:rsidRPr="00DB77FA" w:rsidTr="007F1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4F70F7">
            <w:pPr>
              <w:spacing w:before="60" w:after="60"/>
              <w:jc w:val="center"/>
              <w:rPr>
                <w:rFonts w:cs="Arial"/>
                <w:sz w:val="16"/>
                <w:szCs w:val="16"/>
              </w:rPr>
            </w:pPr>
            <w:r w:rsidRPr="003D2A49">
              <w:rPr>
                <w:rFonts w:cs="Arial"/>
                <w:sz w:val="16"/>
                <w:szCs w:val="16"/>
              </w:rPr>
              <w:lastRenderedPageBreak/>
              <w:t>10</w:t>
            </w:r>
          </w:p>
        </w:tc>
        <w:tc>
          <w:tcPr>
            <w:tcW w:w="2977" w:type="dxa"/>
          </w:tcPr>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Asbestos</w:t>
            </w:r>
          </w:p>
        </w:tc>
        <w:tc>
          <w:tcPr>
            <w:tcW w:w="3969" w:type="dxa"/>
          </w:tcPr>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309(2)(b)</w:t>
            </w:r>
          </w:p>
          <w:p w:rsidR="001F6DE3" w:rsidRDefault="001F6DE3"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1F6DE3">
              <w:rPr>
                <w:rFonts w:cs="Arial"/>
                <w:sz w:val="20"/>
              </w:rPr>
              <w:t>WHS Regulation 422</w:t>
            </w:r>
          </w:p>
          <w:p w:rsidR="007F13BF"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429</w:t>
            </w:r>
          </w:p>
          <w:p w:rsidR="007F13BF"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NT WorkSafe Code of Practice - How to Manage and Control Asbestos in the Workplace</w:t>
            </w:r>
          </w:p>
          <w:p w:rsidR="004F70F7" w:rsidRPr="003D2A49" w:rsidRDefault="007F13BF"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NT WorkSafe Code of Practice ‘How to Safely Remove Asbestos</w:t>
            </w:r>
          </w:p>
        </w:tc>
        <w:tc>
          <w:tcPr>
            <w:tcW w:w="7512" w:type="dxa"/>
          </w:tcPr>
          <w:p w:rsidR="00093921" w:rsidRDefault="00093921" w:rsidP="001F6DE3">
            <w:pPr>
              <w:spacing w:after="0"/>
              <w:cnfStyle w:val="000000100000" w:firstRow="0" w:lastRow="0" w:firstColumn="0" w:lastColumn="0" w:oddVBand="0" w:evenVBand="0" w:oddHBand="1" w:evenHBand="0" w:firstRowFirstColumn="0" w:firstRowLastColumn="0" w:lastRowFirstColumn="0" w:lastRowLastColumn="0"/>
              <w:rPr>
                <w:rFonts w:cs="Arial"/>
                <w:sz w:val="20"/>
              </w:rPr>
            </w:pPr>
            <w:r w:rsidRPr="001F6DE3">
              <w:rPr>
                <w:rFonts w:cs="Arial"/>
                <w:sz w:val="20"/>
              </w:rPr>
              <w:t>Select</w:t>
            </w:r>
            <w:r>
              <w:rPr>
                <w:rFonts w:cs="Arial"/>
                <w:sz w:val="20"/>
              </w:rPr>
              <w:t xml:space="preserve"> </w:t>
            </w:r>
            <w:r w:rsidRPr="001F6DE3">
              <w:rPr>
                <w:rFonts w:cs="Arial"/>
                <w:sz w:val="20"/>
              </w:rPr>
              <w:t>applicable</w:t>
            </w:r>
            <w:r>
              <w:rPr>
                <w:rFonts w:cs="Arial"/>
                <w:sz w:val="20"/>
              </w:rPr>
              <w:t xml:space="preserve"> section below as per scope of works</w:t>
            </w:r>
            <w:r w:rsidRPr="001F6DE3">
              <w:rPr>
                <w:rFonts w:cs="Arial"/>
                <w:sz w:val="20"/>
              </w:rPr>
              <w:t>:</w:t>
            </w:r>
          </w:p>
          <w:p w:rsidR="00093921" w:rsidRPr="001F6DE3" w:rsidRDefault="00093921" w:rsidP="001F6DE3">
            <w:pPr>
              <w:spacing w:after="0"/>
              <w:cnfStyle w:val="000000100000" w:firstRow="0" w:lastRow="0" w:firstColumn="0" w:lastColumn="0" w:oddVBand="0" w:evenVBand="0" w:oddHBand="1" w:evenHBand="0" w:firstRowFirstColumn="0" w:firstRowLastColumn="0" w:lastRowFirstColumn="0" w:lastRowLastColumn="0"/>
              <w:rPr>
                <w:rFonts w:cs="Arial"/>
                <w:sz w:val="20"/>
              </w:rPr>
            </w:pPr>
          </w:p>
          <w:p w:rsidR="00A745E3" w:rsidRPr="001F6DE3" w:rsidRDefault="00A745E3" w:rsidP="001F6DE3">
            <w:pPr>
              <w:spacing w:after="0"/>
              <w:cnfStyle w:val="000000100000" w:firstRow="0" w:lastRow="0" w:firstColumn="0" w:lastColumn="0" w:oddVBand="0" w:evenVBand="0" w:oddHBand="1" w:evenHBand="0" w:firstRowFirstColumn="0" w:firstRowLastColumn="0" w:lastRowFirstColumn="0" w:lastRowLastColumn="0"/>
              <w:rPr>
                <w:rFonts w:cs="Arial"/>
                <w:i/>
                <w:sz w:val="20"/>
              </w:rPr>
            </w:pPr>
            <w:r w:rsidRPr="001F6DE3">
              <w:rPr>
                <w:rFonts w:cs="Arial"/>
                <w:i/>
                <w:sz w:val="20"/>
              </w:rPr>
              <w:t>Asbestos to be identified or assumed at workplace:</w:t>
            </w:r>
          </w:p>
          <w:p w:rsidR="00A745E3" w:rsidRDefault="007F13BF" w:rsidP="001F6DE3">
            <w:pPr>
              <w:spacing w:after="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 xml:space="preserve">If applicable, the WHSMP must describe the arrangements in place for </w:t>
            </w:r>
            <w:r w:rsidRPr="003D2A49">
              <w:rPr>
                <w:rFonts w:cs="Arial"/>
                <w:sz w:val="20"/>
                <w:u w:val="single"/>
              </w:rPr>
              <w:t>consultation, cooperation and the coordination of activities</w:t>
            </w:r>
            <w:r w:rsidRPr="003D2A49">
              <w:rPr>
                <w:rFonts w:cs="Arial"/>
                <w:sz w:val="20"/>
              </w:rPr>
              <w:t xml:space="preserve"> in relation to the asbestos management plan and/or asbestos removal control plan.</w:t>
            </w:r>
          </w:p>
          <w:p w:rsidR="00093921" w:rsidRDefault="00093921" w:rsidP="001F6DE3">
            <w:pPr>
              <w:spacing w:after="0"/>
              <w:cnfStyle w:val="000000100000" w:firstRow="0" w:lastRow="0" w:firstColumn="0" w:lastColumn="0" w:oddVBand="0" w:evenVBand="0" w:oddHBand="1" w:evenHBand="0" w:firstRowFirstColumn="0" w:firstRowLastColumn="0" w:lastRowFirstColumn="0" w:lastRowLastColumn="0"/>
              <w:rPr>
                <w:rFonts w:cs="Arial"/>
                <w:sz w:val="20"/>
              </w:rPr>
            </w:pPr>
          </w:p>
          <w:p w:rsidR="00093921" w:rsidRDefault="00093921" w:rsidP="001F6DE3">
            <w:pPr>
              <w:spacing w:after="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OR</w:t>
            </w:r>
          </w:p>
          <w:p w:rsidR="00093921" w:rsidRDefault="00093921" w:rsidP="001F6DE3">
            <w:pPr>
              <w:spacing w:after="0"/>
              <w:cnfStyle w:val="000000100000" w:firstRow="0" w:lastRow="0" w:firstColumn="0" w:lastColumn="0" w:oddVBand="0" w:evenVBand="0" w:oddHBand="1" w:evenHBand="0" w:firstRowFirstColumn="0" w:firstRowLastColumn="0" w:lastRowFirstColumn="0" w:lastRowLastColumn="0"/>
              <w:rPr>
                <w:rFonts w:cs="Arial"/>
                <w:i/>
                <w:sz w:val="20"/>
              </w:rPr>
            </w:pPr>
          </w:p>
          <w:p w:rsidR="00A745E3" w:rsidRPr="001F6DE3" w:rsidRDefault="00A745E3" w:rsidP="001F6DE3">
            <w:pPr>
              <w:spacing w:after="0"/>
              <w:cnfStyle w:val="000000100000" w:firstRow="0" w:lastRow="0" w:firstColumn="0" w:lastColumn="0" w:oddVBand="0" w:evenVBand="0" w:oddHBand="1" w:evenHBand="0" w:firstRowFirstColumn="0" w:firstRowLastColumn="0" w:lastRowFirstColumn="0" w:lastRowLastColumn="0"/>
              <w:rPr>
                <w:rFonts w:cs="Arial"/>
                <w:i/>
                <w:sz w:val="20"/>
              </w:rPr>
            </w:pPr>
            <w:r w:rsidRPr="001F6DE3">
              <w:rPr>
                <w:rFonts w:cs="Arial"/>
                <w:i/>
                <w:sz w:val="20"/>
              </w:rPr>
              <w:t xml:space="preserve">Unexpected Asbestos </w:t>
            </w:r>
            <w:r w:rsidRPr="00A745E3">
              <w:rPr>
                <w:rFonts w:cs="Arial"/>
                <w:i/>
                <w:sz w:val="20"/>
              </w:rPr>
              <w:t xml:space="preserve">identified </w:t>
            </w:r>
            <w:r w:rsidRPr="001F6DE3">
              <w:rPr>
                <w:rFonts w:cs="Arial"/>
                <w:i/>
                <w:sz w:val="20"/>
              </w:rPr>
              <w:t>at workplace:</w:t>
            </w:r>
          </w:p>
          <w:p w:rsidR="00A745E3" w:rsidRDefault="00A745E3" w:rsidP="001F6DE3">
            <w:pPr>
              <w:spacing w:after="0"/>
              <w:cnfStyle w:val="000000100000" w:firstRow="0" w:lastRow="0" w:firstColumn="0" w:lastColumn="0" w:oddVBand="0" w:evenVBand="0" w:oddHBand="1" w:evenHBand="0" w:firstRowFirstColumn="0" w:firstRowLastColumn="0" w:lastRowFirstColumn="0" w:lastRowLastColumn="0"/>
              <w:rPr>
                <w:rFonts w:cs="Arial"/>
                <w:sz w:val="20"/>
              </w:rPr>
            </w:pPr>
            <w:r w:rsidRPr="00A745E3">
              <w:rPr>
                <w:rFonts w:cs="Arial"/>
                <w:sz w:val="20"/>
              </w:rPr>
              <w:t xml:space="preserve">If applicable, the WHSMP must describe the arrangements in place for </w:t>
            </w:r>
            <w:r w:rsidRPr="001F6DE3">
              <w:rPr>
                <w:rFonts w:cs="Arial"/>
                <w:sz w:val="20"/>
                <w:u w:val="single"/>
              </w:rPr>
              <w:t>consultation, cooperation and the coordination of activities</w:t>
            </w:r>
            <w:r>
              <w:rPr>
                <w:rFonts w:cs="Arial"/>
                <w:sz w:val="20"/>
              </w:rPr>
              <w:t xml:space="preserve"> in relation to unexpected </w:t>
            </w:r>
            <w:r w:rsidRPr="00A745E3">
              <w:rPr>
                <w:rFonts w:cs="Arial"/>
                <w:sz w:val="20"/>
              </w:rPr>
              <w:t xml:space="preserve">asbestos </w:t>
            </w:r>
            <w:r>
              <w:rPr>
                <w:rFonts w:cs="Arial"/>
                <w:sz w:val="20"/>
              </w:rPr>
              <w:t>at the workplace</w:t>
            </w:r>
            <w:r w:rsidRPr="00A745E3">
              <w:rPr>
                <w:rFonts w:cs="Arial"/>
                <w:sz w:val="20"/>
              </w:rPr>
              <w:t>.</w:t>
            </w:r>
          </w:p>
          <w:p w:rsidR="00A745E3" w:rsidRPr="003D2A49" w:rsidRDefault="00A745E3" w:rsidP="004F70F7">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tc>
      </w:tr>
      <w:tr w:rsidR="007F13BF" w:rsidRPr="00DB77FA" w:rsidTr="007F1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F705A6">
            <w:pPr>
              <w:spacing w:before="60" w:after="60"/>
              <w:jc w:val="center"/>
              <w:rPr>
                <w:rFonts w:cs="Arial"/>
                <w:sz w:val="16"/>
                <w:szCs w:val="16"/>
              </w:rPr>
            </w:pPr>
            <w:r w:rsidRPr="003D2A49">
              <w:rPr>
                <w:rFonts w:cs="Arial"/>
                <w:sz w:val="16"/>
                <w:szCs w:val="16"/>
              </w:rPr>
              <w:t>11</w:t>
            </w:r>
          </w:p>
        </w:tc>
        <w:tc>
          <w:tcPr>
            <w:tcW w:w="2977"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Adequate and accessible facilities</w:t>
            </w:r>
          </w:p>
        </w:tc>
        <w:tc>
          <w:tcPr>
            <w:tcW w:w="3969"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309(2)(b)</w:t>
            </w:r>
          </w:p>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41</w:t>
            </w:r>
          </w:p>
          <w:p w:rsidR="004F70F7"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NT WorkSafe Code of Practice – Managing the Work Environment and Facilities</w:t>
            </w:r>
          </w:p>
        </w:tc>
        <w:tc>
          <w:tcPr>
            <w:tcW w:w="7512"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 xml:space="preserve">The WHSMP must describe the arrangements in place for </w:t>
            </w:r>
            <w:r w:rsidRPr="003D2A49">
              <w:rPr>
                <w:rFonts w:cs="Arial"/>
                <w:sz w:val="20"/>
                <w:u w:val="single"/>
              </w:rPr>
              <w:t>consultation, cooperation and the coordination of activities</w:t>
            </w:r>
            <w:r w:rsidRPr="003D2A49">
              <w:rPr>
                <w:rFonts w:cs="Arial"/>
                <w:sz w:val="20"/>
              </w:rPr>
              <w:t xml:space="preserve"> in relation to provision of adequate facilities for workers, including toilets, drinking water, washing facilities and eating facilities.</w:t>
            </w:r>
          </w:p>
        </w:tc>
      </w:tr>
      <w:tr w:rsidR="007F13BF" w:rsidRPr="00DB77FA" w:rsidTr="007F1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F705A6">
            <w:pPr>
              <w:spacing w:before="60" w:after="60"/>
              <w:jc w:val="center"/>
              <w:rPr>
                <w:rFonts w:cs="Arial"/>
                <w:sz w:val="16"/>
                <w:szCs w:val="16"/>
              </w:rPr>
            </w:pPr>
            <w:r>
              <w:rPr>
                <w:rFonts w:cs="Arial"/>
                <w:sz w:val="16"/>
                <w:szCs w:val="16"/>
              </w:rPr>
              <w:t xml:space="preserve"> </w:t>
            </w:r>
            <w:r w:rsidRPr="003D2A49">
              <w:rPr>
                <w:rFonts w:cs="Arial"/>
                <w:sz w:val="16"/>
                <w:szCs w:val="16"/>
              </w:rPr>
              <w:t>12</w:t>
            </w:r>
          </w:p>
        </w:tc>
        <w:tc>
          <w:tcPr>
            <w:tcW w:w="2977" w:type="dxa"/>
          </w:tcPr>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b/>
                <w:bCs/>
                <w:sz w:val="20"/>
              </w:rPr>
            </w:pPr>
            <w:r w:rsidRPr="003D2A49">
              <w:rPr>
                <w:rFonts w:cs="Arial"/>
                <w:sz w:val="20"/>
              </w:rPr>
              <w:t>WHS Incident Management</w:t>
            </w:r>
          </w:p>
        </w:tc>
        <w:tc>
          <w:tcPr>
            <w:tcW w:w="3969" w:type="dxa"/>
          </w:tcPr>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309(2)(c)</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Act 38</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Act 39</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Conditions of Contract ‘</w:t>
            </w:r>
            <w:r w:rsidRPr="003D2A49">
              <w:rPr>
                <w:rFonts w:cs="Arial"/>
                <w:color w:val="333333"/>
                <w:sz w:val="20"/>
              </w:rPr>
              <w:t>Contractor’s Obligations to Inform’</w:t>
            </w:r>
          </w:p>
        </w:tc>
        <w:tc>
          <w:tcPr>
            <w:tcW w:w="7512" w:type="dxa"/>
          </w:tcPr>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color w:val="333333"/>
                <w:sz w:val="20"/>
              </w:rPr>
            </w:pPr>
            <w:r w:rsidRPr="003D2A49">
              <w:rPr>
                <w:rFonts w:cs="Arial"/>
                <w:sz w:val="20"/>
              </w:rPr>
              <w:t xml:space="preserve">The WHSMP must describe arrangements in place for managing any work health and safety incidents that occur, including arrangement in place for </w:t>
            </w:r>
            <w:r w:rsidRPr="003D2A49">
              <w:rPr>
                <w:rFonts w:cs="Arial"/>
                <w:color w:val="333333"/>
                <w:sz w:val="20"/>
              </w:rPr>
              <w:t xml:space="preserve">notifiable incidents (reporting to NT WorkSafe). </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color w:val="333333"/>
                <w:sz w:val="20"/>
              </w:rPr>
            </w:pPr>
            <w:r w:rsidRPr="003D2A49">
              <w:rPr>
                <w:rFonts w:cs="Arial"/>
                <w:color w:val="333333"/>
                <w:sz w:val="20"/>
              </w:rPr>
              <w:t>A description of a “notifiable incident” should also be included in the WHSMP as this confirms the Contractor has a state of knowledge.</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color w:val="333333"/>
                <w:sz w:val="20"/>
              </w:rPr>
            </w:pPr>
            <w:r w:rsidRPr="003D2A49">
              <w:rPr>
                <w:rFonts w:cs="Arial"/>
                <w:color w:val="333333"/>
                <w:sz w:val="20"/>
              </w:rPr>
              <w:t xml:space="preserve">It is recommended the arrangements described in the WHSMP reflect the requirement of the Conditions of Contract to keep the DIPL Superintendent fully informed of </w:t>
            </w:r>
            <w:r w:rsidRPr="003D2A49">
              <w:rPr>
                <w:rFonts w:cs="Arial"/>
                <w:color w:val="333333"/>
                <w:sz w:val="20"/>
                <w:u w:val="single"/>
              </w:rPr>
              <w:t>all health and safety matters</w:t>
            </w:r>
            <w:r w:rsidRPr="003D2A49">
              <w:rPr>
                <w:rFonts w:cs="Arial"/>
                <w:color w:val="333333"/>
                <w:sz w:val="20"/>
              </w:rPr>
              <w:t xml:space="preserve"> (not just incidents). Refer clause ‘Contractor’s Obligations to Inform’.</w:t>
            </w:r>
          </w:p>
          <w:p w:rsidR="007F13BF" w:rsidRDefault="007F13BF" w:rsidP="00DF4D11">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The WHSMP must include processes for scene preservation that aligns with the requirements of WHS Act section 39.</w:t>
            </w:r>
          </w:p>
          <w:p w:rsidR="004F70F7" w:rsidRPr="003D2A49" w:rsidRDefault="004F70F7" w:rsidP="00DF4D11">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tc>
      </w:tr>
      <w:tr w:rsidR="007F13BF" w:rsidRPr="00DB77FA" w:rsidTr="007F1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F705A6">
            <w:pPr>
              <w:spacing w:before="60" w:after="60"/>
              <w:jc w:val="center"/>
              <w:rPr>
                <w:rFonts w:cs="Arial"/>
                <w:sz w:val="16"/>
                <w:szCs w:val="16"/>
              </w:rPr>
            </w:pPr>
            <w:r w:rsidRPr="003D2A49">
              <w:rPr>
                <w:rFonts w:cs="Arial"/>
                <w:sz w:val="16"/>
                <w:szCs w:val="16"/>
              </w:rPr>
              <w:t>13</w:t>
            </w:r>
          </w:p>
        </w:tc>
        <w:tc>
          <w:tcPr>
            <w:tcW w:w="2977"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Site-specific health and safety rules</w:t>
            </w:r>
          </w:p>
        </w:tc>
        <w:tc>
          <w:tcPr>
            <w:tcW w:w="3969"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s 309(2)(d)</w:t>
            </w:r>
          </w:p>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s 32 – 38</w:t>
            </w:r>
          </w:p>
        </w:tc>
        <w:tc>
          <w:tcPr>
            <w:tcW w:w="7512" w:type="dxa"/>
          </w:tcPr>
          <w:p w:rsidR="007F13BF" w:rsidRDefault="007F13BF" w:rsidP="00F705A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The WHSMP must include any site-specific health and safety rules, and the arrangements for ensuring that all persons at the workplace are informed of these rules.</w:t>
            </w:r>
          </w:p>
          <w:p w:rsidR="004F70F7" w:rsidRPr="003D2A49" w:rsidRDefault="004F70F7" w:rsidP="00F705A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 w:val="20"/>
              </w:rPr>
            </w:pPr>
          </w:p>
        </w:tc>
      </w:tr>
      <w:tr w:rsidR="007F13BF" w:rsidRPr="00DB77FA" w:rsidTr="007F13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F705A6">
            <w:pPr>
              <w:spacing w:before="60" w:after="60"/>
              <w:jc w:val="center"/>
              <w:rPr>
                <w:rFonts w:cs="Arial"/>
                <w:sz w:val="16"/>
                <w:szCs w:val="16"/>
              </w:rPr>
            </w:pPr>
            <w:r w:rsidRPr="003D2A49">
              <w:rPr>
                <w:rFonts w:cs="Arial"/>
                <w:sz w:val="16"/>
                <w:szCs w:val="16"/>
              </w:rPr>
              <w:lastRenderedPageBreak/>
              <w:t>14</w:t>
            </w:r>
          </w:p>
        </w:tc>
        <w:tc>
          <w:tcPr>
            <w:tcW w:w="2977" w:type="dxa"/>
          </w:tcPr>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SWMS</w:t>
            </w:r>
          </w:p>
        </w:tc>
        <w:tc>
          <w:tcPr>
            <w:tcW w:w="3969" w:type="dxa"/>
          </w:tcPr>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Regulation 309(2)(e)</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299</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WHS Reg</w:t>
            </w:r>
            <w:r w:rsidR="00DF4D11">
              <w:rPr>
                <w:rFonts w:cs="Arial"/>
                <w:sz w:val="20"/>
              </w:rPr>
              <w:t>ulation</w:t>
            </w:r>
            <w:r w:rsidRPr="003D2A49">
              <w:rPr>
                <w:rFonts w:cs="Arial"/>
                <w:sz w:val="20"/>
              </w:rPr>
              <w:t xml:space="preserve"> 291</w:t>
            </w:r>
          </w:p>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Conditions of Contract ‘High Risk Construction Work’</w:t>
            </w:r>
          </w:p>
        </w:tc>
        <w:tc>
          <w:tcPr>
            <w:tcW w:w="7512" w:type="dxa"/>
          </w:tcPr>
          <w:p w:rsidR="007F13BF" w:rsidRPr="003D2A49"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The WHSMP must include the arrangements for the collection and any assessment, monitoring and review of safe work method statements at the workplace.  This should include arrangements between the Principal Contractor and sub</w:t>
            </w:r>
            <w:r w:rsidR="004D1AB8">
              <w:rPr>
                <w:rFonts w:cs="Arial"/>
                <w:sz w:val="20"/>
              </w:rPr>
              <w:t>-</w:t>
            </w:r>
            <w:r w:rsidRPr="003D2A49">
              <w:rPr>
                <w:rFonts w:cs="Arial"/>
                <w:sz w:val="20"/>
              </w:rPr>
              <w:t>contractors.</w:t>
            </w:r>
          </w:p>
          <w:p w:rsidR="007F13BF" w:rsidRDefault="007F13BF"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D2A49">
              <w:rPr>
                <w:rFonts w:cs="Arial"/>
                <w:sz w:val="20"/>
              </w:rPr>
              <w:t>The WHSMP should reflect requirements of the ‘High Risk Construction Work’ clause of the Conditions of Contract, which require a copy of the SWMS to be provided to the DIPL Superintendent before the high risk construction work is carried out.</w:t>
            </w:r>
          </w:p>
          <w:p w:rsidR="004F70F7" w:rsidRPr="003D2A49" w:rsidRDefault="004F70F7" w:rsidP="00F705A6">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tc>
      </w:tr>
      <w:tr w:rsidR="007F13BF" w:rsidRPr="00DB77FA" w:rsidTr="007F13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dxa"/>
          </w:tcPr>
          <w:p w:rsidR="007F13BF" w:rsidRPr="003D2A49" w:rsidRDefault="007F13BF" w:rsidP="00F705A6">
            <w:pPr>
              <w:spacing w:before="60" w:after="60"/>
              <w:jc w:val="center"/>
              <w:rPr>
                <w:rFonts w:cs="Arial"/>
                <w:sz w:val="16"/>
                <w:szCs w:val="16"/>
              </w:rPr>
            </w:pPr>
            <w:r w:rsidRPr="003D2A49">
              <w:rPr>
                <w:rFonts w:cs="Arial"/>
                <w:sz w:val="16"/>
                <w:szCs w:val="16"/>
              </w:rPr>
              <w:t>15</w:t>
            </w:r>
          </w:p>
        </w:tc>
        <w:tc>
          <w:tcPr>
            <w:tcW w:w="2977"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Additional requirements of the contract</w:t>
            </w:r>
          </w:p>
        </w:tc>
        <w:tc>
          <w:tcPr>
            <w:tcW w:w="3969" w:type="dxa"/>
          </w:tcPr>
          <w:p w:rsidR="007F13BF" w:rsidRPr="003D2A49" w:rsidRDefault="007F13BF" w:rsidP="00F705A6">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RFT clause, if applicable</w:t>
            </w:r>
          </w:p>
        </w:tc>
        <w:tc>
          <w:tcPr>
            <w:tcW w:w="7512" w:type="dxa"/>
          </w:tcPr>
          <w:p w:rsidR="004F70F7" w:rsidRPr="004F70F7" w:rsidRDefault="007F13BF" w:rsidP="004D1AB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D2A49">
              <w:rPr>
                <w:rFonts w:cs="Arial"/>
                <w:sz w:val="20"/>
              </w:rPr>
              <w:t xml:space="preserve">There may be specific requirements detailed in the RFT relating to items to be contained in the WHSMP.  The </w:t>
            </w:r>
            <w:r w:rsidR="004D1AB8">
              <w:rPr>
                <w:rFonts w:cs="Arial"/>
                <w:sz w:val="20"/>
              </w:rPr>
              <w:t>C</w:t>
            </w:r>
            <w:r w:rsidRPr="003D2A49">
              <w:rPr>
                <w:rFonts w:cs="Arial"/>
                <w:sz w:val="20"/>
              </w:rPr>
              <w:t>ontractor must address these requirements in the WHSMP, if applicable.</w:t>
            </w:r>
          </w:p>
        </w:tc>
      </w:tr>
    </w:tbl>
    <w:p w:rsidR="00203F1C" w:rsidRPr="004F70F7" w:rsidRDefault="00203F1C" w:rsidP="004F70F7">
      <w:pPr>
        <w:rPr>
          <w:sz w:val="16"/>
          <w:szCs w:val="16"/>
        </w:rPr>
      </w:pPr>
    </w:p>
    <w:sectPr w:rsidR="00203F1C" w:rsidRPr="004F70F7" w:rsidSect="0016152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43" w:rsidRDefault="006E5543" w:rsidP="007332FF">
      <w:r>
        <w:separator/>
      </w:r>
    </w:p>
  </w:endnote>
  <w:endnote w:type="continuationSeparator" w:id="0">
    <w:p w:rsidR="006E5543" w:rsidRDefault="006E554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AB" w:rsidRDefault="002C6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735"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3605"/>
      <w:gridCol w:w="2130"/>
    </w:tblGrid>
    <w:tr w:rsidR="00983000" w:rsidRPr="00132658" w:rsidTr="0016152B">
      <w:trPr>
        <w:cantSplit/>
        <w:trHeight w:hRule="exact" w:val="1400"/>
        <w:tblHeader/>
      </w:trPr>
      <w:tc>
        <w:tcPr>
          <w:tcW w:w="13608" w:type="dxa"/>
          <w:vAlign w:val="center"/>
        </w:tcPr>
        <w:p w:rsidR="00FB52AC" w:rsidRPr="00705C9D" w:rsidRDefault="00FB52AC" w:rsidP="00FB52AC">
          <w:pPr>
            <w:pStyle w:val="NTGFooter1items"/>
            <w:rPr>
              <w:rStyle w:val="NTGFooterDepartmentNameChar"/>
            </w:rPr>
          </w:pPr>
          <w:r>
            <w:rPr>
              <w:rStyle w:val="NTGFooterDepartmentofChar"/>
            </w:rPr>
            <w:t xml:space="preserve">DEPARTMENT OF </w:t>
          </w:r>
          <w:r>
            <w:rPr>
              <w:rStyle w:val="NTGFooterDepartmentofChar"/>
              <w:rFonts w:ascii="Arial Black" w:hAnsi="Arial Black"/>
            </w:rPr>
            <w:t>Infrastructure, Planning and Logistics</w:t>
          </w:r>
        </w:p>
        <w:p w:rsidR="00983000" w:rsidRPr="007B5DA2" w:rsidRDefault="00FB52AC" w:rsidP="00FB52A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9B7336">
            <w:rPr>
              <w:noProof/>
            </w:rPr>
            <w:t>4</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9B7336">
            <w:rPr>
              <w:noProof/>
            </w:rPr>
            <w:t>5</w:t>
          </w:r>
          <w:r>
            <w:rPr>
              <w:noProof/>
            </w:rPr>
            <w:fldChar w:fldCharType="end"/>
          </w:r>
          <w:r w:rsidRPr="007B5DA2">
            <w:tab/>
          </w:r>
          <w:r w:rsidR="001F6DE3">
            <w:t>27</w:t>
          </w:r>
          <w:r w:rsidR="002175C5">
            <w:t xml:space="preserve"> </w:t>
          </w:r>
          <w:r w:rsidR="001F6DE3">
            <w:t>October</w:t>
          </w:r>
          <w:r w:rsidR="002175C5">
            <w:t xml:space="preserve"> 2022</w:t>
          </w:r>
        </w:p>
      </w:tc>
      <w:tc>
        <w:tcPr>
          <w:tcW w:w="2127" w:type="dxa"/>
          <w:vAlign w:val="center"/>
        </w:tcPr>
        <w:p w:rsidR="00983000" w:rsidRPr="00DC1F0F" w:rsidRDefault="003F4A1F" w:rsidP="003F4A1F">
          <w:pPr>
            <w:spacing w:after="0"/>
            <w:jc w:val="right"/>
            <w:rPr>
              <w:sz w:val="20"/>
            </w:rPr>
          </w:pPr>
          <w:r>
            <w:rPr>
              <w:noProof/>
              <w:sz w:val="20"/>
              <w:lang w:eastAsia="en-AU"/>
            </w:rPr>
            <w:drawing>
              <wp:inline distT="0" distB="0" distL="0" distR="0" wp14:anchorId="05A627DB" wp14:editId="2C46CBFD">
                <wp:extent cx="1347470" cy="48133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683"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3550"/>
      <w:gridCol w:w="2133"/>
    </w:tblGrid>
    <w:tr w:rsidR="00983000" w:rsidRPr="00132658" w:rsidTr="0016152B">
      <w:trPr>
        <w:cantSplit/>
        <w:trHeight w:hRule="exact" w:val="1400"/>
        <w:tblHeader/>
        <w:jc w:val="center"/>
      </w:trPr>
      <w:tc>
        <w:tcPr>
          <w:tcW w:w="13550" w:type="dxa"/>
          <w:vAlign w:val="center"/>
        </w:tcPr>
        <w:p w:rsidR="00FB52AC" w:rsidRPr="00705C9D" w:rsidRDefault="00FB52AC" w:rsidP="00FB52AC">
          <w:pPr>
            <w:pStyle w:val="NTGFooter1items"/>
            <w:rPr>
              <w:rStyle w:val="NTGFooterDepartmentNameChar"/>
            </w:rPr>
          </w:pPr>
          <w:r>
            <w:rPr>
              <w:rStyle w:val="NTGFooterDepartmentofChar"/>
            </w:rPr>
            <w:t xml:space="preserve">DEPARTMENT OF </w:t>
          </w:r>
          <w:r>
            <w:rPr>
              <w:rStyle w:val="NTGFooterDepartmentofChar"/>
              <w:rFonts w:ascii="Arial Black" w:hAnsi="Arial Black"/>
            </w:rPr>
            <w:t>Infrastructure, Planning and Logistics</w:t>
          </w:r>
        </w:p>
        <w:p w:rsidR="00983000" w:rsidRPr="007B5DA2" w:rsidRDefault="00FB52AC" w:rsidP="00FB52A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9B7336">
            <w:rPr>
              <w:noProof/>
            </w:rPr>
            <w:t>1</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9B7336">
            <w:rPr>
              <w:noProof/>
            </w:rPr>
            <w:t>5</w:t>
          </w:r>
          <w:r>
            <w:rPr>
              <w:noProof/>
            </w:rPr>
            <w:fldChar w:fldCharType="end"/>
          </w:r>
          <w:r w:rsidRPr="007B5DA2">
            <w:tab/>
          </w:r>
          <w:r w:rsidR="001F6DE3">
            <w:t>27</w:t>
          </w:r>
          <w:r w:rsidR="003F4A1F">
            <w:t xml:space="preserve"> </w:t>
          </w:r>
          <w:r w:rsidR="001F6DE3">
            <w:t>October</w:t>
          </w:r>
          <w:r w:rsidR="003F4A1F">
            <w:t xml:space="preserve"> 2022</w:t>
          </w:r>
        </w:p>
      </w:tc>
      <w:tc>
        <w:tcPr>
          <w:tcW w:w="2133" w:type="dxa"/>
          <w:vAlign w:val="center"/>
        </w:tcPr>
        <w:p w:rsidR="00983000" w:rsidRPr="001E14EB" w:rsidRDefault="00983000" w:rsidP="00B606A1">
          <w:pPr>
            <w:spacing w:after="0"/>
            <w:jc w:val="right"/>
          </w:pPr>
          <w:r>
            <w:rPr>
              <w:noProof/>
              <w:lang w:eastAsia="en-AU"/>
            </w:rPr>
            <w:drawing>
              <wp:inline distT="0" distB="0" distL="0" distR="0" wp14:anchorId="2053121E" wp14:editId="2DEAC5A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43" w:rsidRDefault="006E5543" w:rsidP="007332FF">
      <w:r>
        <w:separator/>
      </w:r>
    </w:p>
  </w:footnote>
  <w:footnote w:type="continuationSeparator" w:id="0">
    <w:p w:rsidR="006E5543" w:rsidRDefault="006E554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AB" w:rsidRDefault="002C6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DF069C" w:rsidP="002926BC">
        <w:pPr>
          <w:pStyle w:val="Header"/>
          <w:tabs>
            <w:tab w:val="clear" w:pos="9026"/>
          </w:tabs>
          <w:ind w:right="-568"/>
        </w:pPr>
        <w:r>
          <w:t>Work health and safety management plan (WHSMP)</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2060"/>
      </w:r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Pr="004F70F7" w:rsidRDefault="00514CC5" w:rsidP="0050530C">
        <w:pPr>
          <w:pStyle w:val="Title"/>
          <w:rPr>
            <w:color w:val="002060"/>
          </w:rPr>
        </w:pPr>
        <w:r w:rsidRPr="004F70F7">
          <w:rPr>
            <w:color w:val="002060"/>
          </w:rPr>
          <w:t>Work health and safety management plan (WHS</w:t>
        </w:r>
        <w:r w:rsidR="00DF069C">
          <w:rPr>
            <w:color w:val="002060"/>
          </w:rPr>
          <w:t>MP</w:t>
        </w:r>
        <w:r w:rsidRPr="004F70F7">
          <w:rPr>
            <w:color w:val="002060"/>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D3AFC"/>
    <w:multiLevelType w:val="hybridMultilevel"/>
    <w:tmpl w:val="96D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1520E7"/>
    <w:multiLevelType w:val="multilevel"/>
    <w:tmpl w:val="4E6AC8F6"/>
    <w:numStyleLink w:val="Number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49FD3A20"/>
    <w:multiLevelType w:val="multilevel"/>
    <w:tmpl w:val="3E5E177A"/>
    <w:name w:val="NTG Table Bullet List3322222222222"/>
    <w:numStyleLink w:val="Tablenumberlist"/>
  </w:abstractNum>
  <w:abstractNum w:abstractNumId="3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842BC6"/>
    <w:multiLevelType w:val="multilevel"/>
    <w:tmpl w:val="0C78A7AC"/>
    <w:numStyleLink w:val="Tablebulletlist"/>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8E21323"/>
    <w:multiLevelType w:val="multilevel"/>
    <w:tmpl w:val="4E6AC8F6"/>
    <w:numStyleLink w:val="Numberlist"/>
  </w:abstractNum>
  <w:abstractNum w:abstractNumId="51" w15:restartNumberingAfterBreak="0">
    <w:nsid w:val="5A4D7296"/>
    <w:multiLevelType w:val="hybridMultilevel"/>
    <w:tmpl w:val="407AD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0880F3D"/>
    <w:multiLevelType w:val="hybridMultilevel"/>
    <w:tmpl w:val="959E7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9" w15:restartNumberingAfterBreak="0">
    <w:nsid w:val="65BF1751"/>
    <w:multiLevelType w:val="hybridMultilevel"/>
    <w:tmpl w:val="509CF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9"/>
  </w:num>
  <w:num w:numId="3">
    <w:abstractNumId w:val="67"/>
  </w:num>
  <w:num w:numId="4">
    <w:abstractNumId w:val="38"/>
  </w:num>
  <w:num w:numId="5">
    <w:abstractNumId w:val="24"/>
  </w:num>
  <w:num w:numId="6">
    <w:abstractNumId w:val="13"/>
  </w:num>
  <w:num w:numId="7">
    <w:abstractNumId w:val="43"/>
  </w:num>
  <w:num w:numId="8">
    <w:abstractNumId w:val="22"/>
  </w:num>
  <w:num w:numId="9">
    <w:abstractNumId w:val="50"/>
  </w:num>
  <w:num w:numId="10">
    <w:abstractNumId w:val="18"/>
  </w:num>
  <w:num w:numId="11">
    <w:abstractNumId w:val="57"/>
  </w:num>
  <w:num w:numId="12">
    <w:abstractNumId w:val="15"/>
  </w:num>
  <w:num w:numId="13">
    <w:abstractNumId w:val="1"/>
  </w:num>
  <w:num w:numId="14">
    <w:abstractNumId w:val="55"/>
  </w:num>
  <w:num w:numId="15">
    <w:abstractNumId w:val="23"/>
  </w:num>
  <w:num w:numId="16">
    <w:abstractNumId w:val="56"/>
  </w:num>
  <w:num w:numId="17">
    <w:abstractNumId w:val="65"/>
  </w:num>
  <w:num w:numId="18">
    <w:abstractNumId w:val="49"/>
  </w:num>
  <w:num w:numId="19">
    <w:abstractNumId w:val="41"/>
  </w:num>
  <w:num w:numId="20">
    <w:abstractNumId w:val="45"/>
  </w:num>
  <w:num w:numId="21">
    <w:abstractNumId w:val="34"/>
  </w:num>
  <w:num w:numId="22">
    <w:abstractNumId w:val="48"/>
  </w:num>
  <w:num w:numId="23">
    <w:abstractNumId w:val="40"/>
  </w:num>
  <w:num w:numId="24">
    <w:abstractNumId w:val="36"/>
  </w:num>
  <w:num w:numId="25">
    <w:abstractNumId w:val="32"/>
  </w:num>
  <w:num w:numId="26">
    <w:abstractNumId w:val="9"/>
  </w:num>
  <w:num w:numId="27">
    <w:abstractNumId w:val="66"/>
  </w:num>
  <w:num w:numId="28">
    <w:abstractNumId w:val="31"/>
  </w:num>
  <w:num w:numId="29">
    <w:abstractNumId w:val="25"/>
  </w:num>
  <w:num w:numId="30">
    <w:abstractNumId w:val="0"/>
  </w:num>
  <w:num w:numId="31">
    <w:abstractNumId w:val="35"/>
  </w:num>
  <w:num w:numId="32">
    <w:abstractNumId w:val="8"/>
  </w:num>
  <w:num w:numId="33">
    <w:abstractNumId w:val="58"/>
  </w:num>
  <w:num w:numId="34">
    <w:abstractNumId w:val="28"/>
  </w:num>
  <w:num w:numId="35">
    <w:abstractNumId w:val="42"/>
  </w:num>
  <w:num w:numId="36">
    <w:abstractNumId w:val="60"/>
  </w:num>
  <w:num w:numId="37">
    <w:abstractNumId w:val="62"/>
  </w:num>
  <w:num w:numId="38">
    <w:abstractNumId w:val="12"/>
  </w:num>
  <w:num w:numId="39">
    <w:abstractNumId w:val="2"/>
  </w:num>
  <w:num w:numId="40">
    <w:abstractNumId w:val="59"/>
  </w:num>
  <w:num w:numId="41">
    <w:abstractNumId w:val="54"/>
  </w:num>
  <w:num w:numId="42">
    <w:abstractNumId w:val="5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1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16D"/>
    <w:rsid w:val="0006635A"/>
    <w:rsid w:val="000720BE"/>
    <w:rsid w:val="0007259C"/>
    <w:rsid w:val="00080202"/>
    <w:rsid w:val="00080DCD"/>
    <w:rsid w:val="00080E22"/>
    <w:rsid w:val="00082573"/>
    <w:rsid w:val="000840A3"/>
    <w:rsid w:val="00085062"/>
    <w:rsid w:val="00086A5F"/>
    <w:rsid w:val="000911EF"/>
    <w:rsid w:val="00093921"/>
    <w:rsid w:val="000962C5"/>
    <w:rsid w:val="000A4317"/>
    <w:rsid w:val="000A559C"/>
    <w:rsid w:val="000A5D8D"/>
    <w:rsid w:val="000B2CA1"/>
    <w:rsid w:val="000D1F29"/>
    <w:rsid w:val="000D633D"/>
    <w:rsid w:val="000E342B"/>
    <w:rsid w:val="000E5DD2"/>
    <w:rsid w:val="000E61EB"/>
    <w:rsid w:val="000F2958"/>
    <w:rsid w:val="00104E7F"/>
    <w:rsid w:val="0011022F"/>
    <w:rsid w:val="001107D0"/>
    <w:rsid w:val="001137EC"/>
    <w:rsid w:val="00113B18"/>
    <w:rsid w:val="001152F5"/>
    <w:rsid w:val="00117743"/>
    <w:rsid w:val="00117F5B"/>
    <w:rsid w:val="00132658"/>
    <w:rsid w:val="00150DC0"/>
    <w:rsid w:val="0015606E"/>
    <w:rsid w:val="00156CD4"/>
    <w:rsid w:val="0016152B"/>
    <w:rsid w:val="0016153B"/>
    <w:rsid w:val="00164A3E"/>
    <w:rsid w:val="00166FF6"/>
    <w:rsid w:val="00176123"/>
    <w:rsid w:val="00181620"/>
    <w:rsid w:val="001957AD"/>
    <w:rsid w:val="001A2B7F"/>
    <w:rsid w:val="001A3AFD"/>
    <w:rsid w:val="001A496C"/>
    <w:rsid w:val="001B0C11"/>
    <w:rsid w:val="001B2B6C"/>
    <w:rsid w:val="001C6281"/>
    <w:rsid w:val="001D01C4"/>
    <w:rsid w:val="001D52B0"/>
    <w:rsid w:val="001D5A18"/>
    <w:rsid w:val="001D7CA4"/>
    <w:rsid w:val="001E057F"/>
    <w:rsid w:val="001E14EB"/>
    <w:rsid w:val="001F59E6"/>
    <w:rsid w:val="001F6DE3"/>
    <w:rsid w:val="00203F1C"/>
    <w:rsid w:val="00206936"/>
    <w:rsid w:val="00206C6F"/>
    <w:rsid w:val="00206FBD"/>
    <w:rsid w:val="0020728A"/>
    <w:rsid w:val="00207746"/>
    <w:rsid w:val="002175C5"/>
    <w:rsid w:val="00230031"/>
    <w:rsid w:val="00235C01"/>
    <w:rsid w:val="00247343"/>
    <w:rsid w:val="00256F08"/>
    <w:rsid w:val="00265C56"/>
    <w:rsid w:val="002716CD"/>
    <w:rsid w:val="00274D4B"/>
    <w:rsid w:val="002806F5"/>
    <w:rsid w:val="00281577"/>
    <w:rsid w:val="002926BC"/>
    <w:rsid w:val="00293A72"/>
    <w:rsid w:val="002A0160"/>
    <w:rsid w:val="002A1E6A"/>
    <w:rsid w:val="002A30C3"/>
    <w:rsid w:val="002A6F6A"/>
    <w:rsid w:val="002A7712"/>
    <w:rsid w:val="002B38F7"/>
    <w:rsid w:val="002B5591"/>
    <w:rsid w:val="002B6AA4"/>
    <w:rsid w:val="002C1FE9"/>
    <w:rsid w:val="002C67AB"/>
    <w:rsid w:val="002D3A57"/>
    <w:rsid w:val="002D7D05"/>
    <w:rsid w:val="002E20C8"/>
    <w:rsid w:val="002E4290"/>
    <w:rsid w:val="002E66A6"/>
    <w:rsid w:val="002F0DB1"/>
    <w:rsid w:val="002F20A6"/>
    <w:rsid w:val="002F2885"/>
    <w:rsid w:val="002F45A1"/>
    <w:rsid w:val="003037F9"/>
    <w:rsid w:val="0030583E"/>
    <w:rsid w:val="00307FE1"/>
    <w:rsid w:val="003164BA"/>
    <w:rsid w:val="00317137"/>
    <w:rsid w:val="00320213"/>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4A1F"/>
    <w:rsid w:val="003F5319"/>
    <w:rsid w:val="003F5B58"/>
    <w:rsid w:val="0040222A"/>
    <w:rsid w:val="004047BC"/>
    <w:rsid w:val="004100F7"/>
    <w:rsid w:val="00414CB3"/>
    <w:rsid w:val="0041563D"/>
    <w:rsid w:val="00416335"/>
    <w:rsid w:val="00426E25"/>
    <w:rsid w:val="00427D9C"/>
    <w:rsid w:val="00427E7E"/>
    <w:rsid w:val="00443B6E"/>
    <w:rsid w:val="0045420A"/>
    <w:rsid w:val="004554D4"/>
    <w:rsid w:val="00461744"/>
    <w:rsid w:val="00466185"/>
    <w:rsid w:val="00466303"/>
    <w:rsid w:val="004668A7"/>
    <w:rsid w:val="00466D96"/>
    <w:rsid w:val="00467747"/>
    <w:rsid w:val="00473C98"/>
    <w:rsid w:val="00474965"/>
    <w:rsid w:val="00482DF8"/>
    <w:rsid w:val="004864DE"/>
    <w:rsid w:val="00494BE5"/>
    <w:rsid w:val="004A0EBA"/>
    <w:rsid w:val="004A2538"/>
    <w:rsid w:val="004A5FD1"/>
    <w:rsid w:val="004B0C15"/>
    <w:rsid w:val="004B35EA"/>
    <w:rsid w:val="004B69E4"/>
    <w:rsid w:val="004C13FD"/>
    <w:rsid w:val="004C6C39"/>
    <w:rsid w:val="004D075F"/>
    <w:rsid w:val="004D1AB8"/>
    <w:rsid w:val="004D1B76"/>
    <w:rsid w:val="004D344E"/>
    <w:rsid w:val="004E019E"/>
    <w:rsid w:val="004E06EC"/>
    <w:rsid w:val="004E2CB7"/>
    <w:rsid w:val="004F016A"/>
    <w:rsid w:val="004F70F7"/>
    <w:rsid w:val="00500F94"/>
    <w:rsid w:val="005012C4"/>
    <w:rsid w:val="00502FB3"/>
    <w:rsid w:val="00503DE9"/>
    <w:rsid w:val="0050530C"/>
    <w:rsid w:val="00505DEA"/>
    <w:rsid w:val="00507782"/>
    <w:rsid w:val="00512A04"/>
    <w:rsid w:val="00514CC5"/>
    <w:rsid w:val="005249F5"/>
    <w:rsid w:val="005260F7"/>
    <w:rsid w:val="00543BD1"/>
    <w:rsid w:val="00546294"/>
    <w:rsid w:val="00556113"/>
    <w:rsid w:val="00564C12"/>
    <w:rsid w:val="005654B8"/>
    <w:rsid w:val="00565C7D"/>
    <w:rsid w:val="005762CC"/>
    <w:rsid w:val="00582D3D"/>
    <w:rsid w:val="00595386"/>
    <w:rsid w:val="005A1AAA"/>
    <w:rsid w:val="005A4AC0"/>
    <w:rsid w:val="005A5FDF"/>
    <w:rsid w:val="005B0FB7"/>
    <w:rsid w:val="005B122A"/>
    <w:rsid w:val="005B5AC2"/>
    <w:rsid w:val="005C2833"/>
    <w:rsid w:val="005E144D"/>
    <w:rsid w:val="005E1500"/>
    <w:rsid w:val="005E3A43"/>
    <w:rsid w:val="005F0B17"/>
    <w:rsid w:val="005F77C7"/>
    <w:rsid w:val="00620675"/>
    <w:rsid w:val="00622910"/>
    <w:rsid w:val="006433C3"/>
    <w:rsid w:val="00650F5B"/>
    <w:rsid w:val="00653F54"/>
    <w:rsid w:val="006670D7"/>
    <w:rsid w:val="006719EA"/>
    <w:rsid w:val="00671F13"/>
    <w:rsid w:val="0067400A"/>
    <w:rsid w:val="006847AD"/>
    <w:rsid w:val="0069114B"/>
    <w:rsid w:val="00694FDC"/>
    <w:rsid w:val="006A756A"/>
    <w:rsid w:val="006D66F7"/>
    <w:rsid w:val="006E214F"/>
    <w:rsid w:val="006E5543"/>
    <w:rsid w:val="00705C9D"/>
    <w:rsid w:val="00705F13"/>
    <w:rsid w:val="00714F1D"/>
    <w:rsid w:val="00715225"/>
    <w:rsid w:val="00720CC6"/>
    <w:rsid w:val="00722DDB"/>
    <w:rsid w:val="00724728"/>
    <w:rsid w:val="00724F98"/>
    <w:rsid w:val="00730B9B"/>
    <w:rsid w:val="0073182E"/>
    <w:rsid w:val="007332FF"/>
    <w:rsid w:val="007408F5"/>
    <w:rsid w:val="00741EAE"/>
    <w:rsid w:val="00747521"/>
    <w:rsid w:val="00755248"/>
    <w:rsid w:val="0076190B"/>
    <w:rsid w:val="0076355D"/>
    <w:rsid w:val="00763A2D"/>
    <w:rsid w:val="007676A4"/>
    <w:rsid w:val="00777795"/>
    <w:rsid w:val="00777A2D"/>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3B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57CF1"/>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5F0F"/>
    <w:rsid w:val="00932F6B"/>
    <w:rsid w:val="009468BC"/>
    <w:rsid w:val="009616DF"/>
    <w:rsid w:val="00963977"/>
    <w:rsid w:val="009651BE"/>
    <w:rsid w:val="0096542F"/>
    <w:rsid w:val="00967FA7"/>
    <w:rsid w:val="00971645"/>
    <w:rsid w:val="00977919"/>
    <w:rsid w:val="00983000"/>
    <w:rsid w:val="009870FA"/>
    <w:rsid w:val="009921C3"/>
    <w:rsid w:val="0099551D"/>
    <w:rsid w:val="009A5897"/>
    <w:rsid w:val="009A5F24"/>
    <w:rsid w:val="009B0B3E"/>
    <w:rsid w:val="009B1913"/>
    <w:rsid w:val="009B6657"/>
    <w:rsid w:val="009B7336"/>
    <w:rsid w:val="009C5175"/>
    <w:rsid w:val="009C65D1"/>
    <w:rsid w:val="009D0EB5"/>
    <w:rsid w:val="009D14F9"/>
    <w:rsid w:val="009D2B74"/>
    <w:rsid w:val="009D63FF"/>
    <w:rsid w:val="009E175D"/>
    <w:rsid w:val="009E3CC2"/>
    <w:rsid w:val="009F06BD"/>
    <w:rsid w:val="009F2A4D"/>
    <w:rsid w:val="00A00828"/>
    <w:rsid w:val="00A03290"/>
    <w:rsid w:val="00A07490"/>
    <w:rsid w:val="00A10631"/>
    <w:rsid w:val="00A10655"/>
    <w:rsid w:val="00A12B64"/>
    <w:rsid w:val="00A22C38"/>
    <w:rsid w:val="00A25193"/>
    <w:rsid w:val="00A26E80"/>
    <w:rsid w:val="00A2754C"/>
    <w:rsid w:val="00A31AE8"/>
    <w:rsid w:val="00A3739D"/>
    <w:rsid w:val="00A37DDA"/>
    <w:rsid w:val="00A604F8"/>
    <w:rsid w:val="00A745E3"/>
    <w:rsid w:val="00A74D43"/>
    <w:rsid w:val="00A76790"/>
    <w:rsid w:val="00A925EC"/>
    <w:rsid w:val="00A929AA"/>
    <w:rsid w:val="00A92B6B"/>
    <w:rsid w:val="00AA541E"/>
    <w:rsid w:val="00AD0DA4"/>
    <w:rsid w:val="00AD184C"/>
    <w:rsid w:val="00AD4169"/>
    <w:rsid w:val="00AE25C6"/>
    <w:rsid w:val="00AE306C"/>
    <w:rsid w:val="00AE3BF3"/>
    <w:rsid w:val="00AF28C1"/>
    <w:rsid w:val="00B01A28"/>
    <w:rsid w:val="00B02EF1"/>
    <w:rsid w:val="00B07C97"/>
    <w:rsid w:val="00B11C67"/>
    <w:rsid w:val="00B15754"/>
    <w:rsid w:val="00B2046E"/>
    <w:rsid w:val="00B20E8B"/>
    <w:rsid w:val="00B257E1"/>
    <w:rsid w:val="00B2599A"/>
    <w:rsid w:val="00B27AC4"/>
    <w:rsid w:val="00B343CC"/>
    <w:rsid w:val="00B4694A"/>
    <w:rsid w:val="00B472E1"/>
    <w:rsid w:val="00B5084A"/>
    <w:rsid w:val="00B606A1"/>
    <w:rsid w:val="00B614F7"/>
    <w:rsid w:val="00B61B26"/>
    <w:rsid w:val="00B675B2"/>
    <w:rsid w:val="00B81261"/>
    <w:rsid w:val="00B8223E"/>
    <w:rsid w:val="00B832AE"/>
    <w:rsid w:val="00B83C5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94D"/>
    <w:rsid w:val="00BF2ABB"/>
    <w:rsid w:val="00BF5099"/>
    <w:rsid w:val="00C10F10"/>
    <w:rsid w:val="00C15D4D"/>
    <w:rsid w:val="00C175DC"/>
    <w:rsid w:val="00C26A5D"/>
    <w:rsid w:val="00C30171"/>
    <w:rsid w:val="00C309D8"/>
    <w:rsid w:val="00C3624B"/>
    <w:rsid w:val="00C36996"/>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1167"/>
    <w:rsid w:val="00CD5011"/>
    <w:rsid w:val="00CE640F"/>
    <w:rsid w:val="00CE76BC"/>
    <w:rsid w:val="00CF540E"/>
    <w:rsid w:val="00CF644A"/>
    <w:rsid w:val="00D02F07"/>
    <w:rsid w:val="00D27EBE"/>
    <w:rsid w:val="00D36A49"/>
    <w:rsid w:val="00D517C6"/>
    <w:rsid w:val="00D71D84"/>
    <w:rsid w:val="00D72464"/>
    <w:rsid w:val="00D72F41"/>
    <w:rsid w:val="00D768EB"/>
    <w:rsid w:val="00D82D1E"/>
    <w:rsid w:val="00D832D9"/>
    <w:rsid w:val="00D90F00"/>
    <w:rsid w:val="00D919D0"/>
    <w:rsid w:val="00D975C0"/>
    <w:rsid w:val="00DA5285"/>
    <w:rsid w:val="00DB191D"/>
    <w:rsid w:val="00DB4F91"/>
    <w:rsid w:val="00DB6E92"/>
    <w:rsid w:val="00DC06BE"/>
    <w:rsid w:val="00DC1F0F"/>
    <w:rsid w:val="00DC3117"/>
    <w:rsid w:val="00DC5DD9"/>
    <w:rsid w:val="00DC6D2D"/>
    <w:rsid w:val="00DC7DD6"/>
    <w:rsid w:val="00DE33B5"/>
    <w:rsid w:val="00DE5E18"/>
    <w:rsid w:val="00DF0487"/>
    <w:rsid w:val="00DF069C"/>
    <w:rsid w:val="00DF4D11"/>
    <w:rsid w:val="00DF5EA4"/>
    <w:rsid w:val="00E02681"/>
    <w:rsid w:val="00E02792"/>
    <w:rsid w:val="00E034D8"/>
    <w:rsid w:val="00E04CC0"/>
    <w:rsid w:val="00E077E9"/>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1A7D"/>
    <w:rsid w:val="00EC5769"/>
    <w:rsid w:val="00EC7D00"/>
    <w:rsid w:val="00ED0304"/>
    <w:rsid w:val="00EE38FA"/>
    <w:rsid w:val="00EE3E2C"/>
    <w:rsid w:val="00EE5D23"/>
    <w:rsid w:val="00EE750D"/>
    <w:rsid w:val="00EF3CA4"/>
    <w:rsid w:val="00EF7859"/>
    <w:rsid w:val="00F014DA"/>
    <w:rsid w:val="00F02591"/>
    <w:rsid w:val="00F5696E"/>
    <w:rsid w:val="00F60EFF"/>
    <w:rsid w:val="00F61E0C"/>
    <w:rsid w:val="00F67D2D"/>
    <w:rsid w:val="00F860CC"/>
    <w:rsid w:val="00F94398"/>
    <w:rsid w:val="00FB2B56"/>
    <w:rsid w:val="00FB52AC"/>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F913E-711A-4059-BCE0-62C67B78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D1"/>
  </w:style>
  <w:style w:type="paragraph" w:styleId="Heading1">
    <w:name w:val="heading 1"/>
    <w:basedOn w:val="Normal"/>
    <w:next w:val="Normal"/>
    <w:link w:val="Heading1Char"/>
    <w:uiPriority w:val="1"/>
    <w:qFormat/>
    <w:rsid w:val="00963977"/>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63977"/>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BF294D"/>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BF294D"/>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747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21"/>
    <w:rPr>
      <w:rFonts w:ascii="Segoe UI" w:hAnsi="Segoe UI" w:cs="Segoe UI"/>
      <w:sz w:val="18"/>
      <w:szCs w:val="18"/>
    </w:rPr>
  </w:style>
  <w:style w:type="paragraph" w:styleId="Caption">
    <w:name w:val="caption"/>
    <w:basedOn w:val="Normal"/>
    <w:next w:val="Normal"/>
    <w:uiPriority w:val="35"/>
    <w:unhideWhenUsed/>
    <w:rsid w:val="009651BE"/>
    <w:rPr>
      <w:iCs/>
      <w:sz w:val="20"/>
      <w:szCs w:val="18"/>
    </w:rPr>
  </w:style>
  <w:style w:type="character" w:customStyle="1" w:styleId="DotpointsDCI">
    <w:name w:val="Dot points DCI"/>
    <w:basedOn w:val="DefaultParagraphFont"/>
    <w:rsid w:val="007F13BF"/>
    <w:rPr>
      <w:rFonts w:ascii="Calibri" w:hAnsi="Calibri"/>
    </w:rPr>
  </w:style>
  <w:style w:type="character" w:styleId="CommentReference">
    <w:name w:val="annotation reference"/>
    <w:basedOn w:val="DefaultParagraphFont"/>
    <w:uiPriority w:val="99"/>
    <w:semiHidden/>
    <w:unhideWhenUsed/>
    <w:rsid w:val="00A2754C"/>
    <w:rPr>
      <w:sz w:val="16"/>
      <w:szCs w:val="16"/>
    </w:rPr>
  </w:style>
  <w:style w:type="paragraph" w:styleId="CommentText">
    <w:name w:val="annotation text"/>
    <w:basedOn w:val="Normal"/>
    <w:link w:val="CommentTextChar"/>
    <w:uiPriority w:val="99"/>
    <w:semiHidden/>
    <w:unhideWhenUsed/>
    <w:rsid w:val="00A2754C"/>
    <w:rPr>
      <w:sz w:val="20"/>
      <w:szCs w:val="20"/>
    </w:rPr>
  </w:style>
  <w:style w:type="character" w:customStyle="1" w:styleId="CommentTextChar">
    <w:name w:val="Comment Text Char"/>
    <w:basedOn w:val="DefaultParagraphFont"/>
    <w:link w:val="CommentText"/>
    <w:uiPriority w:val="99"/>
    <w:semiHidden/>
    <w:rsid w:val="00A2754C"/>
    <w:rPr>
      <w:sz w:val="20"/>
      <w:szCs w:val="20"/>
    </w:rPr>
  </w:style>
  <w:style w:type="paragraph" w:styleId="CommentSubject">
    <w:name w:val="annotation subject"/>
    <w:basedOn w:val="CommentText"/>
    <w:next w:val="CommentText"/>
    <w:link w:val="CommentSubjectChar"/>
    <w:uiPriority w:val="99"/>
    <w:semiHidden/>
    <w:unhideWhenUsed/>
    <w:rsid w:val="00A2754C"/>
    <w:rPr>
      <w:b/>
      <w:bCs/>
    </w:rPr>
  </w:style>
  <w:style w:type="character" w:customStyle="1" w:styleId="CommentSubjectChar">
    <w:name w:val="Comment Subject Char"/>
    <w:basedOn w:val="CommentTextChar"/>
    <w:link w:val="CommentSubject"/>
    <w:uiPriority w:val="99"/>
    <w:semiHidden/>
    <w:rsid w:val="00A2754C"/>
    <w:rPr>
      <w:b/>
      <w:bCs/>
      <w:sz w:val="20"/>
      <w:szCs w:val="20"/>
    </w:rPr>
  </w:style>
  <w:style w:type="paragraph" w:customStyle="1" w:styleId="Default">
    <w:name w:val="Default"/>
    <w:rsid w:val="00A2754C"/>
    <w:pPr>
      <w:autoSpaceDE w:val="0"/>
      <w:autoSpaceDN w:val="0"/>
      <w:adjustRightInd w:val="0"/>
      <w:spacing w:after="0"/>
    </w:pPr>
    <w:rPr>
      <w:rFonts w:cs="Arial"/>
      <w:color w:val="000000"/>
      <w:sz w:val="24"/>
      <w:szCs w:val="24"/>
    </w:rPr>
  </w:style>
  <w:style w:type="paragraph" w:styleId="Revision">
    <w:name w:val="Revision"/>
    <w:hidden/>
    <w:uiPriority w:val="99"/>
    <w:semiHidden/>
    <w:rsid w:val="004F70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mm\AppData\Local\Packages\Microsoft.MicrosoftEdge_8wekyb3d8bbwe\TempState\Downloads\ntg-general-landscape-word-template%20(5).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5047-5268-48C0-AD25-D40717202CD1}">
  <ds:schemaRefs>
    <ds:schemaRef ds:uri="http://www.w3.org/2001/XMLSchema"/>
  </ds:schemaRefs>
</ds:datastoreItem>
</file>

<file path=customXml/itemProps2.xml><?xml version="1.0" encoding="utf-8"?>
<ds:datastoreItem xmlns:ds="http://schemas.openxmlformats.org/officeDocument/2006/customXml" ds:itemID="{FF372025-8C0E-4716-B193-0D45CD11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ntg-general-landscape-word-template (5).dotx</Template>
  <TotalTime>28</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Work health and safety management plan (WHSMP)</vt:lpstr>
    </vt:vector>
  </TitlesOfParts>
  <Company>Northern Territory Government</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management plan (WHSMP)</dc:title>
  <dc:creator>Northern Territory Government</dc:creator>
  <cp:lastModifiedBy>Leigh Jurkijevic</cp:lastModifiedBy>
  <cp:revision>7</cp:revision>
  <cp:lastPrinted>2022-02-08T06:06:00Z</cp:lastPrinted>
  <dcterms:created xsi:type="dcterms:W3CDTF">2022-07-21T03:52:00Z</dcterms:created>
  <dcterms:modified xsi:type="dcterms:W3CDTF">2022-10-27T04:53:00Z</dcterms:modified>
</cp:coreProperties>
</file>