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8D" w:rsidRPr="00C51106" w:rsidRDefault="000A35B1" w:rsidP="00C51106">
      <w:pPr>
        <w:pStyle w:val="Heading1"/>
        <w:rPr>
          <w:rStyle w:val="DotpointsDCI"/>
          <w:rFonts w:ascii="Arial" w:hAnsi="Arial"/>
        </w:rPr>
      </w:pPr>
      <w:r w:rsidRPr="00C51106">
        <w:rPr>
          <w:rStyle w:val="DotpointsDCI"/>
          <w:rFonts w:ascii="Arial" w:hAnsi="Arial"/>
        </w:rPr>
        <w:t>Development g</w:t>
      </w:r>
      <w:r w:rsidR="00D7798D" w:rsidRPr="00C51106">
        <w:rPr>
          <w:rStyle w:val="DotpointsDCI"/>
          <w:rFonts w:ascii="Arial" w:hAnsi="Arial"/>
        </w:rPr>
        <w:t>uidance for Contractors</w:t>
      </w:r>
    </w:p>
    <w:p w:rsidR="00D7798D" w:rsidRPr="007A6345" w:rsidRDefault="00D7798D" w:rsidP="007A6345">
      <w:pPr>
        <w:pStyle w:val="Heading2"/>
        <w:rPr>
          <w:rStyle w:val="DotpointsDCI"/>
          <w:rFonts w:ascii="Arial" w:hAnsi="Arial"/>
        </w:rPr>
      </w:pPr>
      <w:r w:rsidRPr="007A6345">
        <w:rPr>
          <w:rStyle w:val="DotpointsDCI"/>
          <w:rFonts w:ascii="Arial" w:hAnsi="Arial"/>
        </w:rPr>
        <w:t>Version 1.</w:t>
      </w:r>
      <w:r w:rsidR="00821A8E">
        <w:rPr>
          <w:rStyle w:val="DotpointsDCI"/>
          <w:rFonts w:ascii="Arial" w:hAnsi="Arial"/>
        </w:rPr>
        <w:t>5</w:t>
      </w:r>
      <w:r w:rsidR="000A35B1" w:rsidRPr="007A6345">
        <w:rPr>
          <w:rStyle w:val="DotpointsDCI"/>
          <w:rFonts w:ascii="Arial" w:hAnsi="Arial"/>
        </w:rPr>
        <w:t xml:space="preserve"> </w:t>
      </w:r>
      <w:r w:rsidR="00D35DB2">
        <w:rPr>
          <w:rStyle w:val="DotpointsDCI"/>
          <w:rFonts w:ascii="Arial" w:hAnsi="Arial"/>
        </w:rPr>
        <w:t>–</w:t>
      </w:r>
      <w:r w:rsidR="007A6345">
        <w:rPr>
          <w:rStyle w:val="DotpointsDCI"/>
          <w:rFonts w:ascii="Arial" w:hAnsi="Arial"/>
        </w:rPr>
        <w:t xml:space="preserve"> </w:t>
      </w:r>
      <w:r w:rsidR="005E048A">
        <w:rPr>
          <w:rStyle w:val="DotpointsDCI"/>
          <w:rFonts w:ascii="Arial" w:hAnsi="Arial"/>
        </w:rPr>
        <w:t>03</w:t>
      </w:r>
      <w:r w:rsidR="00D35DB2">
        <w:rPr>
          <w:rStyle w:val="DotpointsDCI"/>
          <w:rFonts w:ascii="Arial" w:hAnsi="Arial"/>
        </w:rPr>
        <w:t>/</w:t>
      </w:r>
      <w:r w:rsidR="005E048A">
        <w:rPr>
          <w:rStyle w:val="DotpointsDCI"/>
          <w:rFonts w:ascii="Arial" w:hAnsi="Arial"/>
        </w:rPr>
        <w:t>04</w:t>
      </w:r>
      <w:r w:rsidR="00D35DB2">
        <w:rPr>
          <w:rStyle w:val="DotpointsDCI"/>
          <w:rFonts w:ascii="Arial" w:hAnsi="Arial"/>
        </w:rPr>
        <w:t>/20</w:t>
      </w:r>
      <w:r w:rsidR="00A61789">
        <w:rPr>
          <w:rStyle w:val="DotpointsDCI"/>
          <w:rFonts w:ascii="Arial" w:hAnsi="Arial"/>
        </w:rPr>
        <w:t>2</w:t>
      </w:r>
      <w:r w:rsidR="00821A8E">
        <w:rPr>
          <w:rStyle w:val="DotpointsDCI"/>
          <w:rFonts w:ascii="Arial" w:hAnsi="Arial"/>
        </w:rPr>
        <w:t>4</w:t>
      </w:r>
    </w:p>
    <w:p w:rsidR="00D7798D" w:rsidRDefault="000A35B1" w:rsidP="00D7798D">
      <w:pPr>
        <w:spacing w:before="60" w:after="60"/>
        <w:rPr>
          <w:rFonts w:cs="Arial"/>
          <w:sz w:val="20"/>
        </w:rPr>
      </w:pPr>
      <w:r>
        <w:rPr>
          <w:rFonts w:cs="Arial"/>
          <w:sz w:val="20"/>
        </w:rPr>
        <w:t xml:space="preserve">Note: </w:t>
      </w:r>
      <w:r w:rsidR="00D7798D" w:rsidRPr="002C0BA3">
        <w:rPr>
          <w:rFonts w:cs="Arial"/>
          <w:sz w:val="20"/>
        </w:rPr>
        <w:t xml:space="preserve">Conditions of Contract clause numbers referred to in this document relate to the Conditions of Contract NPWC NT </w:t>
      </w:r>
      <w:r>
        <w:rPr>
          <w:rFonts w:cs="Arial"/>
          <w:sz w:val="20"/>
        </w:rPr>
        <w:t>Edition 3, Version 5.</w:t>
      </w:r>
      <w:r w:rsidR="005E048A">
        <w:rPr>
          <w:rFonts w:cs="Arial"/>
          <w:sz w:val="20"/>
        </w:rPr>
        <w:t>6</w:t>
      </w:r>
      <w:r>
        <w:rPr>
          <w:rFonts w:cs="Arial"/>
          <w:sz w:val="20"/>
        </w:rPr>
        <w:t>.</w:t>
      </w:r>
      <w:r w:rsidR="00D7798D" w:rsidRPr="002C0BA3">
        <w:rPr>
          <w:rFonts w:cs="Arial"/>
          <w:sz w:val="20"/>
        </w:rPr>
        <w:t xml:space="preserve"> If an alternate Conditions of Contract applies, such as the Minor Works and Services, Period Contract Works and Services</w:t>
      </w:r>
      <w:r w:rsidR="00821A8E">
        <w:rPr>
          <w:rFonts w:cs="Arial"/>
          <w:sz w:val="20"/>
        </w:rPr>
        <w:t>,</w:t>
      </w:r>
      <w:r w:rsidR="00DC306D">
        <w:rPr>
          <w:rFonts w:cs="Arial"/>
          <w:sz w:val="20"/>
        </w:rPr>
        <w:t xml:space="preserve"> </w:t>
      </w:r>
      <w:r w:rsidR="00821A8E">
        <w:rPr>
          <w:rFonts w:cs="Arial"/>
          <w:sz w:val="20"/>
        </w:rPr>
        <w:t xml:space="preserve">Engineering and Consultant Services </w:t>
      </w:r>
      <w:r w:rsidR="00D7798D" w:rsidRPr="002C0BA3">
        <w:rPr>
          <w:rFonts w:cs="Arial"/>
          <w:sz w:val="20"/>
        </w:rPr>
        <w:t xml:space="preserve">or a different version of the </w:t>
      </w:r>
      <w:r>
        <w:rPr>
          <w:rFonts w:cs="Arial"/>
          <w:sz w:val="20"/>
        </w:rPr>
        <w:t xml:space="preserve">NPWC, clause numbers may vary. </w:t>
      </w:r>
      <w:hyperlink r:id="rId9" w:history="1">
        <w:r w:rsidR="009702B4" w:rsidRPr="0098320E">
          <w:rPr>
            <w:rStyle w:val="Hyperlink"/>
            <w:rFonts w:cs="Arial"/>
            <w:sz w:val="20"/>
          </w:rPr>
          <w:t>https://nt.gov.au/industry/procurement/understanding-the-rules/conditions-contract</w:t>
        </w:r>
      </w:hyperlink>
    </w:p>
    <w:p w:rsidR="009702B4" w:rsidRDefault="009702B4" w:rsidP="00D7798D">
      <w:pPr>
        <w:spacing w:before="60" w:after="60"/>
        <w:rPr>
          <w:rFonts w:cs="Arial"/>
          <w:sz w:val="20"/>
        </w:rPr>
      </w:pPr>
    </w:p>
    <w:p w:rsidR="009702B4" w:rsidRDefault="00D7798D" w:rsidP="00271632">
      <w:pPr>
        <w:spacing w:before="60" w:after="60"/>
        <w:ind w:right="-125"/>
        <w:rPr>
          <w:rFonts w:cs="Arial"/>
          <w:sz w:val="20"/>
        </w:rPr>
      </w:pPr>
      <w:r w:rsidRPr="00093D57">
        <w:rPr>
          <w:rFonts w:cs="Arial"/>
          <w:sz w:val="20"/>
        </w:rPr>
        <w:t>The Building Northern Territory Industry Participation (BNTIP) Policy</w:t>
      </w:r>
      <w:r>
        <w:rPr>
          <w:rFonts w:cs="Arial"/>
          <w:sz w:val="20"/>
        </w:rPr>
        <w:t xml:space="preserve"> is available at</w:t>
      </w:r>
      <w:r w:rsidR="00271632">
        <w:rPr>
          <w:rFonts w:cs="Arial"/>
          <w:sz w:val="20"/>
        </w:rPr>
        <w:t xml:space="preserve">: </w:t>
      </w:r>
      <w:hyperlink r:id="rId10" w:history="1">
        <w:r w:rsidR="009702B4" w:rsidRPr="00097AED">
          <w:rPr>
            <w:rStyle w:val="Hyperlink"/>
            <w:rFonts w:cs="Arial"/>
            <w:sz w:val="20"/>
          </w:rPr>
          <w:t>https://business.nt.gov.au/__data/assets/word_doc/0018/239130/BNTIP_policy.docx</w:t>
        </w:r>
      </w:hyperlink>
    </w:p>
    <w:p w:rsidR="00D7798D" w:rsidRDefault="00D7798D" w:rsidP="00D7798D">
      <w:pPr>
        <w:spacing w:before="60" w:after="60"/>
        <w:rPr>
          <w:rFonts w:cs="Arial"/>
          <w:sz w:val="20"/>
        </w:rPr>
      </w:pPr>
      <w:bookmarkStart w:id="0" w:name="_GoBack"/>
      <w:bookmarkEnd w:id="0"/>
    </w:p>
    <w:tbl>
      <w:tblPr>
        <w:tblStyle w:val="NTGTable"/>
        <w:tblW w:w="14596" w:type="dxa"/>
        <w:tblLayout w:type="fixed"/>
        <w:tblLook w:val="04A0" w:firstRow="1" w:lastRow="0" w:firstColumn="1" w:lastColumn="0" w:noHBand="0" w:noVBand="1"/>
      </w:tblPr>
      <w:tblGrid>
        <w:gridCol w:w="3574"/>
        <w:gridCol w:w="4252"/>
        <w:gridCol w:w="6770"/>
      </w:tblGrid>
      <w:tr w:rsidR="00D7798D" w:rsidRPr="001823D6" w:rsidTr="00F17BF3">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574" w:type="dxa"/>
            <w:shd w:val="clear" w:color="auto" w:fill="002060"/>
          </w:tcPr>
          <w:p w:rsidR="00D7798D" w:rsidRPr="001823D6" w:rsidRDefault="00D7798D" w:rsidP="000F2518">
            <w:pPr>
              <w:jc w:val="center"/>
              <w:rPr>
                <w:rFonts w:cs="Arial"/>
                <w:b w:val="0"/>
                <w:sz w:val="20"/>
              </w:rPr>
            </w:pPr>
            <w:r>
              <w:rPr>
                <w:rFonts w:cs="Arial"/>
                <w:sz w:val="20"/>
              </w:rPr>
              <w:lastRenderedPageBreak/>
              <w:t xml:space="preserve">Contract or Policy Clause Reference </w:t>
            </w:r>
          </w:p>
        </w:tc>
        <w:tc>
          <w:tcPr>
            <w:tcW w:w="4252" w:type="dxa"/>
            <w:shd w:val="clear" w:color="auto" w:fill="002060"/>
          </w:tcPr>
          <w:p w:rsidR="00D7798D" w:rsidRPr="001823D6" w:rsidRDefault="00D7798D" w:rsidP="000F2518">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Requirement</w:t>
            </w:r>
          </w:p>
        </w:tc>
        <w:tc>
          <w:tcPr>
            <w:tcW w:w="6770" w:type="dxa"/>
            <w:shd w:val="clear" w:color="auto" w:fill="002060"/>
          </w:tcPr>
          <w:p w:rsidR="00D7798D" w:rsidRPr="001823D6" w:rsidRDefault="00D7798D" w:rsidP="000F2518">
            <w:pPr>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Interpretation of minimum requirement to be detailed in the IPP</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96" w:type="dxa"/>
            <w:gridSpan w:val="3"/>
          </w:tcPr>
          <w:p w:rsidR="00D7798D" w:rsidRDefault="00D7798D" w:rsidP="000F2518">
            <w:pPr>
              <w:pStyle w:val="Heading3"/>
              <w:tabs>
                <w:tab w:val="num" w:pos="900"/>
              </w:tabs>
              <w:outlineLvl w:val="2"/>
              <w:rPr>
                <w:sz w:val="20"/>
              </w:rPr>
            </w:pPr>
            <w:r>
              <w:rPr>
                <w:sz w:val="20"/>
              </w:rPr>
              <w:t>General</w:t>
            </w: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A61789" w:rsidRDefault="00D7798D" w:rsidP="000F2518">
            <w:pPr>
              <w:spacing w:before="60" w:after="60"/>
              <w:rPr>
                <w:rFonts w:cs="Arial"/>
                <w:b/>
                <w:sz w:val="20"/>
              </w:rPr>
            </w:pPr>
            <w:r w:rsidRPr="002C0BA3">
              <w:rPr>
                <w:rFonts w:cs="Arial"/>
                <w:b/>
                <w:sz w:val="20"/>
              </w:rPr>
              <w:t>Conditions of Contract NPWC NT Edition, Clause 6(e)</w:t>
            </w:r>
          </w:p>
          <w:p w:rsidR="00A61789" w:rsidRPr="00F17BF3" w:rsidRDefault="00A61789" w:rsidP="00F17BF3">
            <w:pPr>
              <w:rPr>
                <w:rFonts w:cs="Arial"/>
                <w:sz w:val="20"/>
              </w:rPr>
            </w:pPr>
          </w:p>
          <w:p w:rsidR="00A61789" w:rsidRPr="00F17BF3" w:rsidRDefault="00A61789" w:rsidP="00F17BF3">
            <w:pPr>
              <w:rPr>
                <w:rFonts w:cs="Arial"/>
                <w:sz w:val="20"/>
              </w:rPr>
            </w:pPr>
          </w:p>
          <w:p w:rsidR="00A61789" w:rsidRPr="00F17BF3" w:rsidRDefault="00A61789" w:rsidP="00F17BF3">
            <w:pPr>
              <w:rPr>
                <w:rFonts w:cs="Arial"/>
                <w:sz w:val="20"/>
              </w:rPr>
            </w:pPr>
          </w:p>
          <w:p w:rsidR="001C2E2E" w:rsidRPr="001C2E2E" w:rsidRDefault="001C2E2E" w:rsidP="001C2E2E">
            <w:pPr>
              <w:rPr>
                <w:rFonts w:cs="Arial"/>
                <w:sz w:val="20"/>
              </w:rPr>
            </w:pPr>
          </w:p>
          <w:p w:rsidR="001C2E2E" w:rsidRPr="001C2E2E" w:rsidRDefault="001C2E2E" w:rsidP="001C2E2E">
            <w:pPr>
              <w:rPr>
                <w:rFonts w:cs="Arial"/>
                <w:sz w:val="20"/>
              </w:rPr>
            </w:pPr>
          </w:p>
          <w:p w:rsidR="009E3C32" w:rsidRDefault="009E3C32" w:rsidP="001C2E2E">
            <w:pPr>
              <w:rPr>
                <w:rFonts w:cs="Arial"/>
                <w:sz w:val="20"/>
              </w:rPr>
            </w:pPr>
          </w:p>
          <w:p w:rsidR="009E3C32" w:rsidRPr="009E3C32" w:rsidRDefault="009E3C32" w:rsidP="009E3C32">
            <w:pPr>
              <w:rPr>
                <w:rFonts w:cs="Arial"/>
                <w:sz w:val="20"/>
              </w:rPr>
            </w:pPr>
          </w:p>
          <w:p w:rsidR="009E3C32" w:rsidRPr="009E3C32" w:rsidRDefault="009E3C32" w:rsidP="009E3C32">
            <w:pPr>
              <w:rPr>
                <w:rFonts w:cs="Arial"/>
                <w:sz w:val="20"/>
              </w:rPr>
            </w:pPr>
          </w:p>
          <w:p w:rsidR="009E3C32" w:rsidRPr="009E3C32" w:rsidRDefault="009E3C32" w:rsidP="009E3C32">
            <w:pPr>
              <w:rPr>
                <w:rFonts w:cs="Arial"/>
                <w:sz w:val="20"/>
              </w:rPr>
            </w:pPr>
          </w:p>
          <w:p w:rsidR="009E3C32" w:rsidRPr="009E3C32" w:rsidRDefault="009E3C32" w:rsidP="009E3C32">
            <w:pPr>
              <w:rPr>
                <w:rFonts w:cs="Arial"/>
                <w:sz w:val="20"/>
              </w:rPr>
            </w:pPr>
          </w:p>
          <w:p w:rsidR="009E3C32" w:rsidRPr="009E3C32" w:rsidRDefault="009E3C32" w:rsidP="009E3C32">
            <w:pPr>
              <w:rPr>
                <w:rFonts w:cs="Arial"/>
                <w:sz w:val="20"/>
              </w:rPr>
            </w:pPr>
          </w:p>
          <w:p w:rsidR="009E3C32" w:rsidRPr="009E3C32" w:rsidRDefault="009E3C32" w:rsidP="009E3C32">
            <w:pPr>
              <w:rPr>
                <w:rFonts w:cs="Arial"/>
                <w:sz w:val="20"/>
              </w:rPr>
            </w:pPr>
          </w:p>
          <w:p w:rsidR="009E3C32" w:rsidRDefault="009E3C32" w:rsidP="009E3C32">
            <w:pPr>
              <w:rPr>
                <w:rFonts w:cs="Arial"/>
                <w:sz w:val="20"/>
              </w:rPr>
            </w:pPr>
          </w:p>
          <w:p w:rsidR="009E3C32" w:rsidRPr="009E3C32" w:rsidRDefault="009E3C32" w:rsidP="009E3C32">
            <w:pPr>
              <w:rPr>
                <w:rFonts w:cs="Arial"/>
                <w:sz w:val="20"/>
              </w:rPr>
            </w:pPr>
          </w:p>
          <w:p w:rsidR="009E3C32" w:rsidRPr="009E3C32" w:rsidRDefault="009E3C32" w:rsidP="009E3C32">
            <w:pPr>
              <w:rPr>
                <w:rFonts w:cs="Arial"/>
                <w:sz w:val="20"/>
              </w:rPr>
            </w:pPr>
          </w:p>
          <w:p w:rsidR="00D7798D" w:rsidRPr="009E3C32" w:rsidRDefault="00D7798D" w:rsidP="009E3C32">
            <w:pPr>
              <w:rPr>
                <w:rFonts w:cs="Arial"/>
                <w:sz w:val="20"/>
              </w:rPr>
            </w:pPr>
          </w:p>
        </w:tc>
        <w:tc>
          <w:tcPr>
            <w:tcW w:w="4252" w:type="dxa"/>
          </w:tcPr>
          <w:p w:rsidR="00D7798D" w:rsidRPr="009A35C4" w:rsidRDefault="00D7798D" w:rsidP="009A35C4">
            <w:pPr>
              <w:tabs>
                <w:tab w:val="left" w:pos="2018"/>
              </w:tabs>
              <w:spacing w:before="60" w:after="60"/>
              <w:cnfStyle w:val="000000010000" w:firstRow="0" w:lastRow="0" w:firstColumn="0" w:lastColumn="0" w:oddVBand="0" w:evenVBand="0" w:oddHBand="0" w:evenHBand="1" w:firstRowFirstColumn="0" w:firstRowLastColumn="0" w:lastRowFirstColumn="0" w:lastRowLastColumn="0"/>
              <w:rPr>
                <w:rFonts w:cs="Arial"/>
                <w:b/>
                <w:sz w:val="20"/>
              </w:rPr>
            </w:pPr>
            <w:r w:rsidRPr="002C0BA3">
              <w:rPr>
                <w:rFonts w:cs="Arial"/>
                <w:sz w:val="20"/>
              </w:rPr>
              <w:t>The Contract is comprised of… the Contractor’s tender in response to the Request for Tender.</w:t>
            </w:r>
          </w:p>
        </w:tc>
        <w:tc>
          <w:tcPr>
            <w:tcW w:w="6770" w:type="dxa"/>
          </w:tcPr>
          <w:p w:rsidR="00D7798D" w:rsidRPr="002C0BA3"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2C0BA3">
              <w:rPr>
                <w:rFonts w:cs="Arial"/>
                <w:sz w:val="20"/>
              </w:rPr>
              <w:t>All qualitative and quantitative commitments and targets made in the Contractor’s tender response (including the Response Schedule) must be reflected in the Industry Participation Plan (IPP).</w:t>
            </w:r>
          </w:p>
          <w:p w:rsidR="00D7798D" w:rsidRPr="002C0BA3"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2C0BA3">
              <w:rPr>
                <w:rFonts w:cs="Arial"/>
                <w:sz w:val="20"/>
              </w:rPr>
              <w:t>It is strongly recommended that any departures from or changes to the tender commitments are clearly identified in the IPP.</w:t>
            </w:r>
          </w:p>
          <w:p w:rsidR="00D7798D" w:rsidRPr="002C0BA3"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2C0BA3">
              <w:rPr>
                <w:rFonts w:cs="Arial"/>
                <w:sz w:val="20"/>
              </w:rPr>
              <w:t>Any departure or change from tender commitments may only be approved at the di</w:t>
            </w:r>
            <w:r>
              <w:rPr>
                <w:rFonts w:cs="Arial"/>
                <w:sz w:val="20"/>
              </w:rPr>
              <w:t>sc</w:t>
            </w:r>
            <w:r w:rsidRPr="002C0BA3">
              <w:rPr>
                <w:rFonts w:cs="Arial"/>
                <w:sz w:val="20"/>
              </w:rPr>
              <w:t>retion of the Superintendent.</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A61789" w:rsidRDefault="00D7798D" w:rsidP="000556B4">
            <w:pPr>
              <w:spacing w:before="60" w:after="60"/>
              <w:rPr>
                <w:rFonts w:cs="Arial"/>
                <w:b/>
                <w:sz w:val="20"/>
              </w:rPr>
            </w:pPr>
            <w:r w:rsidRPr="00854D23">
              <w:rPr>
                <w:rFonts w:cs="Arial"/>
                <w:b/>
                <w:sz w:val="20"/>
              </w:rPr>
              <w:t xml:space="preserve">Conditions of Contract NPWC NT Edition, Clause </w:t>
            </w:r>
            <w:r w:rsidR="000556B4">
              <w:rPr>
                <w:rFonts w:cs="Arial"/>
                <w:b/>
                <w:sz w:val="20"/>
              </w:rPr>
              <w:t>64.1</w:t>
            </w:r>
          </w:p>
          <w:p w:rsidR="00A61789" w:rsidRPr="00F17BF3" w:rsidRDefault="00A61789" w:rsidP="00F17BF3">
            <w:pPr>
              <w:rPr>
                <w:rFonts w:cs="Arial"/>
                <w:sz w:val="20"/>
              </w:rPr>
            </w:pPr>
          </w:p>
          <w:p w:rsidR="00A61789" w:rsidRPr="00F17BF3" w:rsidRDefault="00A61789" w:rsidP="00F17BF3">
            <w:pPr>
              <w:rPr>
                <w:rFonts w:cs="Arial"/>
                <w:sz w:val="20"/>
              </w:rPr>
            </w:pPr>
          </w:p>
          <w:p w:rsidR="001C2E2E" w:rsidRPr="001C2E2E" w:rsidRDefault="001C2E2E" w:rsidP="001C2E2E">
            <w:pPr>
              <w:rPr>
                <w:rFonts w:cs="Arial"/>
                <w:sz w:val="20"/>
              </w:rPr>
            </w:pPr>
          </w:p>
          <w:p w:rsidR="001C2E2E" w:rsidRPr="001C2E2E" w:rsidRDefault="001C2E2E" w:rsidP="001C2E2E">
            <w:pPr>
              <w:rPr>
                <w:rFonts w:cs="Arial"/>
                <w:sz w:val="20"/>
              </w:rPr>
            </w:pPr>
          </w:p>
          <w:p w:rsidR="009E3C32" w:rsidRDefault="009E3C32" w:rsidP="001C2E2E">
            <w:pPr>
              <w:rPr>
                <w:rFonts w:cs="Arial"/>
                <w:sz w:val="20"/>
              </w:rPr>
            </w:pPr>
          </w:p>
          <w:p w:rsidR="009E3C32" w:rsidRPr="009E3C32" w:rsidRDefault="009E3C32" w:rsidP="009E3C32">
            <w:pPr>
              <w:rPr>
                <w:rFonts w:cs="Arial"/>
                <w:sz w:val="20"/>
              </w:rPr>
            </w:pPr>
          </w:p>
          <w:p w:rsidR="009E3C32" w:rsidRPr="009E3C32" w:rsidRDefault="009E3C32" w:rsidP="009E3C32">
            <w:pPr>
              <w:rPr>
                <w:rFonts w:cs="Arial"/>
                <w:sz w:val="20"/>
              </w:rPr>
            </w:pPr>
          </w:p>
          <w:p w:rsidR="00D7798D" w:rsidRPr="009E3C32" w:rsidRDefault="00D7798D" w:rsidP="009E3C32">
            <w:pPr>
              <w:rPr>
                <w:rFonts w:cs="Arial"/>
                <w:sz w:val="20"/>
              </w:rPr>
            </w:pPr>
          </w:p>
        </w:tc>
        <w:tc>
          <w:tcPr>
            <w:tcW w:w="4252" w:type="dxa"/>
          </w:tcPr>
          <w:p w:rsidR="00D7798D" w:rsidRPr="007E35CF" w:rsidRDefault="00D7798D" w:rsidP="009A35C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854D23">
              <w:rPr>
                <w:rFonts w:cs="Arial"/>
                <w:sz w:val="20"/>
              </w:rPr>
              <w:t>If the Contractor defaults in the performance… of any… condition or stipulation in the Contract… the Principal may suspend payment under the Contract</w:t>
            </w:r>
            <w:r w:rsidR="009A35C4">
              <w:rPr>
                <w:rFonts w:cs="Arial"/>
                <w:sz w:val="20"/>
              </w:rPr>
              <w:t>.</w:t>
            </w:r>
          </w:p>
        </w:tc>
        <w:tc>
          <w:tcPr>
            <w:tcW w:w="6770" w:type="dxa"/>
          </w:tcPr>
          <w:p w:rsidR="00D7798D" w:rsidRPr="00854D23"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854D23">
              <w:rPr>
                <w:rFonts w:cs="Arial"/>
                <w:sz w:val="20"/>
              </w:rPr>
              <w:t>The Contractor must comply with all requirements of the Conditions of Contract and RFT in relation to the IPP, including submission timeframes, plan content and ongoing reporting requirements.</w:t>
            </w:r>
          </w:p>
          <w:p w:rsidR="00D7798D" w:rsidRPr="00854D23" w:rsidRDefault="00D7798D" w:rsidP="000556B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854D23">
              <w:rPr>
                <w:rFonts w:cs="Arial"/>
                <w:sz w:val="20"/>
              </w:rPr>
              <w:t xml:space="preserve">Failure by the Contractor to fulfil these requirements may result in the Principal exercising its right to suspend payment under Clause </w:t>
            </w:r>
            <w:r w:rsidR="000556B4">
              <w:rPr>
                <w:rFonts w:cs="Arial"/>
                <w:sz w:val="20"/>
              </w:rPr>
              <w:t>64</w:t>
            </w:r>
            <w:r w:rsidRPr="00854D23">
              <w:rPr>
                <w:rFonts w:cs="Arial"/>
                <w:sz w:val="20"/>
              </w:rPr>
              <w:t>.1.</w:t>
            </w: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96" w:type="dxa"/>
            <w:gridSpan w:val="3"/>
          </w:tcPr>
          <w:p w:rsidR="00D7798D" w:rsidRPr="001823D6" w:rsidRDefault="00D7798D" w:rsidP="000F2518">
            <w:pPr>
              <w:pStyle w:val="Heading3"/>
              <w:tabs>
                <w:tab w:val="num" w:pos="900"/>
              </w:tabs>
              <w:outlineLvl w:val="2"/>
              <w:rPr>
                <w:b w:val="0"/>
                <w:sz w:val="20"/>
              </w:rPr>
            </w:pPr>
            <w:r w:rsidRPr="001823D6">
              <w:rPr>
                <w:sz w:val="20"/>
              </w:rPr>
              <w:lastRenderedPageBreak/>
              <w:t xml:space="preserve">Submission </w:t>
            </w:r>
            <w:r>
              <w:rPr>
                <w:sz w:val="20"/>
              </w:rPr>
              <w:t>and Resubmission</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550CE7" w:rsidRDefault="00D7798D" w:rsidP="000556B4">
            <w:pPr>
              <w:spacing w:before="60" w:after="60"/>
              <w:rPr>
                <w:rFonts w:cs="Arial"/>
                <w:b/>
                <w:sz w:val="20"/>
              </w:rPr>
            </w:pPr>
            <w:r w:rsidRPr="00550CE7">
              <w:rPr>
                <w:rFonts w:cs="Arial"/>
                <w:b/>
                <w:sz w:val="20"/>
              </w:rPr>
              <w:t xml:space="preserve">Conditions of Contract NPWC NT Edition, Clause </w:t>
            </w:r>
            <w:r w:rsidR="000556B4">
              <w:rPr>
                <w:rFonts w:cs="Arial"/>
                <w:b/>
                <w:sz w:val="20"/>
              </w:rPr>
              <w:t>19</w:t>
            </w:r>
          </w:p>
        </w:tc>
        <w:tc>
          <w:tcPr>
            <w:tcW w:w="4252" w:type="dxa"/>
          </w:tcPr>
          <w:p w:rsidR="00D7798D" w:rsidRPr="00550CE7"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550CE7">
              <w:rPr>
                <w:rFonts w:cs="Arial"/>
                <w:sz w:val="20"/>
              </w:rPr>
              <w:t>Within fourteen (14) days of the Date of Acceptance of Tender, the Contractor shall submit one copy of the Contractor’s proposed industry participation plan to the Superintendent for approval</w:t>
            </w:r>
          </w:p>
        </w:tc>
        <w:tc>
          <w:tcPr>
            <w:tcW w:w="6770" w:type="dxa"/>
          </w:tcPr>
          <w:p w:rsidR="00D7798D" w:rsidRPr="00550CE7"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550CE7">
              <w:rPr>
                <w:rFonts w:cs="Arial"/>
                <w:sz w:val="20"/>
              </w:rPr>
              <w:t xml:space="preserve">The contractor must submit the completed </w:t>
            </w:r>
            <w:r>
              <w:rPr>
                <w:rFonts w:cs="Arial"/>
                <w:sz w:val="20"/>
              </w:rPr>
              <w:t>IPP</w:t>
            </w:r>
            <w:r w:rsidRPr="00550CE7">
              <w:rPr>
                <w:rFonts w:cs="Arial"/>
                <w:sz w:val="20"/>
              </w:rPr>
              <w:t xml:space="preserve"> to the Superintendent’s Representative for approval with 14 days of receipt of the Notice of Acceptance. </w:t>
            </w:r>
          </w:p>
          <w:p w:rsidR="00D7798D" w:rsidRPr="00550CE7" w:rsidRDefault="00D7798D" w:rsidP="000556B4">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550CE7">
              <w:rPr>
                <w:rFonts w:cs="Arial"/>
                <w:sz w:val="20"/>
              </w:rPr>
              <w:t xml:space="preserve">The Principal may suspend payment if the </w:t>
            </w:r>
            <w:r>
              <w:rPr>
                <w:rFonts w:cs="Arial"/>
                <w:sz w:val="20"/>
              </w:rPr>
              <w:t>IPP</w:t>
            </w:r>
            <w:r w:rsidRPr="00550CE7">
              <w:rPr>
                <w:rFonts w:cs="Arial"/>
                <w:sz w:val="20"/>
              </w:rPr>
              <w:t xml:space="preserve"> is not submitted in accordance with Contract requirements.  Refer to Conditions of Contract Clause </w:t>
            </w:r>
            <w:r w:rsidR="000556B4">
              <w:rPr>
                <w:rFonts w:cs="Arial"/>
                <w:sz w:val="20"/>
              </w:rPr>
              <w:t>64</w:t>
            </w:r>
            <w:r w:rsidRPr="00550CE7">
              <w:rPr>
                <w:rFonts w:cs="Arial"/>
                <w:sz w:val="20"/>
              </w:rPr>
              <w:t>.1 and explanation under ‘General’ section of this document.</w:t>
            </w: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550CE7" w:rsidRDefault="00D7798D" w:rsidP="000556B4">
            <w:pPr>
              <w:spacing w:before="60" w:after="60"/>
              <w:rPr>
                <w:rFonts w:cs="Arial"/>
                <w:b/>
                <w:sz w:val="20"/>
              </w:rPr>
            </w:pPr>
            <w:r w:rsidRPr="00550CE7">
              <w:rPr>
                <w:rFonts w:cs="Arial"/>
                <w:b/>
                <w:sz w:val="20"/>
              </w:rPr>
              <w:t xml:space="preserve">Conditions of Contract NPWC NT Edition, Clause </w:t>
            </w:r>
            <w:r w:rsidR="000556B4">
              <w:rPr>
                <w:rFonts w:cs="Arial"/>
                <w:b/>
                <w:sz w:val="20"/>
              </w:rPr>
              <w:t>19</w:t>
            </w:r>
          </w:p>
        </w:tc>
        <w:tc>
          <w:tcPr>
            <w:tcW w:w="4252" w:type="dxa"/>
          </w:tcPr>
          <w:p w:rsidR="00D7798D" w:rsidRPr="00550CE7"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2C0BA3">
              <w:rPr>
                <w:rFonts w:cs="Arial"/>
                <w:sz w:val="20"/>
              </w:rPr>
              <w:t>If the Superintendent rejects the Contractor’s proposed industry participation plan the Contractor shall address the reasons for rejecti</w:t>
            </w:r>
            <w:r>
              <w:rPr>
                <w:rFonts w:cs="Arial"/>
                <w:sz w:val="20"/>
              </w:rPr>
              <w:t xml:space="preserve">on and submit the Contractor’s </w:t>
            </w:r>
            <w:r w:rsidRPr="002C0BA3">
              <w:rPr>
                <w:rFonts w:cs="Arial"/>
                <w:sz w:val="20"/>
              </w:rPr>
              <w:t>revised proposed industry participation plan for approval by the Superintendent.</w:t>
            </w:r>
          </w:p>
        </w:tc>
        <w:tc>
          <w:tcPr>
            <w:tcW w:w="6770" w:type="dxa"/>
          </w:tcPr>
          <w:p w:rsidR="00D7798D" w:rsidRPr="002C0BA3"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2C0BA3">
              <w:rPr>
                <w:rFonts w:cs="Arial"/>
                <w:sz w:val="20"/>
              </w:rPr>
              <w:t xml:space="preserve">The contractor must </w:t>
            </w:r>
            <w:r>
              <w:rPr>
                <w:rFonts w:cs="Arial"/>
                <w:sz w:val="20"/>
              </w:rPr>
              <w:t>revise and resubmit the IPP if the Superintendent rejects it</w:t>
            </w:r>
            <w:r w:rsidRPr="002C0BA3">
              <w:rPr>
                <w:rFonts w:cs="Arial"/>
                <w:sz w:val="20"/>
              </w:rPr>
              <w:t xml:space="preserve">. </w:t>
            </w:r>
          </w:p>
          <w:p w:rsidR="00D7798D" w:rsidRPr="00550CE7" w:rsidRDefault="00D7798D" w:rsidP="000556B4">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2C0BA3">
              <w:rPr>
                <w:rFonts w:cs="Arial"/>
                <w:sz w:val="20"/>
              </w:rPr>
              <w:t>The Princip</w:t>
            </w:r>
            <w:r>
              <w:rPr>
                <w:rFonts w:cs="Arial"/>
                <w:sz w:val="20"/>
              </w:rPr>
              <w:t>al may suspend payment if the IP</w:t>
            </w:r>
            <w:r w:rsidRPr="002C0BA3">
              <w:rPr>
                <w:rFonts w:cs="Arial"/>
                <w:sz w:val="20"/>
              </w:rPr>
              <w:t>P is not submitted in accordance with Contract requirements</w:t>
            </w:r>
            <w:r w:rsidRPr="00550CE7">
              <w:rPr>
                <w:rFonts w:cs="Arial"/>
                <w:sz w:val="20"/>
              </w:rPr>
              <w:t xml:space="preserve">.  Refer to Conditions of Contract Clause </w:t>
            </w:r>
            <w:r w:rsidR="000556B4">
              <w:rPr>
                <w:rFonts w:cs="Arial"/>
                <w:sz w:val="20"/>
              </w:rPr>
              <w:t>64</w:t>
            </w:r>
            <w:r w:rsidRPr="00550CE7">
              <w:rPr>
                <w:rFonts w:cs="Arial"/>
                <w:sz w:val="20"/>
              </w:rPr>
              <w:t>.1 and explanation under ‘General’ section of this document.</w:t>
            </w:r>
            <w:r w:rsidRPr="002C0BA3">
              <w:rPr>
                <w:rFonts w:cs="Arial"/>
                <w:sz w:val="20"/>
              </w:rPr>
              <w:t xml:space="preserve"> </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96" w:type="dxa"/>
            <w:gridSpan w:val="3"/>
          </w:tcPr>
          <w:p w:rsidR="00D7798D" w:rsidRPr="001823D6" w:rsidRDefault="00D7798D" w:rsidP="000F2518">
            <w:pPr>
              <w:pStyle w:val="Heading3"/>
              <w:tabs>
                <w:tab w:val="num" w:pos="900"/>
              </w:tabs>
              <w:outlineLvl w:val="2"/>
              <w:rPr>
                <w:b w:val="0"/>
                <w:sz w:val="20"/>
              </w:rPr>
            </w:pPr>
            <w:r w:rsidRPr="001823D6">
              <w:rPr>
                <w:sz w:val="20"/>
              </w:rPr>
              <w:t xml:space="preserve">Minimum Requirements - The </w:t>
            </w:r>
            <w:r>
              <w:rPr>
                <w:sz w:val="20"/>
              </w:rPr>
              <w:t>IPP</w:t>
            </w:r>
            <w:r w:rsidRPr="001823D6">
              <w:rPr>
                <w:sz w:val="20"/>
              </w:rPr>
              <w:t xml:space="preserve"> as a minimum must address the following topics:</w:t>
            </w: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96" w:type="dxa"/>
            <w:gridSpan w:val="3"/>
          </w:tcPr>
          <w:p w:rsidR="00D7798D" w:rsidRPr="001823D6" w:rsidRDefault="00D7798D" w:rsidP="000F2518">
            <w:pPr>
              <w:keepNext/>
              <w:spacing w:before="60" w:after="60"/>
              <w:rPr>
                <w:rFonts w:cs="Arial"/>
                <w:b/>
                <w:sz w:val="20"/>
              </w:rPr>
            </w:pPr>
            <w:r w:rsidRPr="00093D57">
              <w:rPr>
                <w:rFonts w:cs="Arial"/>
                <w:b/>
                <w:sz w:val="20"/>
              </w:rPr>
              <w:t>Project Description</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p>
        </w:tc>
        <w:tc>
          <w:tcPr>
            <w:tcW w:w="4252" w:type="dxa"/>
          </w:tcPr>
          <w:p w:rsidR="00D7798D" w:rsidRPr="00E3691C"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c>
          <w:tcPr>
            <w:tcW w:w="6770" w:type="dxa"/>
          </w:tcPr>
          <w:p w:rsidR="00D7798D" w:rsidRPr="00E3691C"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093D57">
              <w:rPr>
                <w:rFonts w:cs="Arial"/>
                <w:b/>
                <w:sz w:val="20"/>
              </w:rPr>
              <w:t>BNTIP Key elements of an IPP 1)</w:t>
            </w:r>
          </w:p>
        </w:tc>
        <w:tc>
          <w:tcPr>
            <w:tcW w:w="4252" w:type="dxa"/>
          </w:tcPr>
          <w:p w:rsidR="00D7798D" w:rsidRPr="00E3691C"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E3691C">
              <w:rPr>
                <w:rFonts w:cs="Arial"/>
                <w:sz w:val="20"/>
              </w:rPr>
              <w:t>Outline of the project and its estimated value</w:t>
            </w:r>
          </w:p>
        </w:tc>
        <w:tc>
          <w:tcPr>
            <w:tcW w:w="6770" w:type="dxa"/>
          </w:tcPr>
          <w:p w:rsidR="00D7798D" w:rsidRPr="00E3691C" w:rsidRDefault="00D7798D" w:rsidP="00C47079">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E3691C">
              <w:rPr>
                <w:rFonts w:cs="Arial"/>
                <w:sz w:val="20"/>
              </w:rPr>
              <w:t xml:space="preserve">The </w:t>
            </w:r>
            <w:r w:rsidR="00C47079">
              <w:rPr>
                <w:rFonts w:cs="Arial"/>
                <w:sz w:val="20"/>
              </w:rPr>
              <w:t>IPP</w:t>
            </w:r>
            <w:r w:rsidR="00C47079" w:rsidRPr="00E3691C">
              <w:rPr>
                <w:rFonts w:cs="Arial"/>
                <w:sz w:val="20"/>
              </w:rPr>
              <w:t xml:space="preserve"> </w:t>
            </w:r>
            <w:r w:rsidRPr="00E3691C">
              <w:rPr>
                <w:rFonts w:cs="Arial"/>
                <w:sz w:val="20"/>
              </w:rPr>
              <w:t>must provide a short, project specific outline of the project and its estimated value.</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093D57">
              <w:rPr>
                <w:rFonts w:cs="Arial"/>
                <w:b/>
                <w:sz w:val="20"/>
              </w:rPr>
              <w:t>BNTIP Key elements of an IPP 1)</w:t>
            </w:r>
          </w:p>
        </w:tc>
        <w:tc>
          <w:tcPr>
            <w:tcW w:w="4252" w:type="dxa"/>
          </w:tcPr>
          <w:p w:rsidR="00D7798D" w:rsidRPr="00EC1419"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EC1419">
              <w:rPr>
                <w:rFonts w:cs="Arial"/>
                <w:sz w:val="20"/>
              </w:rPr>
              <w:t>Outline of the Northern Territory Industry Component</w:t>
            </w:r>
          </w:p>
        </w:tc>
        <w:tc>
          <w:tcPr>
            <w:tcW w:w="6770" w:type="dxa"/>
          </w:tcPr>
          <w:p w:rsidR="00D7798D" w:rsidRPr="00EC1419"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EC1419">
              <w:rPr>
                <w:rFonts w:cs="Arial"/>
                <w:sz w:val="20"/>
              </w:rPr>
              <w:t xml:space="preserve">The </w:t>
            </w:r>
            <w:r w:rsidR="00C47079">
              <w:rPr>
                <w:rFonts w:cs="Arial"/>
                <w:sz w:val="20"/>
              </w:rPr>
              <w:t>IPP</w:t>
            </w:r>
            <w:r w:rsidRPr="00EC1419">
              <w:rPr>
                <w:rFonts w:cs="Arial"/>
                <w:sz w:val="20"/>
              </w:rPr>
              <w:t xml:space="preserve"> must provide a short, project specific outline of the goods, services and labour components which of the works which will be sourced from Norther</w:t>
            </w:r>
            <w:r w:rsidR="00C47079">
              <w:rPr>
                <w:rFonts w:cs="Arial"/>
                <w:sz w:val="20"/>
              </w:rPr>
              <w:t>n</w:t>
            </w:r>
            <w:r w:rsidRPr="00EC1419">
              <w:rPr>
                <w:rFonts w:cs="Arial"/>
                <w:sz w:val="20"/>
              </w:rPr>
              <w:t xml:space="preserve"> Territory suppliers, subcontractors and personnel.</w:t>
            </w: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96" w:type="dxa"/>
            <w:gridSpan w:val="3"/>
          </w:tcPr>
          <w:p w:rsidR="00D7798D" w:rsidRPr="001823D6" w:rsidRDefault="00D7798D" w:rsidP="000F2518">
            <w:pPr>
              <w:keepNext/>
              <w:spacing w:before="60" w:after="60"/>
              <w:rPr>
                <w:rFonts w:cs="Arial"/>
                <w:b/>
                <w:sz w:val="20"/>
              </w:rPr>
            </w:pPr>
            <w:r w:rsidRPr="00093D57">
              <w:rPr>
                <w:rFonts w:cs="Arial"/>
                <w:b/>
                <w:sz w:val="20"/>
              </w:rPr>
              <w:lastRenderedPageBreak/>
              <w:t>How Services, Suppliers and Labour Will Be Utilised</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854D23" w:rsidRDefault="00D7798D" w:rsidP="000F2518">
            <w:pPr>
              <w:spacing w:before="60" w:after="60"/>
              <w:rPr>
                <w:rFonts w:cs="Arial"/>
                <w:b/>
                <w:sz w:val="20"/>
                <w:highlight w:val="yellow"/>
              </w:rPr>
            </w:pPr>
            <w:r w:rsidRPr="00093D57">
              <w:rPr>
                <w:rFonts w:cs="Arial"/>
                <w:b/>
                <w:sz w:val="20"/>
              </w:rPr>
              <w:t>BNTIP</w:t>
            </w:r>
            <w:r>
              <w:rPr>
                <w:rFonts w:cs="Arial"/>
                <w:b/>
                <w:sz w:val="20"/>
              </w:rPr>
              <w:t xml:space="preserve"> Key elements of an IPP 2)</w:t>
            </w:r>
          </w:p>
        </w:tc>
        <w:tc>
          <w:tcPr>
            <w:tcW w:w="4252" w:type="dxa"/>
          </w:tcPr>
          <w:p w:rsidR="00D7798D" w:rsidRPr="004D6717"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D6717">
              <w:rPr>
                <w:rFonts w:cs="Arial"/>
                <w:sz w:val="20"/>
              </w:rPr>
              <w:t>What goods or services will be required?</w:t>
            </w:r>
          </w:p>
        </w:tc>
        <w:tc>
          <w:tcPr>
            <w:tcW w:w="6770" w:type="dxa"/>
          </w:tcPr>
          <w:p w:rsidR="00D7798D" w:rsidRPr="004D6717" w:rsidRDefault="00D7798D" w:rsidP="000F2518">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D6717">
              <w:rPr>
                <w:rFonts w:cs="Arial"/>
                <w:sz w:val="20"/>
              </w:rPr>
              <w:t xml:space="preserve">The </w:t>
            </w:r>
            <w:r w:rsidR="00C47079">
              <w:rPr>
                <w:rFonts w:cs="Arial"/>
                <w:sz w:val="20"/>
              </w:rPr>
              <w:t>IPP</w:t>
            </w:r>
            <w:r w:rsidRPr="004D6717">
              <w:rPr>
                <w:rFonts w:cs="Arial"/>
                <w:sz w:val="20"/>
              </w:rPr>
              <w:t xml:space="preserve"> must provide details of all goods, services, labour and other subcontracts that are required to deliver the works.</w:t>
            </w:r>
          </w:p>
          <w:p w:rsidR="00D7798D" w:rsidRPr="004D6717" w:rsidRDefault="00D7798D" w:rsidP="000F2518">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D6717">
              <w:rPr>
                <w:rFonts w:cs="Arial"/>
                <w:sz w:val="20"/>
              </w:rPr>
              <w:t xml:space="preserve">The </w:t>
            </w:r>
            <w:r w:rsidR="00C47079">
              <w:rPr>
                <w:rFonts w:cs="Arial"/>
                <w:sz w:val="20"/>
              </w:rPr>
              <w:t>IPP</w:t>
            </w:r>
            <w:r w:rsidR="00C47079" w:rsidRPr="004D6717">
              <w:rPr>
                <w:rFonts w:cs="Arial"/>
                <w:sz w:val="20"/>
              </w:rPr>
              <w:t xml:space="preserve"> </w:t>
            </w:r>
            <w:r w:rsidRPr="004D6717">
              <w:rPr>
                <w:rFonts w:cs="Arial"/>
                <w:sz w:val="20"/>
              </w:rPr>
              <w:t>may also elect to provide details of the estimated value of goods and services procured by subcontractors.</w:t>
            </w:r>
          </w:p>
          <w:p w:rsidR="00D7798D" w:rsidRPr="004D6717" w:rsidRDefault="00D7798D" w:rsidP="000F2518">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D6717">
              <w:rPr>
                <w:rFonts w:cs="Arial"/>
                <w:sz w:val="20"/>
              </w:rPr>
              <w:t>It is recommended the following table is included in the IPP.</w:t>
            </w:r>
            <w:r>
              <w:rPr>
                <w:rFonts w:cs="Arial"/>
                <w:sz w:val="20"/>
              </w:rPr>
              <w:t xml:space="preserve">  Where subcontractors are not yet confirmed, these should be indicated as To Be Advised (TBA) or similar.</w:t>
            </w:r>
          </w:p>
          <w:tbl>
            <w:tblPr>
              <w:tblStyle w:val="TableGrid"/>
              <w:tblW w:w="0" w:type="auto"/>
              <w:tblLayout w:type="fixed"/>
              <w:tblLook w:val="04A0" w:firstRow="1" w:lastRow="0" w:firstColumn="1" w:lastColumn="0" w:noHBand="0" w:noVBand="1"/>
            </w:tblPr>
            <w:tblGrid>
              <w:gridCol w:w="1902"/>
              <w:gridCol w:w="1672"/>
              <w:gridCol w:w="1199"/>
              <w:gridCol w:w="1771"/>
            </w:tblGrid>
            <w:tr w:rsidR="00D7798D" w:rsidRPr="004D6717" w:rsidTr="00E63ACF">
              <w:tc>
                <w:tcPr>
                  <w:tcW w:w="1902" w:type="dxa"/>
                </w:tcPr>
                <w:p w:rsidR="00D7798D" w:rsidRPr="004D6717" w:rsidRDefault="00D7798D" w:rsidP="000F2518">
                  <w:pPr>
                    <w:autoSpaceDE w:val="0"/>
                    <w:autoSpaceDN w:val="0"/>
                    <w:adjustRightInd w:val="0"/>
                    <w:spacing w:before="60" w:after="60"/>
                    <w:rPr>
                      <w:rFonts w:cs="Arial"/>
                      <w:b/>
                      <w:sz w:val="20"/>
                    </w:rPr>
                  </w:pPr>
                  <w:r w:rsidRPr="004D6717">
                    <w:rPr>
                      <w:rFonts w:cs="Arial"/>
                      <w:b/>
                      <w:sz w:val="20"/>
                    </w:rPr>
                    <w:t>Description of subcontracted works / supplies / services</w:t>
                  </w:r>
                </w:p>
              </w:tc>
              <w:tc>
                <w:tcPr>
                  <w:tcW w:w="1672" w:type="dxa"/>
                </w:tcPr>
                <w:p w:rsidR="00D7798D" w:rsidRPr="004D6717" w:rsidRDefault="00D7798D" w:rsidP="000F2518">
                  <w:pPr>
                    <w:autoSpaceDE w:val="0"/>
                    <w:autoSpaceDN w:val="0"/>
                    <w:adjustRightInd w:val="0"/>
                    <w:spacing w:before="60" w:after="60"/>
                    <w:rPr>
                      <w:rFonts w:cs="Arial"/>
                      <w:b/>
                      <w:sz w:val="20"/>
                    </w:rPr>
                  </w:pPr>
                  <w:r w:rsidRPr="004D6717">
                    <w:rPr>
                      <w:rFonts w:cs="Arial"/>
                      <w:b/>
                      <w:sz w:val="20"/>
                    </w:rPr>
                    <w:t>Subcontractor Trading Name</w:t>
                  </w:r>
                </w:p>
              </w:tc>
              <w:tc>
                <w:tcPr>
                  <w:tcW w:w="1199" w:type="dxa"/>
                </w:tcPr>
                <w:p w:rsidR="00D7798D" w:rsidRPr="004D6717" w:rsidRDefault="00D7798D" w:rsidP="000F2518">
                  <w:pPr>
                    <w:autoSpaceDE w:val="0"/>
                    <w:autoSpaceDN w:val="0"/>
                    <w:adjustRightInd w:val="0"/>
                    <w:spacing w:before="60" w:after="60"/>
                    <w:rPr>
                      <w:rFonts w:cs="Arial"/>
                      <w:b/>
                      <w:sz w:val="20"/>
                    </w:rPr>
                  </w:pPr>
                  <w:r w:rsidRPr="004D6717">
                    <w:rPr>
                      <w:rFonts w:cs="Arial"/>
                      <w:b/>
                      <w:sz w:val="20"/>
                    </w:rPr>
                    <w:t>Business premises base</w:t>
                  </w:r>
                </w:p>
              </w:tc>
              <w:tc>
                <w:tcPr>
                  <w:tcW w:w="1771" w:type="dxa"/>
                </w:tcPr>
                <w:p w:rsidR="00D7798D" w:rsidRPr="004D6717" w:rsidRDefault="00D7798D" w:rsidP="000F2518">
                  <w:pPr>
                    <w:autoSpaceDE w:val="0"/>
                    <w:autoSpaceDN w:val="0"/>
                    <w:adjustRightInd w:val="0"/>
                    <w:spacing w:before="60" w:after="60"/>
                    <w:rPr>
                      <w:rFonts w:cs="Arial"/>
                      <w:b/>
                      <w:sz w:val="20"/>
                    </w:rPr>
                  </w:pPr>
                  <w:r w:rsidRPr="004D6717">
                    <w:rPr>
                      <w:rFonts w:cs="Arial"/>
                      <w:b/>
                      <w:sz w:val="20"/>
                    </w:rPr>
                    <w:t>Value of Subcontracted works / supples</w:t>
                  </w:r>
                </w:p>
              </w:tc>
            </w:tr>
            <w:tr w:rsidR="00D7798D" w:rsidRPr="004D6717" w:rsidTr="00E63ACF">
              <w:tc>
                <w:tcPr>
                  <w:tcW w:w="1902"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Electrical Works</w:t>
                  </w:r>
                </w:p>
              </w:tc>
              <w:tc>
                <w:tcPr>
                  <w:tcW w:w="1672"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Subcontractor A</w:t>
                  </w:r>
                </w:p>
              </w:tc>
              <w:tc>
                <w:tcPr>
                  <w:tcW w:w="1199"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address</w:t>
                  </w:r>
                </w:p>
              </w:tc>
              <w:tc>
                <w:tcPr>
                  <w:tcW w:w="1771"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$150,000</w:t>
                  </w:r>
                </w:p>
              </w:tc>
            </w:tr>
            <w:tr w:rsidR="00D7798D" w:rsidRPr="004D6717" w:rsidTr="00E63ACF">
              <w:tc>
                <w:tcPr>
                  <w:tcW w:w="1902" w:type="dxa"/>
                </w:tcPr>
                <w:p w:rsidR="00D7798D" w:rsidRPr="004D6717" w:rsidRDefault="00D7798D" w:rsidP="000F2518">
                  <w:pPr>
                    <w:autoSpaceDE w:val="0"/>
                    <w:autoSpaceDN w:val="0"/>
                    <w:adjustRightInd w:val="0"/>
                    <w:spacing w:before="60" w:after="60"/>
                    <w:rPr>
                      <w:rFonts w:cs="Arial"/>
                      <w:i/>
                      <w:sz w:val="20"/>
                    </w:rPr>
                  </w:pPr>
                  <w:r w:rsidRPr="004D6717">
                    <w:rPr>
                      <w:rFonts w:cs="Arial"/>
                      <w:i/>
                      <w:sz w:val="20"/>
                    </w:rPr>
                    <w:t xml:space="preserve">Subcontractor </w:t>
                  </w:r>
                  <w:proofErr w:type="spellStart"/>
                  <w:r w:rsidRPr="004D6717">
                    <w:rPr>
                      <w:rFonts w:cs="Arial"/>
                      <w:i/>
                      <w:sz w:val="20"/>
                    </w:rPr>
                    <w:t>A</w:t>
                  </w:r>
                  <w:proofErr w:type="spellEnd"/>
                  <w:r w:rsidRPr="004D6717">
                    <w:rPr>
                      <w:rFonts w:cs="Arial"/>
                      <w:i/>
                      <w:sz w:val="20"/>
                    </w:rPr>
                    <w:t xml:space="preserve"> accommodation </w:t>
                  </w:r>
                </w:p>
              </w:tc>
              <w:tc>
                <w:tcPr>
                  <w:tcW w:w="1672" w:type="dxa"/>
                </w:tcPr>
                <w:p w:rsidR="00D7798D" w:rsidRPr="004D6717" w:rsidRDefault="00D7798D" w:rsidP="000F2518">
                  <w:pPr>
                    <w:autoSpaceDE w:val="0"/>
                    <w:autoSpaceDN w:val="0"/>
                    <w:adjustRightInd w:val="0"/>
                    <w:spacing w:before="60" w:after="60"/>
                    <w:rPr>
                      <w:rFonts w:cs="Arial"/>
                      <w:i/>
                      <w:sz w:val="20"/>
                    </w:rPr>
                  </w:pPr>
                  <w:r w:rsidRPr="004D6717">
                    <w:rPr>
                      <w:rFonts w:cs="Arial"/>
                      <w:i/>
                      <w:sz w:val="20"/>
                    </w:rPr>
                    <w:t>Hotel D</w:t>
                  </w:r>
                </w:p>
              </w:tc>
              <w:tc>
                <w:tcPr>
                  <w:tcW w:w="1199" w:type="dxa"/>
                </w:tcPr>
                <w:p w:rsidR="00D7798D" w:rsidRPr="004D6717" w:rsidRDefault="00D7798D" w:rsidP="000F2518">
                  <w:pPr>
                    <w:autoSpaceDE w:val="0"/>
                    <w:autoSpaceDN w:val="0"/>
                    <w:adjustRightInd w:val="0"/>
                    <w:spacing w:before="60" w:after="60"/>
                    <w:rPr>
                      <w:rFonts w:cs="Arial"/>
                      <w:i/>
                      <w:sz w:val="20"/>
                    </w:rPr>
                  </w:pPr>
                  <w:r w:rsidRPr="004D6717">
                    <w:rPr>
                      <w:rFonts w:cs="Arial"/>
                      <w:i/>
                      <w:sz w:val="20"/>
                    </w:rPr>
                    <w:t>address</w:t>
                  </w:r>
                </w:p>
              </w:tc>
              <w:tc>
                <w:tcPr>
                  <w:tcW w:w="1771" w:type="dxa"/>
                </w:tcPr>
                <w:p w:rsidR="00D7798D" w:rsidRPr="004D6717" w:rsidRDefault="00D7798D" w:rsidP="000F2518">
                  <w:pPr>
                    <w:autoSpaceDE w:val="0"/>
                    <w:autoSpaceDN w:val="0"/>
                    <w:adjustRightInd w:val="0"/>
                    <w:spacing w:before="60" w:after="60"/>
                    <w:rPr>
                      <w:rFonts w:cs="Arial"/>
                      <w:i/>
                      <w:sz w:val="20"/>
                    </w:rPr>
                  </w:pPr>
                  <w:r w:rsidRPr="004D6717">
                    <w:rPr>
                      <w:rFonts w:cs="Arial"/>
                      <w:i/>
                      <w:sz w:val="20"/>
                    </w:rPr>
                    <w:t>$5,000 (estimate)</w:t>
                  </w:r>
                </w:p>
              </w:tc>
            </w:tr>
            <w:tr w:rsidR="00D7798D" w:rsidRPr="004D6717" w:rsidTr="00E63ACF">
              <w:tc>
                <w:tcPr>
                  <w:tcW w:w="1902" w:type="dxa"/>
                </w:tcPr>
                <w:p w:rsidR="00D7798D" w:rsidRPr="004D6717" w:rsidRDefault="00D7798D" w:rsidP="000F2518">
                  <w:pPr>
                    <w:autoSpaceDE w:val="0"/>
                    <w:autoSpaceDN w:val="0"/>
                    <w:adjustRightInd w:val="0"/>
                    <w:spacing w:before="60" w:after="60"/>
                    <w:rPr>
                      <w:rFonts w:cs="Arial"/>
                      <w:i/>
                      <w:sz w:val="20"/>
                    </w:rPr>
                  </w:pPr>
                  <w:r w:rsidRPr="004D6717">
                    <w:rPr>
                      <w:rFonts w:cs="Arial"/>
                      <w:i/>
                      <w:sz w:val="20"/>
                    </w:rPr>
                    <w:t>Subcontractor A materials supply</w:t>
                  </w:r>
                </w:p>
              </w:tc>
              <w:tc>
                <w:tcPr>
                  <w:tcW w:w="1672" w:type="dxa"/>
                </w:tcPr>
                <w:p w:rsidR="00D7798D" w:rsidRPr="004D6717" w:rsidRDefault="00D7798D" w:rsidP="000F2518">
                  <w:pPr>
                    <w:autoSpaceDE w:val="0"/>
                    <w:autoSpaceDN w:val="0"/>
                    <w:adjustRightInd w:val="0"/>
                    <w:spacing w:before="60" w:after="60"/>
                    <w:rPr>
                      <w:rFonts w:cs="Arial"/>
                      <w:i/>
                      <w:sz w:val="20"/>
                    </w:rPr>
                  </w:pPr>
                  <w:r w:rsidRPr="004D6717">
                    <w:rPr>
                      <w:rFonts w:cs="Arial"/>
                      <w:i/>
                      <w:sz w:val="20"/>
                    </w:rPr>
                    <w:t>Supplier C</w:t>
                  </w:r>
                </w:p>
              </w:tc>
              <w:tc>
                <w:tcPr>
                  <w:tcW w:w="1199" w:type="dxa"/>
                </w:tcPr>
                <w:p w:rsidR="00D7798D" w:rsidRPr="004D6717" w:rsidRDefault="00D7798D" w:rsidP="000F2518">
                  <w:pPr>
                    <w:autoSpaceDE w:val="0"/>
                    <w:autoSpaceDN w:val="0"/>
                    <w:adjustRightInd w:val="0"/>
                    <w:spacing w:before="60" w:after="60"/>
                    <w:rPr>
                      <w:rFonts w:cs="Arial"/>
                      <w:i/>
                      <w:sz w:val="20"/>
                    </w:rPr>
                  </w:pPr>
                  <w:r w:rsidRPr="004D6717">
                    <w:rPr>
                      <w:rFonts w:cs="Arial"/>
                      <w:i/>
                      <w:sz w:val="20"/>
                    </w:rPr>
                    <w:t>address</w:t>
                  </w:r>
                </w:p>
              </w:tc>
              <w:tc>
                <w:tcPr>
                  <w:tcW w:w="1771" w:type="dxa"/>
                </w:tcPr>
                <w:p w:rsidR="00D7798D" w:rsidRPr="004D6717" w:rsidRDefault="00D7798D" w:rsidP="000F2518">
                  <w:pPr>
                    <w:autoSpaceDE w:val="0"/>
                    <w:autoSpaceDN w:val="0"/>
                    <w:adjustRightInd w:val="0"/>
                    <w:spacing w:before="60" w:after="60"/>
                    <w:rPr>
                      <w:rFonts w:cs="Arial"/>
                      <w:i/>
                      <w:sz w:val="20"/>
                    </w:rPr>
                  </w:pPr>
                  <w:r w:rsidRPr="004D6717">
                    <w:rPr>
                      <w:rFonts w:cs="Arial"/>
                      <w:i/>
                      <w:sz w:val="20"/>
                    </w:rPr>
                    <w:t>$40,000 (estimate)</w:t>
                  </w:r>
                </w:p>
              </w:tc>
            </w:tr>
            <w:tr w:rsidR="00D7798D" w:rsidRPr="004D6717" w:rsidTr="00E63ACF">
              <w:tc>
                <w:tcPr>
                  <w:tcW w:w="1902"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Blockwork supply</w:t>
                  </w:r>
                </w:p>
              </w:tc>
              <w:tc>
                <w:tcPr>
                  <w:tcW w:w="1672"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Supplier B</w:t>
                  </w:r>
                </w:p>
              </w:tc>
              <w:tc>
                <w:tcPr>
                  <w:tcW w:w="1199"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address</w:t>
                  </w:r>
                </w:p>
              </w:tc>
              <w:tc>
                <w:tcPr>
                  <w:tcW w:w="1771"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$50,000</w:t>
                  </w:r>
                </w:p>
              </w:tc>
            </w:tr>
            <w:tr w:rsidR="00D7798D" w:rsidRPr="004D6717" w:rsidTr="00E63ACF">
              <w:tc>
                <w:tcPr>
                  <w:tcW w:w="1902"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Contractor Accommodation</w:t>
                  </w:r>
                </w:p>
              </w:tc>
              <w:tc>
                <w:tcPr>
                  <w:tcW w:w="1672"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Hotel C</w:t>
                  </w:r>
                </w:p>
              </w:tc>
              <w:tc>
                <w:tcPr>
                  <w:tcW w:w="1199"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address</w:t>
                  </w:r>
                </w:p>
              </w:tc>
              <w:tc>
                <w:tcPr>
                  <w:tcW w:w="1771" w:type="dxa"/>
                </w:tcPr>
                <w:p w:rsidR="00D7798D" w:rsidRPr="004D6717" w:rsidRDefault="00D7798D" w:rsidP="000F2518">
                  <w:pPr>
                    <w:autoSpaceDE w:val="0"/>
                    <w:autoSpaceDN w:val="0"/>
                    <w:adjustRightInd w:val="0"/>
                    <w:spacing w:before="60" w:after="60"/>
                    <w:rPr>
                      <w:rFonts w:cs="Arial"/>
                      <w:sz w:val="20"/>
                    </w:rPr>
                  </w:pPr>
                  <w:r w:rsidRPr="004D6717">
                    <w:rPr>
                      <w:rFonts w:cs="Arial"/>
                      <w:sz w:val="20"/>
                    </w:rPr>
                    <w:t>$12,000</w:t>
                  </w:r>
                </w:p>
              </w:tc>
            </w:tr>
          </w:tbl>
          <w:p w:rsidR="00D7798D" w:rsidRPr="004D6717" w:rsidRDefault="00D7798D" w:rsidP="000F2518">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sz w:val="20"/>
              </w:rPr>
            </w:pP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EC1419">
              <w:rPr>
                <w:rFonts w:cs="Arial"/>
                <w:b/>
                <w:sz w:val="20"/>
              </w:rPr>
              <w:t>Conditions of Contract NPWC NT Edition, Clause 6(e)</w:t>
            </w:r>
          </w:p>
        </w:tc>
        <w:tc>
          <w:tcPr>
            <w:tcW w:w="4252" w:type="dxa"/>
          </w:tcPr>
          <w:p w:rsidR="00D7798D" w:rsidRPr="007C6D01"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7C6D01">
              <w:rPr>
                <w:rFonts w:cs="Arial"/>
                <w:sz w:val="20"/>
              </w:rPr>
              <w:t xml:space="preserve">Suppliers and subcontractors nominated in the Response Schedule to be </w:t>
            </w:r>
            <w:r>
              <w:rPr>
                <w:rFonts w:cs="Arial"/>
                <w:sz w:val="20"/>
              </w:rPr>
              <w:t>confirmed</w:t>
            </w:r>
            <w:r w:rsidRPr="007C6D01">
              <w:rPr>
                <w:rFonts w:cs="Arial"/>
                <w:sz w:val="20"/>
              </w:rPr>
              <w:t xml:space="preserve"> in the IPP</w:t>
            </w:r>
          </w:p>
        </w:tc>
        <w:tc>
          <w:tcPr>
            <w:tcW w:w="6770" w:type="dxa"/>
          </w:tcPr>
          <w:p w:rsidR="00D7798D" w:rsidRPr="00BB59F2"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It is recommended that </w:t>
            </w:r>
            <w:r w:rsidRPr="00EE5542">
              <w:rPr>
                <w:rFonts w:cs="Arial"/>
                <w:sz w:val="20"/>
              </w:rPr>
              <w:t>all subcontractors and suppliers</w:t>
            </w:r>
            <w:r>
              <w:rPr>
                <w:rFonts w:cs="Arial"/>
                <w:sz w:val="20"/>
              </w:rPr>
              <w:t xml:space="preserve"> nominated in the Response Schedule </w:t>
            </w:r>
            <w:r w:rsidR="00494BAE">
              <w:rPr>
                <w:rFonts w:cs="Arial"/>
                <w:sz w:val="20"/>
              </w:rPr>
              <w:t xml:space="preserve">are reflected </w:t>
            </w:r>
            <w:r>
              <w:rPr>
                <w:rFonts w:cs="Arial"/>
                <w:sz w:val="20"/>
              </w:rPr>
              <w:t xml:space="preserve">in the IPP.  </w:t>
            </w:r>
            <w:r w:rsidRPr="00BB59F2">
              <w:rPr>
                <w:rFonts w:cs="Arial"/>
                <w:sz w:val="20"/>
              </w:rPr>
              <w:t>It is recommended that any departures from or changes to tender commitmen</w:t>
            </w:r>
            <w:r>
              <w:rPr>
                <w:rFonts w:cs="Arial"/>
                <w:sz w:val="20"/>
              </w:rPr>
              <w:t>ts are clearly identified</w:t>
            </w:r>
            <w:r w:rsidRPr="00BB59F2">
              <w:rPr>
                <w:rFonts w:cs="Arial"/>
                <w:sz w:val="20"/>
              </w:rPr>
              <w:t>.</w:t>
            </w:r>
            <w:r>
              <w:rPr>
                <w:rFonts w:cs="Arial"/>
                <w:sz w:val="20"/>
              </w:rPr>
              <w:t xml:space="preserve">  It is recommended that the table above is included in the IPP.</w:t>
            </w:r>
          </w:p>
          <w:p w:rsidR="00D7798D" w:rsidRPr="00854D23" w:rsidRDefault="00D7798D" w:rsidP="000F2518">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cs="Arial"/>
                <w:sz w:val="20"/>
                <w:highlight w:val="yellow"/>
              </w:rPr>
            </w:pPr>
            <w:r>
              <w:rPr>
                <w:rFonts w:cs="Arial"/>
                <w:sz w:val="20"/>
              </w:rPr>
              <w:t>Note: t</w:t>
            </w:r>
            <w:r w:rsidRPr="002C0BA3">
              <w:rPr>
                <w:rFonts w:cs="Arial"/>
                <w:sz w:val="20"/>
              </w:rPr>
              <w:t xml:space="preserve">he </w:t>
            </w:r>
            <w:r>
              <w:rPr>
                <w:rFonts w:cs="Arial"/>
                <w:sz w:val="20"/>
              </w:rPr>
              <w:t xml:space="preserve">Conditions of Contract Clause 6(e) confirms that the contract is comprised of </w:t>
            </w:r>
            <w:r w:rsidRPr="002C0BA3">
              <w:rPr>
                <w:rFonts w:cs="Arial"/>
                <w:sz w:val="20"/>
              </w:rPr>
              <w:t>the Contractor’s tender</w:t>
            </w:r>
            <w:r>
              <w:rPr>
                <w:rFonts w:cs="Arial"/>
                <w:sz w:val="20"/>
              </w:rPr>
              <w:t>, which includes the Response Schedule</w:t>
            </w:r>
            <w:r w:rsidRPr="002C0BA3">
              <w:rPr>
                <w:rFonts w:cs="Arial"/>
                <w:sz w:val="20"/>
              </w:rPr>
              <w:t>.</w:t>
            </w:r>
            <w:r>
              <w:rPr>
                <w:rFonts w:cs="Arial"/>
                <w:sz w:val="20"/>
              </w:rPr>
              <w:t xml:space="preserve">  </w:t>
            </w:r>
            <w:r w:rsidRPr="002C0BA3">
              <w:rPr>
                <w:rFonts w:cs="Arial"/>
                <w:sz w:val="20"/>
              </w:rPr>
              <w:t>Any departure or change from tender commitments may only be approved at the di</w:t>
            </w:r>
            <w:r>
              <w:rPr>
                <w:rFonts w:cs="Arial"/>
                <w:sz w:val="20"/>
              </w:rPr>
              <w:t>sc</w:t>
            </w:r>
            <w:r w:rsidRPr="002C0BA3">
              <w:rPr>
                <w:rFonts w:cs="Arial"/>
                <w:sz w:val="20"/>
              </w:rPr>
              <w:t>retion of the Superintendent.</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EC1419" w:rsidRDefault="00D7798D" w:rsidP="000F2518">
            <w:pPr>
              <w:spacing w:before="60" w:after="60"/>
              <w:rPr>
                <w:rFonts w:cs="Arial"/>
                <w:b/>
                <w:sz w:val="20"/>
              </w:rPr>
            </w:pPr>
            <w:r w:rsidRPr="00093D57">
              <w:rPr>
                <w:rFonts w:cs="Arial"/>
                <w:b/>
                <w:sz w:val="20"/>
              </w:rPr>
              <w:lastRenderedPageBreak/>
              <w:t>BNTIP</w:t>
            </w:r>
            <w:r>
              <w:rPr>
                <w:rFonts w:cs="Arial"/>
                <w:b/>
                <w:sz w:val="20"/>
              </w:rPr>
              <w:t xml:space="preserve"> Key elements of an IPP 2)</w:t>
            </w:r>
          </w:p>
        </w:tc>
        <w:tc>
          <w:tcPr>
            <w:tcW w:w="4252" w:type="dxa"/>
          </w:tcPr>
          <w:p w:rsidR="00D7798D" w:rsidRPr="007C6D01"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7C6D01">
              <w:rPr>
                <w:rFonts w:cs="Arial"/>
                <w:sz w:val="20"/>
              </w:rPr>
              <w:t>What goods or services can industry tender for?</w:t>
            </w:r>
          </w:p>
        </w:tc>
        <w:tc>
          <w:tcPr>
            <w:tcW w:w="6770" w:type="dxa"/>
          </w:tcPr>
          <w:p w:rsidR="00D7798D" w:rsidRPr="009109E5"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The </w:t>
            </w:r>
            <w:r w:rsidR="00301749">
              <w:rPr>
                <w:rFonts w:cs="Arial"/>
                <w:sz w:val="20"/>
              </w:rPr>
              <w:t>IPP</w:t>
            </w:r>
            <w:r w:rsidRPr="009109E5">
              <w:rPr>
                <w:rFonts w:cs="Arial"/>
                <w:sz w:val="20"/>
              </w:rPr>
              <w:t xml:space="preserve"> must list or describe all subcontracts which industry can tender for.</w:t>
            </w:r>
          </w:p>
          <w:p w:rsidR="00D7798D" w:rsidRPr="00BB59F2"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9109E5">
              <w:rPr>
                <w:rFonts w:cs="Arial"/>
                <w:sz w:val="20"/>
              </w:rPr>
              <w:t>The IPP must describe the</w:t>
            </w:r>
            <w:r>
              <w:rPr>
                <w:rFonts w:cs="Arial"/>
                <w:sz w:val="20"/>
              </w:rPr>
              <w:t xml:space="preserve"> proposed (or already conducted) tendering process.</w:t>
            </w: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EC1419" w:rsidRDefault="00D7798D" w:rsidP="000F2518">
            <w:pPr>
              <w:spacing w:before="60" w:after="60"/>
              <w:rPr>
                <w:rFonts w:cs="Arial"/>
                <w:b/>
                <w:sz w:val="20"/>
              </w:rPr>
            </w:pPr>
            <w:r w:rsidRPr="00093D57">
              <w:rPr>
                <w:rFonts w:cs="Arial"/>
                <w:b/>
                <w:sz w:val="20"/>
              </w:rPr>
              <w:t>BNTIP</w:t>
            </w:r>
            <w:r>
              <w:rPr>
                <w:rFonts w:cs="Arial"/>
                <w:b/>
                <w:sz w:val="20"/>
              </w:rPr>
              <w:t xml:space="preserve"> Key elements of an IPP 2)</w:t>
            </w:r>
          </w:p>
        </w:tc>
        <w:tc>
          <w:tcPr>
            <w:tcW w:w="4252" w:type="dxa"/>
          </w:tcPr>
          <w:p w:rsidR="00D7798D" w:rsidRPr="007C6D01"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7C6D01">
              <w:rPr>
                <w:rFonts w:cs="Arial"/>
                <w:sz w:val="20"/>
              </w:rPr>
              <w:t>Prequalification and tender criteria</w:t>
            </w:r>
          </w:p>
        </w:tc>
        <w:tc>
          <w:tcPr>
            <w:tcW w:w="6770" w:type="dxa"/>
          </w:tcPr>
          <w:p w:rsidR="00D7798D" w:rsidRPr="00BB59F2"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The </w:t>
            </w:r>
            <w:r w:rsidR="00301749">
              <w:rPr>
                <w:rFonts w:cs="Arial"/>
                <w:sz w:val="20"/>
              </w:rPr>
              <w:t>IPP</w:t>
            </w:r>
            <w:r>
              <w:rPr>
                <w:rFonts w:cs="Arial"/>
                <w:sz w:val="20"/>
              </w:rPr>
              <w:t xml:space="preserve"> must confirm if there are any prequalification criteria for tenderers, and confirm the tender criteria which will be used to assess subcontract / supply bids.</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EC1419" w:rsidRDefault="00D7798D" w:rsidP="000F2518">
            <w:pPr>
              <w:spacing w:before="60" w:after="60"/>
              <w:rPr>
                <w:rFonts w:cs="Arial"/>
                <w:b/>
                <w:sz w:val="20"/>
              </w:rPr>
            </w:pPr>
            <w:r w:rsidRPr="00366391">
              <w:rPr>
                <w:rFonts w:cs="Arial"/>
                <w:b/>
                <w:sz w:val="20"/>
              </w:rPr>
              <w:t>BNTIP Key elements of an IPP 2)</w:t>
            </w:r>
          </w:p>
        </w:tc>
        <w:tc>
          <w:tcPr>
            <w:tcW w:w="4252" w:type="dxa"/>
          </w:tcPr>
          <w:p w:rsidR="00D7798D" w:rsidRPr="007C6D01" w:rsidRDefault="00D7798D" w:rsidP="00A2135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How the </w:t>
            </w:r>
            <w:r w:rsidR="00A21358">
              <w:rPr>
                <w:rFonts w:cs="Arial"/>
                <w:sz w:val="20"/>
              </w:rPr>
              <w:t>ICNNT</w:t>
            </w:r>
            <w:r w:rsidR="00A21358" w:rsidRPr="007C6D01">
              <w:rPr>
                <w:rFonts w:cs="Arial"/>
                <w:sz w:val="20"/>
              </w:rPr>
              <w:t xml:space="preserve"> </w:t>
            </w:r>
            <w:r w:rsidRPr="007C6D01">
              <w:rPr>
                <w:rFonts w:cs="Arial"/>
                <w:sz w:val="20"/>
              </w:rPr>
              <w:t>will be engaged?</w:t>
            </w:r>
          </w:p>
        </w:tc>
        <w:tc>
          <w:tcPr>
            <w:tcW w:w="6770" w:type="dxa"/>
          </w:tcPr>
          <w:p w:rsidR="00D7798D" w:rsidRPr="00BB59F2"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The </w:t>
            </w:r>
            <w:r w:rsidR="00301749">
              <w:rPr>
                <w:rFonts w:cs="Arial"/>
                <w:sz w:val="20"/>
              </w:rPr>
              <w:t>IPP</w:t>
            </w:r>
            <w:r>
              <w:rPr>
                <w:rFonts w:cs="Arial"/>
                <w:sz w:val="20"/>
              </w:rPr>
              <w:t xml:space="preserve"> must provide details of </w:t>
            </w:r>
            <w:r w:rsidR="000556B4">
              <w:rPr>
                <w:rFonts w:cs="Arial"/>
                <w:sz w:val="20"/>
              </w:rPr>
              <w:t>Industry Capability Network</w:t>
            </w:r>
            <w:r w:rsidR="00A21358">
              <w:rPr>
                <w:rFonts w:cs="Arial"/>
                <w:sz w:val="20"/>
              </w:rPr>
              <w:t xml:space="preserve"> NT</w:t>
            </w:r>
            <w:r w:rsidR="000556B4">
              <w:rPr>
                <w:rFonts w:cs="Arial"/>
                <w:sz w:val="20"/>
              </w:rPr>
              <w:t xml:space="preserve"> (</w:t>
            </w:r>
            <w:r>
              <w:rPr>
                <w:rFonts w:cs="Arial"/>
                <w:sz w:val="20"/>
              </w:rPr>
              <w:t>ICN</w:t>
            </w:r>
            <w:r w:rsidR="00A21358">
              <w:rPr>
                <w:rFonts w:cs="Arial"/>
                <w:sz w:val="20"/>
              </w:rPr>
              <w:t>NT</w:t>
            </w:r>
            <w:r w:rsidR="000556B4">
              <w:rPr>
                <w:rFonts w:cs="Arial"/>
                <w:sz w:val="20"/>
              </w:rPr>
              <w:t>)</w:t>
            </w:r>
            <w:r>
              <w:rPr>
                <w:rFonts w:cs="Arial"/>
                <w:sz w:val="20"/>
              </w:rPr>
              <w:t xml:space="preserve"> engagement, or confirm if ICN</w:t>
            </w:r>
            <w:r w:rsidR="00A21358">
              <w:rPr>
                <w:rFonts w:cs="Arial"/>
                <w:sz w:val="20"/>
              </w:rPr>
              <w:t>NT</w:t>
            </w:r>
            <w:r>
              <w:rPr>
                <w:rFonts w:cs="Arial"/>
                <w:sz w:val="20"/>
              </w:rPr>
              <w:t xml:space="preserve"> will not be engaged.</w:t>
            </w: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EC1419" w:rsidRDefault="00D7798D" w:rsidP="000F2518">
            <w:pPr>
              <w:spacing w:before="60" w:after="60"/>
              <w:rPr>
                <w:rFonts w:cs="Arial"/>
                <w:b/>
                <w:sz w:val="20"/>
              </w:rPr>
            </w:pPr>
            <w:r w:rsidRPr="00366391">
              <w:rPr>
                <w:rFonts w:cs="Arial"/>
                <w:b/>
                <w:sz w:val="20"/>
              </w:rPr>
              <w:t>BNTIP Key elements of an IPP 2)</w:t>
            </w:r>
          </w:p>
        </w:tc>
        <w:tc>
          <w:tcPr>
            <w:tcW w:w="4252" w:type="dxa"/>
          </w:tcPr>
          <w:p w:rsidR="00D7798D" w:rsidRPr="007C6D01"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7C6D01">
              <w:rPr>
                <w:rFonts w:cs="Arial"/>
                <w:sz w:val="20"/>
              </w:rPr>
              <w:t>Opportunities for local participation through all tiers of the supply chain (i.e. include potential sub-contractors)</w:t>
            </w:r>
          </w:p>
        </w:tc>
        <w:tc>
          <w:tcPr>
            <w:tcW w:w="6770" w:type="dxa"/>
          </w:tcPr>
          <w:p w:rsidR="00D7798D" w:rsidRPr="00BB59F2"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The </w:t>
            </w:r>
            <w:r w:rsidR="00301749">
              <w:rPr>
                <w:rFonts w:cs="Arial"/>
                <w:sz w:val="20"/>
              </w:rPr>
              <w:t>IPP</w:t>
            </w:r>
            <w:r w:rsidR="00376D6F">
              <w:rPr>
                <w:rFonts w:cs="Arial"/>
                <w:sz w:val="20"/>
              </w:rPr>
              <w:t xml:space="preserve"> </w:t>
            </w:r>
            <w:r>
              <w:rPr>
                <w:rFonts w:cs="Arial"/>
                <w:sz w:val="20"/>
              </w:rPr>
              <w:t>must describe how all tiers of the supply chain may participate in the project (for example, smaller local suppliers and contractors to partner with subcontractors).</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EC1419" w:rsidRDefault="00D7798D" w:rsidP="000F2518">
            <w:pPr>
              <w:spacing w:before="60" w:after="60"/>
              <w:rPr>
                <w:rFonts w:cs="Arial"/>
                <w:b/>
                <w:sz w:val="20"/>
              </w:rPr>
            </w:pPr>
            <w:r w:rsidRPr="00366391">
              <w:rPr>
                <w:rFonts w:cs="Arial"/>
                <w:b/>
                <w:sz w:val="20"/>
              </w:rPr>
              <w:t>BNTIP Key elements of an IPP 2)</w:t>
            </w:r>
          </w:p>
        </w:tc>
        <w:tc>
          <w:tcPr>
            <w:tcW w:w="4252" w:type="dxa"/>
          </w:tcPr>
          <w:p w:rsidR="00D7798D" w:rsidRPr="007C6D01"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7C6D01">
              <w:rPr>
                <w:rFonts w:cs="Arial"/>
                <w:sz w:val="20"/>
              </w:rPr>
              <w:t>Estimated local employment during construction and operation</w:t>
            </w:r>
          </w:p>
        </w:tc>
        <w:tc>
          <w:tcPr>
            <w:tcW w:w="6770" w:type="dxa"/>
          </w:tcPr>
          <w:p w:rsidR="00D7798D"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The </w:t>
            </w:r>
            <w:r w:rsidR="00376D6F">
              <w:rPr>
                <w:rFonts w:cs="Arial"/>
                <w:sz w:val="20"/>
              </w:rPr>
              <w:t>IPP</w:t>
            </w:r>
            <w:r>
              <w:rPr>
                <w:rFonts w:cs="Arial"/>
                <w:sz w:val="20"/>
              </w:rPr>
              <w:t xml:space="preserve"> must provide an estimate of the labour force to be engaged on the project, i.e. the number of workers engaged.</w:t>
            </w:r>
          </w:p>
          <w:p w:rsidR="00D7798D" w:rsidRPr="00BB59F2" w:rsidRDefault="00D7798D" w:rsidP="00097AED">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It is recommended the </w:t>
            </w:r>
            <w:r w:rsidR="00376D6F">
              <w:rPr>
                <w:rFonts w:cs="Arial"/>
                <w:sz w:val="20"/>
              </w:rPr>
              <w:t xml:space="preserve">IPP </w:t>
            </w:r>
            <w:r>
              <w:rPr>
                <w:rFonts w:cs="Arial"/>
                <w:sz w:val="20"/>
              </w:rPr>
              <w:t>includes the table that was part of the Response Schedule.</w:t>
            </w: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EC1419" w:rsidRDefault="00D7798D" w:rsidP="000F2518">
            <w:pPr>
              <w:spacing w:before="60" w:after="60"/>
              <w:rPr>
                <w:rFonts w:cs="Arial"/>
                <w:b/>
                <w:sz w:val="20"/>
              </w:rPr>
            </w:pPr>
            <w:r w:rsidRPr="00366391">
              <w:rPr>
                <w:rFonts w:cs="Arial"/>
                <w:b/>
                <w:sz w:val="20"/>
              </w:rPr>
              <w:t>BNTIP Key elements of an IPP 2)</w:t>
            </w:r>
          </w:p>
        </w:tc>
        <w:tc>
          <w:tcPr>
            <w:tcW w:w="4252" w:type="dxa"/>
          </w:tcPr>
          <w:p w:rsidR="00D7798D" w:rsidRPr="007C6D01"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Proposed</w:t>
            </w:r>
            <w:r w:rsidRPr="007C6D01">
              <w:rPr>
                <w:rFonts w:cs="Arial"/>
                <w:sz w:val="20"/>
              </w:rPr>
              <w:t xml:space="preserve"> workforce operation in the Northern Territory</w:t>
            </w:r>
          </w:p>
        </w:tc>
        <w:tc>
          <w:tcPr>
            <w:tcW w:w="6770" w:type="dxa"/>
          </w:tcPr>
          <w:p w:rsidR="00D7798D"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The </w:t>
            </w:r>
            <w:r w:rsidR="00376D6F">
              <w:rPr>
                <w:rFonts w:cs="Arial"/>
                <w:sz w:val="20"/>
              </w:rPr>
              <w:t xml:space="preserve">IPP </w:t>
            </w:r>
            <w:r>
              <w:rPr>
                <w:rFonts w:cs="Arial"/>
                <w:sz w:val="20"/>
              </w:rPr>
              <w:t>must confirm the number of workers engaged in the Northern Territory.</w:t>
            </w:r>
          </w:p>
          <w:p w:rsidR="00D7798D" w:rsidRPr="00BB59F2"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Note: this may typically be 100%.  Response can be combined with the item above.</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96" w:type="dxa"/>
            <w:gridSpan w:val="3"/>
          </w:tcPr>
          <w:p w:rsidR="00D7798D" w:rsidRPr="001823D6" w:rsidRDefault="00D7798D" w:rsidP="000F2518">
            <w:pPr>
              <w:keepNext/>
              <w:spacing w:before="60" w:after="60"/>
              <w:rPr>
                <w:rFonts w:cs="Arial"/>
                <w:b/>
                <w:sz w:val="20"/>
              </w:rPr>
            </w:pPr>
            <w:r w:rsidRPr="00025A30">
              <w:rPr>
                <w:rFonts w:cs="Arial"/>
                <w:b/>
                <w:sz w:val="20"/>
              </w:rPr>
              <w:t>Enhancements to business and industry capability</w:t>
            </w:r>
          </w:p>
        </w:tc>
      </w:tr>
      <w:tr w:rsidR="00D7798D" w:rsidRPr="00E3691C"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autoSpaceDE w:val="0"/>
              <w:autoSpaceDN w:val="0"/>
              <w:adjustRightInd w:val="0"/>
              <w:rPr>
                <w:rFonts w:cs="Arial"/>
                <w:b/>
                <w:sz w:val="20"/>
              </w:rPr>
            </w:pPr>
            <w:r>
              <w:rPr>
                <w:rFonts w:cs="Arial"/>
                <w:b/>
                <w:sz w:val="20"/>
              </w:rPr>
              <w:t>BNTIP Key elements of an IPP 3)</w:t>
            </w:r>
          </w:p>
        </w:tc>
        <w:tc>
          <w:tcPr>
            <w:tcW w:w="4252" w:type="dxa"/>
          </w:tcPr>
          <w:p w:rsidR="00D7798D" w:rsidRPr="00025A30" w:rsidRDefault="00D7798D" w:rsidP="000F251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bCs/>
                <w:color w:val="000000"/>
                <w:sz w:val="20"/>
              </w:rPr>
            </w:pPr>
            <w:r w:rsidRPr="00025A30">
              <w:rPr>
                <w:rFonts w:cs="Arial"/>
                <w:bCs/>
                <w:color w:val="000000"/>
                <w:sz w:val="20"/>
              </w:rPr>
              <w:t>Skills development.</w:t>
            </w:r>
          </w:p>
          <w:p w:rsidR="00D7798D" w:rsidRPr="00025A30" w:rsidRDefault="00D7798D" w:rsidP="00D7798D">
            <w:pPr>
              <w:numPr>
                <w:ilvl w:val="0"/>
                <w:numId w:val="44"/>
              </w:num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cs="Arial"/>
                <w:bCs/>
                <w:color w:val="000000"/>
                <w:sz w:val="20"/>
              </w:rPr>
            </w:pPr>
            <w:r w:rsidRPr="00025A30">
              <w:rPr>
                <w:rFonts w:cs="Arial"/>
                <w:bCs/>
                <w:color w:val="000000"/>
                <w:sz w:val="20"/>
              </w:rPr>
              <w:t>Are the accredited and non-accredited training opportunities for workers identified in the RS reflected in the IPP?</w:t>
            </w:r>
          </w:p>
          <w:p w:rsidR="00D7798D" w:rsidRPr="00E3691C" w:rsidRDefault="00D7798D" w:rsidP="00D7798D">
            <w:pPr>
              <w:numPr>
                <w:ilvl w:val="0"/>
                <w:numId w:val="44"/>
              </w:num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rFonts w:cs="Arial"/>
                <w:sz w:val="20"/>
              </w:rPr>
            </w:pPr>
            <w:r w:rsidRPr="00025A30">
              <w:rPr>
                <w:rFonts w:cs="Arial"/>
                <w:bCs/>
                <w:color w:val="000000"/>
                <w:sz w:val="20"/>
              </w:rPr>
              <w:t>apprentices and trainees to be employed</w:t>
            </w:r>
          </w:p>
        </w:tc>
        <w:tc>
          <w:tcPr>
            <w:tcW w:w="6770" w:type="dxa"/>
          </w:tcPr>
          <w:p w:rsidR="00D7798D"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The </w:t>
            </w:r>
            <w:r w:rsidR="00376D6F">
              <w:rPr>
                <w:rFonts w:cs="Arial"/>
                <w:sz w:val="20"/>
              </w:rPr>
              <w:t xml:space="preserve">IPP </w:t>
            </w:r>
            <w:r>
              <w:rPr>
                <w:rFonts w:cs="Arial"/>
                <w:sz w:val="20"/>
              </w:rPr>
              <w:t>must describe the accredited and non-accredited training to be delivered as part of the project.  This must align with Response Schedule commitments.</w:t>
            </w:r>
          </w:p>
          <w:p w:rsidR="00D7798D" w:rsidRPr="00E3691C" w:rsidRDefault="00D7798D" w:rsidP="00097AED">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The </w:t>
            </w:r>
            <w:r w:rsidR="00376D6F">
              <w:rPr>
                <w:rFonts w:cs="Arial"/>
                <w:sz w:val="20"/>
              </w:rPr>
              <w:t xml:space="preserve">IPP </w:t>
            </w:r>
            <w:r>
              <w:rPr>
                <w:rFonts w:cs="Arial"/>
                <w:sz w:val="20"/>
              </w:rPr>
              <w:t>must describe the number of apprentices and trainees to be employed on the works.  It is recommended names of personnel and courses being undertaken are provided.  This must align with commitments made in the Response Schedule and any other contract requirements for apprentices.</w:t>
            </w:r>
          </w:p>
        </w:tc>
      </w:tr>
      <w:tr w:rsidR="00D7798D" w:rsidRPr="00E3691C"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89727F">
              <w:rPr>
                <w:rFonts w:cs="Arial"/>
                <w:b/>
                <w:sz w:val="20"/>
              </w:rPr>
              <w:t>BNTIP Key elements of an IPP 3)</w:t>
            </w:r>
          </w:p>
        </w:tc>
        <w:tc>
          <w:tcPr>
            <w:tcW w:w="4252" w:type="dxa"/>
          </w:tcPr>
          <w:p w:rsidR="00D7798D" w:rsidRPr="00E3691C"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C778B">
              <w:rPr>
                <w:rFonts w:cs="Arial"/>
                <w:sz w:val="20"/>
              </w:rPr>
              <w:t>Opportunities for networks and alliances</w:t>
            </w:r>
          </w:p>
        </w:tc>
        <w:tc>
          <w:tcPr>
            <w:tcW w:w="6770" w:type="dxa"/>
          </w:tcPr>
          <w:p w:rsidR="00D7798D" w:rsidRPr="00E3691C"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The</w:t>
            </w:r>
            <w:r w:rsidR="00DF0287">
              <w:rPr>
                <w:rFonts w:cs="Arial"/>
                <w:sz w:val="20"/>
              </w:rPr>
              <w:t xml:space="preserve"> IPP</w:t>
            </w:r>
            <w:r>
              <w:rPr>
                <w:rFonts w:cs="Arial"/>
                <w:sz w:val="20"/>
              </w:rPr>
              <w:t xml:space="preserve"> must describe if there are any opportunities for networks and alliances to be developed or formed as part of this project.</w:t>
            </w:r>
          </w:p>
        </w:tc>
      </w:tr>
      <w:tr w:rsidR="00D7798D" w:rsidRPr="00E3691C"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89727F">
              <w:rPr>
                <w:rFonts w:cs="Arial"/>
                <w:b/>
                <w:sz w:val="20"/>
              </w:rPr>
              <w:lastRenderedPageBreak/>
              <w:t>BNTIP Key elements of an IPP 3)</w:t>
            </w:r>
          </w:p>
        </w:tc>
        <w:tc>
          <w:tcPr>
            <w:tcW w:w="4252" w:type="dxa"/>
          </w:tcPr>
          <w:p w:rsidR="00D7798D" w:rsidRPr="00E3691C"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C778B">
              <w:rPr>
                <w:rFonts w:cs="Arial"/>
                <w:sz w:val="20"/>
              </w:rPr>
              <w:t xml:space="preserve">Encouragement of International quality standards </w:t>
            </w:r>
          </w:p>
        </w:tc>
        <w:tc>
          <w:tcPr>
            <w:tcW w:w="6770" w:type="dxa"/>
          </w:tcPr>
          <w:p w:rsidR="00D7798D" w:rsidRPr="00E3691C" w:rsidRDefault="00D7798D" w:rsidP="00097AED">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The </w:t>
            </w:r>
            <w:r w:rsidR="00E82513">
              <w:rPr>
                <w:rFonts w:cs="Arial"/>
                <w:sz w:val="20"/>
              </w:rPr>
              <w:t xml:space="preserve">IPP </w:t>
            </w:r>
            <w:r>
              <w:rPr>
                <w:rFonts w:cs="Arial"/>
                <w:sz w:val="20"/>
              </w:rPr>
              <w:t>must describe any quality standards (e.g. ISO – AS/NZS which will be implemented as part of this project.</w:t>
            </w:r>
          </w:p>
        </w:tc>
      </w:tr>
      <w:tr w:rsidR="00D7798D" w:rsidRPr="00E3691C"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89727F">
              <w:rPr>
                <w:rFonts w:cs="Arial"/>
                <w:b/>
                <w:sz w:val="20"/>
              </w:rPr>
              <w:t>BNTIP Key elements of an IPP 3)</w:t>
            </w:r>
          </w:p>
        </w:tc>
        <w:tc>
          <w:tcPr>
            <w:tcW w:w="4252" w:type="dxa"/>
          </w:tcPr>
          <w:p w:rsidR="00D7798D" w:rsidRPr="00E3691C"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3C778B">
              <w:rPr>
                <w:rFonts w:cs="Arial"/>
                <w:sz w:val="20"/>
              </w:rPr>
              <w:t>Use of proven emerging technologies and materials</w:t>
            </w:r>
          </w:p>
        </w:tc>
        <w:tc>
          <w:tcPr>
            <w:tcW w:w="6770" w:type="dxa"/>
          </w:tcPr>
          <w:p w:rsidR="00D7798D" w:rsidRPr="00E3691C" w:rsidRDefault="00D7798D" w:rsidP="00097AED">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The </w:t>
            </w:r>
            <w:r w:rsidR="00E82513">
              <w:rPr>
                <w:rFonts w:cs="Arial"/>
                <w:sz w:val="20"/>
              </w:rPr>
              <w:t xml:space="preserve">IPP </w:t>
            </w:r>
            <w:r>
              <w:rPr>
                <w:rFonts w:cs="Arial"/>
                <w:sz w:val="20"/>
              </w:rPr>
              <w:t>must describe if any emerging technologies will be utilised on the project (e.g. innovative construction materials or techniques).</w:t>
            </w:r>
          </w:p>
        </w:tc>
      </w:tr>
      <w:tr w:rsidR="00D7798D" w:rsidRPr="00E3691C"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89727F">
              <w:rPr>
                <w:rFonts w:cs="Arial"/>
                <w:b/>
                <w:sz w:val="20"/>
              </w:rPr>
              <w:t>BNTIP Key elements of an IPP 3)</w:t>
            </w:r>
          </w:p>
        </w:tc>
        <w:tc>
          <w:tcPr>
            <w:tcW w:w="4252" w:type="dxa"/>
          </w:tcPr>
          <w:p w:rsidR="00D7798D" w:rsidRPr="00E3691C"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3C778B">
              <w:rPr>
                <w:rFonts w:cs="Arial"/>
                <w:sz w:val="20"/>
              </w:rPr>
              <w:t>Integration of local industry into global supply chains</w:t>
            </w:r>
          </w:p>
        </w:tc>
        <w:tc>
          <w:tcPr>
            <w:tcW w:w="6770" w:type="dxa"/>
          </w:tcPr>
          <w:p w:rsidR="00D7798D" w:rsidRPr="00E3691C" w:rsidRDefault="00D7798D" w:rsidP="00097AED">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The </w:t>
            </w:r>
            <w:r w:rsidR="00E82513">
              <w:rPr>
                <w:rFonts w:cs="Arial"/>
                <w:sz w:val="20"/>
              </w:rPr>
              <w:t xml:space="preserve">IPP </w:t>
            </w:r>
            <w:r>
              <w:rPr>
                <w:rFonts w:cs="Arial"/>
                <w:sz w:val="20"/>
              </w:rPr>
              <w:t>must describe any opportunities for local industry to integrate with global supply chains.</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96" w:type="dxa"/>
            <w:gridSpan w:val="3"/>
          </w:tcPr>
          <w:p w:rsidR="00D7798D" w:rsidRPr="001823D6" w:rsidRDefault="00D7798D" w:rsidP="000F2518">
            <w:pPr>
              <w:keepNext/>
              <w:spacing w:before="60" w:after="60"/>
              <w:rPr>
                <w:rFonts w:cs="Arial"/>
                <w:b/>
                <w:sz w:val="20"/>
              </w:rPr>
            </w:pPr>
            <w:r w:rsidRPr="00C369E2">
              <w:rPr>
                <w:rFonts w:cs="Arial"/>
                <w:b/>
                <w:sz w:val="20"/>
              </w:rPr>
              <w:t>Regional economic development benefits</w:t>
            </w:r>
          </w:p>
        </w:tc>
      </w:tr>
      <w:tr w:rsidR="00D7798D" w:rsidRPr="00E3691C"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89727F">
              <w:rPr>
                <w:rFonts w:cs="Arial"/>
                <w:b/>
                <w:sz w:val="20"/>
              </w:rPr>
              <w:t xml:space="preserve">BNTIP Key elements of an IPP </w:t>
            </w:r>
            <w:r>
              <w:rPr>
                <w:rFonts w:cs="Arial"/>
                <w:b/>
                <w:sz w:val="20"/>
              </w:rPr>
              <w:t>4</w:t>
            </w:r>
            <w:r w:rsidRPr="0089727F">
              <w:rPr>
                <w:rFonts w:cs="Arial"/>
                <w:b/>
                <w:sz w:val="20"/>
              </w:rPr>
              <w:t>)</w:t>
            </w:r>
          </w:p>
        </w:tc>
        <w:tc>
          <w:tcPr>
            <w:tcW w:w="4252" w:type="dxa"/>
          </w:tcPr>
          <w:p w:rsidR="00D7798D" w:rsidRPr="00E3691C"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C369E2">
              <w:rPr>
                <w:rFonts w:cs="Arial"/>
                <w:sz w:val="20"/>
              </w:rPr>
              <w:t xml:space="preserve">The estimated impact of the project on the immediate region </w:t>
            </w:r>
          </w:p>
        </w:tc>
        <w:tc>
          <w:tcPr>
            <w:tcW w:w="6770" w:type="dxa"/>
          </w:tcPr>
          <w:p w:rsidR="00D7798D" w:rsidRPr="00E3691C" w:rsidRDefault="00D7798D" w:rsidP="00097AED">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The </w:t>
            </w:r>
            <w:r w:rsidR="00E82513">
              <w:rPr>
                <w:rFonts w:cs="Arial"/>
                <w:sz w:val="20"/>
              </w:rPr>
              <w:t xml:space="preserve">IPP </w:t>
            </w:r>
            <w:r>
              <w:rPr>
                <w:rFonts w:cs="Arial"/>
                <w:sz w:val="20"/>
              </w:rPr>
              <w:t>must describe the estimated qualitative and quantitative impact on the immediate region through the use of local content on the project.</w:t>
            </w:r>
          </w:p>
        </w:tc>
      </w:tr>
      <w:tr w:rsidR="00D7798D" w:rsidRPr="00EC1419"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89727F">
              <w:rPr>
                <w:rFonts w:cs="Arial"/>
                <w:b/>
                <w:sz w:val="20"/>
              </w:rPr>
              <w:t xml:space="preserve">BNTIP Key elements of an IPP </w:t>
            </w:r>
            <w:r>
              <w:rPr>
                <w:rFonts w:cs="Arial"/>
                <w:b/>
                <w:sz w:val="20"/>
              </w:rPr>
              <w:t>4</w:t>
            </w:r>
            <w:r w:rsidRPr="0089727F">
              <w:rPr>
                <w:rFonts w:cs="Arial"/>
                <w:b/>
                <w:sz w:val="20"/>
              </w:rPr>
              <w:t>)</w:t>
            </w:r>
          </w:p>
        </w:tc>
        <w:tc>
          <w:tcPr>
            <w:tcW w:w="4252" w:type="dxa"/>
          </w:tcPr>
          <w:p w:rsidR="00D7798D" w:rsidRPr="00EC1419"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C369E2">
              <w:rPr>
                <w:rFonts w:cs="Arial"/>
                <w:sz w:val="20"/>
              </w:rPr>
              <w:t>Specific proposals to maximise regional involvement</w:t>
            </w:r>
          </w:p>
        </w:tc>
        <w:tc>
          <w:tcPr>
            <w:tcW w:w="6770" w:type="dxa"/>
          </w:tcPr>
          <w:p w:rsidR="00D7798D" w:rsidRPr="00EC1419" w:rsidRDefault="00D7798D" w:rsidP="00097AED">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The </w:t>
            </w:r>
            <w:r w:rsidR="00E82513">
              <w:rPr>
                <w:rFonts w:cs="Arial"/>
                <w:sz w:val="20"/>
              </w:rPr>
              <w:t xml:space="preserve">IPP </w:t>
            </w:r>
            <w:r>
              <w:rPr>
                <w:rFonts w:cs="Arial"/>
                <w:sz w:val="20"/>
              </w:rPr>
              <w:t xml:space="preserve">must confirm if there are any specific proposals </w:t>
            </w:r>
            <w:r w:rsidRPr="00C369E2">
              <w:rPr>
                <w:rFonts w:cs="Arial"/>
                <w:sz w:val="20"/>
              </w:rPr>
              <w:t>to maximise regional involvement</w:t>
            </w:r>
            <w:r>
              <w:rPr>
                <w:rFonts w:cs="Arial"/>
                <w:sz w:val="20"/>
              </w:rPr>
              <w:t xml:space="preserve"> and describe those proposals (e.g. subcontract tender evaluation criteria which promote selection of regional or local subcontractors).</w:t>
            </w: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96" w:type="dxa"/>
            <w:gridSpan w:val="3"/>
          </w:tcPr>
          <w:p w:rsidR="00D7798D" w:rsidRPr="001823D6" w:rsidRDefault="00D7798D" w:rsidP="000F2518">
            <w:pPr>
              <w:keepNext/>
              <w:spacing w:before="60" w:after="60"/>
              <w:rPr>
                <w:rFonts w:cs="Arial"/>
                <w:b/>
                <w:sz w:val="20"/>
              </w:rPr>
            </w:pPr>
            <w:r w:rsidRPr="002B3392">
              <w:rPr>
                <w:rFonts w:cs="Arial"/>
                <w:b/>
                <w:sz w:val="20"/>
              </w:rPr>
              <w:t>Proposals for Indigenous Participation</w:t>
            </w:r>
          </w:p>
        </w:tc>
      </w:tr>
      <w:tr w:rsidR="00D7798D" w:rsidRPr="00E3691C"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89727F">
              <w:rPr>
                <w:rFonts w:cs="Arial"/>
                <w:b/>
                <w:sz w:val="20"/>
              </w:rPr>
              <w:t xml:space="preserve">BNTIP Key elements of an IPP </w:t>
            </w:r>
            <w:r>
              <w:rPr>
                <w:rFonts w:cs="Arial"/>
                <w:b/>
                <w:sz w:val="20"/>
              </w:rPr>
              <w:t>5</w:t>
            </w:r>
            <w:r w:rsidRPr="0089727F">
              <w:rPr>
                <w:rFonts w:cs="Arial"/>
                <w:b/>
                <w:sz w:val="20"/>
              </w:rPr>
              <w:t>)</w:t>
            </w:r>
          </w:p>
        </w:tc>
        <w:tc>
          <w:tcPr>
            <w:tcW w:w="4252" w:type="dxa"/>
          </w:tcPr>
          <w:p w:rsidR="00D7798D" w:rsidRPr="00E3691C"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2B3392">
              <w:rPr>
                <w:rFonts w:cs="Arial"/>
                <w:sz w:val="20"/>
              </w:rPr>
              <w:t>An outline of specific plans to maximise Indigenous participation.</w:t>
            </w:r>
          </w:p>
        </w:tc>
        <w:tc>
          <w:tcPr>
            <w:tcW w:w="6770" w:type="dxa"/>
          </w:tcPr>
          <w:p w:rsidR="00D7798D"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The </w:t>
            </w:r>
            <w:r w:rsidR="00E82513">
              <w:rPr>
                <w:rFonts w:cs="Arial"/>
                <w:sz w:val="20"/>
              </w:rPr>
              <w:t>IPP</w:t>
            </w:r>
            <w:r>
              <w:rPr>
                <w:rFonts w:cs="Arial"/>
                <w:sz w:val="20"/>
              </w:rPr>
              <w:t xml:space="preserve"> must provide an </w:t>
            </w:r>
            <w:r w:rsidRPr="002B3392">
              <w:rPr>
                <w:rFonts w:cs="Arial"/>
                <w:sz w:val="20"/>
              </w:rPr>
              <w:t>outline of specific plans to maximise Indigenous participation.</w:t>
            </w:r>
          </w:p>
          <w:p w:rsidR="00D7798D" w:rsidRPr="00E3691C"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2B3392">
              <w:rPr>
                <w:rFonts w:cs="Arial"/>
                <w:sz w:val="20"/>
              </w:rPr>
              <w:t xml:space="preserve">Note: detail may be provided in the Indigenous </w:t>
            </w:r>
            <w:r w:rsidR="008269AA">
              <w:rPr>
                <w:rFonts w:cs="Arial"/>
                <w:sz w:val="20"/>
              </w:rPr>
              <w:t xml:space="preserve">or Aboriginal </w:t>
            </w:r>
            <w:r w:rsidRPr="002B3392">
              <w:rPr>
                <w:rFonts w:cs="Arial"/>
                <w:sz w:val="20"/>
              </w:rPr>
              <w:t>Development Plan.</w:t>
            </w:r>
            <w:r>
              <w:rPr>
                <w:rFonts w:cs="Arial"/>
                <w:sz w:val="20"/>
              </w:rPr>
              <w:t xml:space="preserve">  The IPP can refer to this document.</w:t>
            </w:r>
          </w:p>
        </w:tc>
      </w:tr>
      <w:tr w:rsidR="00D7798D" w:rsidRPr="001823D6"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96" w:type="dxa"/>
            <w:gridSpan w:val="3"/>
          </w:tcPr>
          <w:p w:rsidR="00D7798D" w:rsidRPr="001823D6" w:rsidRDefault="00D7798D" w:rsidP="000F2518">
            <w:pPr>
              <w:keepNext/>
              <w:spacing w:before="60" w:after="60"/>
              <w:rPr>
                <w:rFonts w:cs="Arial"/>
                <w:b/>
                <w:sz w:val="20"/>
              </w:rPr>
            </w:pPr>
            <w:r w:rsidRPr="00C369E2">
              <w:rPr>
                <w:rFonts w:cs="Arial"/>
                <w:b/>
                <w:sz w:val="20"/>
              </w:rPr>
              <w:t>Communication Strategy</w:t>
            </w:r>
          </w:p>
        </w:tc>
      </w:tr>
      <w:tr w:rsidR="00D7798D" w:rsidRPr="00E3691C"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89727F">
              <w:rPr>
                <w:rFonts w:cs="Arial"/>
                <w:b/>
                <w:sz w:val="20"/>
              </w:rPr>
              <w:t xml:space="preserve">BNTIP Key elements of an IPP </w:t>
            </w:r>
            <w:r>
              <w:rPr>
                <w:rFonts w:cs="Arial"/>
                <w:b/>
                <w:sz w:val="20"/>
              </w:rPr>
              <w:t>6</w:t>
            </w:r>
            <w:r w:rsidRPr="0089727F">
              <w:rPr>
                <w:rFonts w:cs="Arial"/>
                <w:b/>
                <w:sz w:val="20"/>
              </w:rPr>
              <w:t>)</w:t>
            </w:r>
          </w:p>
        </w:tc>
        <w:tc>
          <w:tcPr>
            <w:tcW w:w="4252" w:type="dxa"/>
          </w:tcPr>
          <w:p w:rsidR="00D7798D" w:rsidRPr="00E3691C" w:rsidRDefault="00D7798D" w:rsidP="000F2518">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Outline how</w:t>
            </w:r>
            <w:r w:rsidRPr="00C369E2">
              <w:rPr>
                <w:rFonts w:cs="Arial"/>
                <w:sz w:val="20"/>
              </w:rPr>
              <w:t xml:space="preserve"> the proponent </w:t>
            </w:r>
            <w:r>
              <w:rPr>
                <w:rFonts w:cs="Arial"/>
                <w:sz w:val="20"/>
              </w:rPr>
              <w:t xml:space="preserve">will </w:t>
            </w:r>
            <w:r w:rsidRPr="00C369E2">
              <w:rPr>
                <w:rFonts w:cs="Arial"/>
                <w:sz w:val="20"/>
              </w:rPr>
              <w:t>inform local industry</w:t>
            </w:r>
            <w:r>
              <w:rPr>
                <w:rFonts w:cs="Arial"/>
                <w:sz w:val="20"/>
              </w:rPr>
              <w:t xml:space="preserve"> about particular opportunities</w:t>
            </w:r>
          </w:p>
        </w:tc>
        <w:tc>
          <w:tcPr>
            <w:tcW w:w="6770" w:type="dxa"/>
          </w:tcPr>
          <w:p w:rsidR="00D7798D" w:rsidRPr="00E3691C" w:rsidRDefault="00D7798D" w:rsidP="00097AED">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The </w:t>
            </w:r>
            <w:r w:rsidR="00E82513">
              <w:rPr>
                <w:rFonts w:cs="Arial"/>
                <w:sz w:val="20"/>
              </w:rPr>
              <w:t xml:space="preserve">IPP </w:t>
            </w:r>
            <w:r>
              <w:rPr>
                <w:rFonts w:cs="Arial"/>
                <w:sz w:val="20"/>
              </w:rPr>
              <w:t>must describe how local industry will be informed of opportunities.  This may include engagement through ICN</w:t>
            </w:r>
            <w:r w:rsidR="00E82513">
              <w:rPr>
                <w:rFonts w:cs="Arial"/>
                <w:sz w:val="20"/>
              </w:rPr>
              <w:t>NT</w:t>
            </w:r>
            <w:r>
              <w:rPr>
                <w:rFonts w:cs="Arial"/>
                <w:sz w:val="20"/>
              </w:rPr>
              <w:t>, industry briefing sessions, advertising tenders etc.</w:t>
            </w:r>
          </w:p>
        </w:tc>
      </w:tr>
      <w:tr w:rsidR="00D7798D" w:rsidRPr="00EC1419"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093D57" w:rsidRDefault="00D7798D" w:rsidP="000F2518">
            <w:pPr>
              <w:spacing w:before="60" w:after="60"/>
              <w:rPr>
                <w:rFonts w:cs="Arial"/>
                <w:b/>
                <w:sz w:val="20"/>
              </w:rPr>
            </w:pPr>
            <w:r w:rsidRPr="0089727F">
              <w:rPr>
                <w:rFonts w:cs="Arial"/>
                <w:b/>
                <w:sz w:val="20"/>
              </w:rPr>
              <w:t xml:space="preserve">BNTIP Key elements of an IPP </w:t>
            </w:r>
            <w:r>
              <w:rPr>
                <w:rFonts w:cs="Arial"/>
                <w:b/>
                <w:sz w:val="20"/>
              </w:rPr>
              <w:t>6</w:t>
            </w:r>
            <w:r w:rsidRPr="0089727F">
              <w:rPr>
                <w:rFonts w:cs="Arial"/>
                <w:b/>
                <w:sz w:val="20"/>
              </w:rPr>
              <w:t>)</w:t>
            </w:r>
          </w:p>
        </w:tc>
        <w:tc>
          <w:tcPr>
            <w:tcW w:w="4252" w:type="dxa"/>
          </w:tcPr>
          <w:p w:rsidR="00D7798D" w:rsidRPr="00EC1419"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Include</w:t>
            </w:r>
            <w:r w:rsidRPr="00C369E2">
              <w:rPr>
                <w:rFonts w:cs="Arial"/>
                <w:sz w:val="20"/>
              </w:rPr>
              <w:t xml:space="preserve"> structural tender documents </w:t>
            </w:r>
            <w:r>
              <w:rPr>
                <w:rFonts w:cs="Arial"/>
                <w:sz w:val="20"/>
              </w:rPr>
              <w:t>to ensure that</w:t>
            </w:r>
            <w:r w:rsidRPr="00C369E2">
              <w:rPr>
                <w:rFonts w:cs="Arial"/>
                <w:sz w:val="20"/>
              </w:rPr>
              <w:t xml:space="preserve"> local suppliers are provided </w:t>
            </w:r>
            <w:r>
              <w:rPr>
                <w:rFonts w:cs="Arial"/>
                <w:sz w:val="20"/>
              </w:rPr>
              <w:t xml:space="preserve">the same opportunity as </w:t>
            </w:r>
            <w:r w:rsidRPr="00C369E2">
              <w:rPr>
                <w:rFonts w:cs="Arial"/>
                <w:sz w:val="20"/>
              </w:rPr>
              <w:t>existing supply chain partners</w:t>
            </w:r>
            <w:r>
              <w:rPr>
                <w:rFonts w:cs="Arial"/>
                <w:sz w:val="20"/>
              </w:rPr>
              <w:t xml:space="preserve"> to participate in the project.</w:t>
            </w:r>
          </w:p>
        </w:tc>
        <w:tc>
          <w:tcPr>
            <w:tcW w:w="6770" w:type="dxa"/>
          </w:tcPr>
          <w:p w:rsidR="00D7798D" w:rsidRPr="00EC1419"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The </w:t>
            </w:r>
            <w:r w:rsidR="001A1530">
              <w:rPr>
                <w:rFonts w:cs="Arial"/>
                <w:sz w:val="20"/>
              </w:rPr>
              <w:t>IPP</w:t>
            </w:r>
            <w:r>
              <w:rPr>
                <w:rFonts w:cs="Arial"/>
                <w:sz w:val="20"/>
              </w:rPr>
              <w:t xml:space="preserve"> must describe how the tender documents and tender process will ensure that</w:t>
            </w:r>
            <w:r w:rsidRPr="00C369E2">
              <w:rPr>
                <w:rFonts w:cs="Arial"/>
                <w:sz w:val="20"/>
              </w:rPr>
              <w:t xml:space="preserve"> local suppliers are provided </w:t>
            </w:r>
            <w:r>
              <w:rPr>
                <w:rFonts w:cs="Arial"/>
                <w:sz w:val="20"/>
              </w:rPr>
              <w:t xml:space="preserve">the same opportunity as </w:t>
            </w:r>
            <w:r w:rsidRPr="00C369E2">
              <w:rPr>
                <w:rFonts w:cs="Arial"/>
                <w:sz w:val="20"/>
              </w:rPr>
              <w:t>existing supply chain partners</w:t>
            </w:r>
            <w:r>
              <w:rPr>
                <w:rFonts w:cs="Arial"/>
                <w:sz w:val="20"/>
              </w:rPr>
              <w:t xml:space="preserve"> to participate in the project.</w:t>
            </w:r>
          </w:p>
        </w:tc>
      </w:tr>
      <w:tr w:rsidR="00D7798D" w:rsidRPr="001823D6" w:rsidTr="00E63A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96" w:type="dxa"/>
            <w:gridSpan w:val="3"/>
          </w:tcPr>
          <w:p w:rsidR="00D7798D" w:rsidRPr="001823D6" w:rsidRDefault="00D7798D" w:rsidP="000F2518">
            <w:pPr>
              <w:keepNext/>
              <w:spacing w:before="60" w:after="60"/>
              <w:rPr>
                <w:rFonts w:cs="Arial"/>
                <w:b/>
                <w:sz w:val="20"/>
              </w:rPr>
            </w:pPr>
            <w:r w:rsidRPr="002B3392">
              <w:rPr>
                <w:rFonts w:cs="Arial"/>
                <w:b/>
                <w:sz w:val="20"/>
              </w:rPr>
              <w:lastRenderedPageBreak/>
              <w:t>Reporting Methodology</w:t>
            </w:r>
          </w:p>
        </w:tc>
      </w:tr>
      <w:tr w:rsidR="00D7798D" w:rsidRPr="00E3691C" w:rsidTr="00E63AC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74" w:type="dxa"/>
          </w:tcPr>
          <w:p w:rsidR="00D7798D" w:rsidRPr="007061FC" w:rsidRDefault="00D7798D" w:rsidP="000F2518">
            <w:pPr>
              <w:spacing w:before="60" w:after="60"/>
              <w:rPr>
                <w:rFonts w:cs="Arial"/>
                <w:b/>
                <w:sz w:val="20"/>
              </w:rPr>
            </w:pPr>
            <w:r w:rsidRPr="007061FC">
              <w:rPr>
                <w:rFonts w:cs="Arial"/>
                <w:b/>
                <w:sz w:val="20"/>
              </w:rPr>
              <w:t>BNTIP Key elements of an IPP 7)</w:t>
            </w:r>
          </w:p>
          <w:p w:rsidR="00D7798D" w:rsidRPr="007061FC" w:rsidRDefault="00D7798D" w:rsidP="000F2518">
            <w:pPr>
              <w:spacing w:before="60" w:after="60"/>
              <w:rPr>
                <w:rFonts w:cs="Arial"/>
                <w:b/>
                <w:sz w:val="20"/>
              </w:rPr>
            </w:pPr>
          </w:p>
          <w:p w:rsidR="00D7798D" w:rsidRDefault="00D7798D" w:rsidP="000F2518">
            <w:pPr>
              <w:spacing w:before="60" w:after="60"/>
              <w:rPr>
                <w:rFonts w:cs="Arial"/>
                <w:b/>
                <w:sz w:val="20"/>
              </w:rPr>
            </w:pPr>
            <w:r w:rsidRPr="007061FC">
              <w:rPr>
                <w:rFonts w:cs="Arial"/>
                <w:b/>
                <w:sz w:val="20"/>
              </w:rPr>
              <w:t xml:space="preserve">Conditions of Contract NPWC NT Edition, Clause </w:t>
            </w:r>
            <w:r w:rsidR="00EC44D6">
              <w:rPr>
                <w:rFonts w:cs="Arial"/>
                <w:b/>
                <w:sz w:val="20"/>
              </w:rPr>
              <w:t>19</w:t>
            </w:r>
          </w:p>
          <w:p w:rsidR="00EC44D6" w:rsidRPr="007061FC" w:rsidRDefault="00EC44D6" w:rsidP="000F2518">
            <w:pPr>
              <w:spacing w:before="60" w:after="60"/>
              <w:rPr>
                <w:rFonts w:cs="Arial"/>
                <w:b/>
                <w:sz w:val="20"/>
              </w:rPr>
            </w:pPr>
          </w:p>
          <w:p w:rsidR="00D7798D" w:rsidRDefault="00D7798D" w:rsidP="00EC44D6">
            <w:pPr>
              <w:spacing w:before="60" w:after="60"/>
              <w:rPr>
                <w:rFonts w:cs="Arial"/>
                <w:b/>
                <w:sz w:val="20"/>
              </w:rPr>
            </w:pPr>
            <w:r w:rsidRPr="007061FC">
              <w:rPr>
                <w:rFonts w:cs="Arial"/>
                <w:b/>
                <w:sz w:val="20"/>
              </w:rPr>
              <w:t xml:space="preserve">Conditions of Contract NPWC NT Edition, Clause </w:t>
            </w:r>
            <w:r w:rsidR="00EC44D6">
              <w:rPr>
                <w:rFonts w:cs="Arial"/>
                <w:b/>
                <w:sz w:val="20"/>
              </w:rPr>
              <w:t>17</w:t>
            </w:r>
          </w:p>
          <w:p w:rsidR="00C502B2" w:rsidRDefault="00C502B2" w:rsidP="00EC44D6">
            <w:pPr>
              <w:spacing w:before="60" w:after="60"/>
              <w:rPr>
                <w:rFonts w:cs="Arial"/>
                <w:b/>
                <w:sz w:val="20"/>
              </w:rPr>
            </w:pPr>
          </w:p>
          <w:p w:rsidR="00C502B2" w:rsidRPr="007061FC" w:rsidRDefault="00C502B2" w:rsidP="00EC44D6">
            <w:pPr>
              <w:spacing w:before="60" w:after="60"/>
              <w:rPr>
                <w:rFonts w:cs="Arial"/>
                <w:b/>
                <w:sz w:val="20"/>
              </w:rPr>
            </w:pPr>
            <w:r>
              <w:rPr>
                <w:rFonts w:cs="Arial"/>
                <w:b/>
                <w:sz w:val="20"/>
              </w:rPr>
              <w:t>Conditions of Contract PCWS NT Edition, Clause 18</w:t>
            </w:r>
          </w:p>
        </w:tc>
        <w:tc>
          <w:tcPr>
            <w:tcW w:w="4252" w:type="dxa"/>
          </w:tcPr>
          <w:p w:rsidR="00D7798D" w:rsidRPr="007061FC"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7061FC">
              <w:rPr>
                <w:rFonts w:cs="Arial"/>
                <w:sz w:val="20"/>
              </w:rPr>
              <w:t>An overview of reporting commitments and mechanisms, including:</w:t>
            </w:r>
          </w:p>
          <w:p w:rsidR="00D7798D" w:rsidRPr="007061FC" w:rsidRDefault="00D7798D" w:rsidP="00D7798D">
            <w:pPr>
              <w:pStyle w:val="ListParagraph"/>
              <w:numPr>
                <w:ilvl w:val="0"/>
                <w:numId w:val="45"/>
              </w:numPr>
              <w:spacing w:before="60" w:after="60"/>
              <w:cnfStyle w:val="000000010000" w:firstRow="0" w:lastRow="0" w:firstColumn="0" w:lastColumn="0" w:oddVBand="0" w:evenVBand="0" w:oddHBand="0" w:evenHBand="1" w:firstRowFirstColumn="0" w:firstRowLastColumn="0" w:lastRowFirstColumn="0" w:lastRowLastColumn="0"/>
              <w:rPr>
                <w:sz w:val="20"/>
              </w:rPr>
            </w:pPr>
            <w:r w:rsidRPr="007061FC">
              <w:rPr>
                <w:sz w:val="20"/>
              </w:rPr>
              <w:t>A proposed records management system/process to enable reporting of the promises and commitments contained in the Response Schedule</w:t>
            </w:r>
          </w:p>
          <w:p w:rsidR="00D7798D" w:rsidRPr="007061FC" w:rsidRDefault="00D7798D" w:rsidP="00D7798D">
            <w:pPr>
              <w:pStyle w:val="ListParagraph"/>
              <w:numPr>
                <w:ilvl w:val="0"/>
                <w:numId w:val="45"/>
              </w:numPr>
              <w:spacing w:before="60" w:after="60"/>
              <w:cnfStyle w:val="000000010000" w:firstRow="0" w:lastRow="0" w:firstColumn="0" w:lastColumn="0" w:oddVBand="0" w:evenVBand="0" w:oddHBand="0" w:evenHBand="1" w:firstRowFirstColumn="0" w:firstRowLastColumn="0" w:lastRowFirstColumn="0" w:lastRowLastColumn="0"/>
              <w:rPr>
                <w:sz w:val="20"/>
              </w:rPr>
            </w:pPr>
            <w:r w:rsidRPr="007061FC">
              <w:rPr>
                <w:sz w:val="20"/>
              </w:rPr>
              <w:t>A proposed framework for reporting against key elements of the IPP</w:t>
            </w:r>
          </w:p>
          <w:p w:rsidR="00D7798D" w:rsidRPr="009A35C4" w:rsidRDefault="00D7798D" w:rsidP="009A35C4">
            <w:pPr>
              <w:pStyle w:val="ListParagraph"/>
              <w:numPr>
                <w:ilvl w:val="0"/>
                <w:numId w:val="45"/>
              </w:numPr>
              <w:spacing w:before="60" w:after="60"/>
              <w:cnfStyle w:val="000000010000" w:firstRow="0" w:lastRow="0" w:firstColumn="0" w:lastColumn="0" w:oddVBand="0" w:evenVBand="0" w:oddHBand="0" w:evenHBand="1" w:firstRowFirstColumn="0" w:firstRowLastColumn="0" w:lastRowFirstColumn="0" w:lastRowLastColumn="0"/>
              <w:rPr>
                <w:sz w:val="20"/>
              </w:rPr>
            </w:pPr>
            <w:r w:rsidRPr="007061FC">
              <w:rPr>
                <w:sz w:val="20"/>
              </w:rPr>
              <w:t>A schedule of report submissions</w:t>
            </w:r>
          </w:p>
        </w:tc>
        <w:tc>
          <w:tcPr>
            <w:tcW w:w="6770" w:type="dxa"/>
          </w:tcPr>
          <w:p w:rsidR="00D7798D" w:rsidRPr="007061FC"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7061FC">
              <w:rPr>
                <w:rFonts w:cs="Arial"/>
                <w:sz w:val="20"/>
              </w:rPr>
              <w:t xml:space="preserve">The </w:t>
            </w:r>
            <w:r w:rsidR="001A1530">
              <w:rPr>
                <w:rFonts w:cs="Arial"/>
                <w:sz w:val="20"/>
              </w:rPr>
              <w:t>IPP</w:t>
            </w:r>
            <w:r w:rsidRPr="007061FC">
              <w:rPr>
                <w:rFonts w:cs="Arial"/>
                <w:sz w:val="20"/>
              </w:rPr>
              <w:t xml:space="preserve"> must address this requirement of the IPP.</w:t>
            </w:r>
          </w:p>
          <w:p w:rsidR="00D7798D" w:rsidRPr="007061FC" w:rsidRDefault="00D7798D" w:rsidP="000F2518">
            <w:pPr>
              <w:pStyle w:val="BlockText"/>
              <w:cnfStyle w:val="000000010000" w:firstRow="0" w:lastRow="0" w:firstColumn="0" w:lastColumn="0" w:oddVBand="0" w:evenVBand="0" w:oddHBand="0" w:evenHBand="1" w:firstRowFirstColumn="0" w:firstRowLastColumn="0" w:lastRowFirstColumn="0" w:lastRowLastColumn="0"/>
              <w:rPr>
                <w:sz w:val="20"/>
              </w:rPr>
            </w:pPr>
            <w:r w:rsidRPr="007061FC">
              <w:rPr>
                <w:rFonts w:cs="Arial"/>
                <w:sz w:val="20"/>
              </w:rPr>
              <w:t xml:space="preserve">The </w:t>
            </w:r>
            <w:r w:rsidR="001A1530">
              <w:rPr>
                <w:rFonts w:cs="Arial"/>
                <w:sz w:val="20"/>
              </w:rPr>
              <w:t>IPP</w:t>
            </w:r>
            <w:r w:rsidRPr="007061FC">
              <w:rPr>
                <w:rFonts w:cs="Arial"/>
                <w:sz w:val="20"/>
              </w:rPr>
              <w:t xml:space="preserve"> must confirm the use of a records management system that will enable </w:t>
            </w:r>
            <w:r w:rsidRPr="007061FC">
              <w:rPr>
                <w:sz w:val="20"/>
              </w:rPr>
              <w:t>the Contractor, within seven (7) days of a written request by the Superintendent, to submit a written report to the Superintendent detailing how it has complied or is complying with Conditions of Contract</w:t>
            </w:r>
            <w:r w:rsidR="00EC44D6">
              <w:rPr>
                <w:sz w:val="20"/>
              </w:rPr>
              <w:t xml:space="preserve"> clauses</w:t>
            </w:r>
            <w:r w:rsidRPr="007061FC">
              <w:rPr>
                <w:sz w:val="20"/>
              </w:rPr>
              <w:t xml:space="preserve"> </w:t>
            </w:r>
            <w:r w:rsidR="000556B4">
              <w:rPr>
                <w:sz w:val="20"/>
              </w:rPr>
              <w:t>17.1</w:t>
            </w:r>
            <w:r w:rsidRPr="007061FC">
              <w:rPr>
                <w:sz w:val="20"/>
              </w:rPr>
              <w:t xml:space="preserve"> and </w:t>
            </w:r>
            <w:r w:rsidR="000556B4">
              <w:rPr>
                <w:sz w:val="20"/>
              </w:rPr>
              <w:t>17.2</w:t>
            </w:r>
            <w:r w:rsidR="00536987">
              <w:rPr>
                <w:sz w:val="20"/>
              </w:rPr>
              <w:t xml:space="preserve"> (NPWC) or 18.1 and 18.2 (PCWS). </w:t>
            </w:r>
            <w:r w:rsidR="00536987" w:rsidRPr="00C502B2">
              <w:rPr>
                <w:b/>
                <w:sz w:val="20"/>
              </w:rPr>
              <w:t>Relevant clause should be checked prior to guidance given.</w:t>
            </w:r>
          </w:p>
          <w:p w:rsidR="00D7798D" w:rsidRPr="007061FC"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7061FC">
              <w:rPr>
                <w:rFonts w:cs="Arial"/>
                <w:sz w:val="20"/>
              </w:rPr>
              <w:t xml:space="preserve"> </w:t>
            </w:r>
          </w:p>
          <w:p w:rsidR="00D7798D" w:rsidRPr="007061FC" w:rsidRDefault="00D7798D" w:rsidP="000F2518">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7061FC">
              <w:rPr>
                <w:rFonts w:cs="Arial"/>
                <w:sz w:val="20"/>
              </w:rPr>
              <w:t xml:space="preserve">The </w:t>
            </w:r>
            <w:r w:rsidR="001A1530">
              <w:rPr>
                <w:rFonts w:cs="Arial"/>
                <w:sz w:val="20"/>
              </w:rPr>
              <w:t>IPP</w:t>
            </w:r>
            <w:r w:rsidRPr="007061FC">
              <w:rPr>
                <w:rFonts w:cs="Arial"/>
                <w:sz w:val="20"/>
              </w:rPr>
              <w:t xml:space="preserve"> must confirm the contract requirement to provide an end of project report on compliance (achievements against the objectives/goals) of the IPP within 30 days of completion of Contract.</w:t>
            </w:r>
          </w:p>
        </w:tc>
      </w:tr>
    </w:tbl>
    <w:p w:rsidR="00203F1C" w:rsidRDefault="00203F1C" w:rsidP="000A5D8D"/>
    <w:sectPr w:rsidR="00203F1C" w:rsidSect="0016152B">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074" w:rsidRDefault="00726074" w:rsidP="007332FF">
      <w:r>
        <w:separator/>
      </w:r>
    </w:p>
  </w:endnote>
  <w:endnote w:type="continuationSeparator" w:id="0">
    <w:p w:rsidR="00726074" w:rsidRDefault="0072607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A8E" w:rsidRDefault="00821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735"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3605"/>
      <w:gridCol w:w="2130"/>
    </w:tblGrid>
    <w:tr w:rsidR="00983000" w:rsidRPr="00132658" w:rsidTr="0016152B">
      <w:trPr>
        <w:cantSplit/>
        <w:trHeight w:hRule="exact" w:val="1400"/>
        <w:tblHeader/>
      </w:trPr>
      <w:tc>
        <w:tcPr>
          <w:tcW w:w="13608"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61FC" w:rsidRPr="007061FC">
            <w:rPr>
              <w:rStyle w:val="NTGFooterDepartmentofChar"/>
              <w:b/>
            </w:rPr>
            <w:t>Infrastructure, Planning and Logistics</w:t>
          </w:r>
        </w:p>
        <w:p w:rsidR="00983000" w:rsidRPr="007B5DA2" w:rsidRDefault="00F17BF3" w:rsidP="005E048A">
          <w:pPr>
            <w:pStyle w:val="NTGFooter1items"/>
          </w:pPr>
          <w:r w:rsidRPr="00F17BF3">
            <w:rPr>
              <w:rStyle w:val="NTGFooter1itemsChar"/>
            </w:rPr>
            <w:t xml:space="preserve">Page </w:t>
          </w:r>
          <w:r w:rsidRPr="00F17BF3">
            <w:rPr>
              <w:rStyle w:val="NTGFooter1itemsChar"/>
              <w:bCs/>
            </w:rPr>
            <w:fldChar w:fldCharType="begin"/>
          </w:r>
          <w:r w:rsidRPr="00F17BF3">
            <w:rPr>
              <w:rStyle w:val="NTGFooter1itemsChar"/>
              <w:bCs/>
            </w:rPr>
            <w:instrText xml:space="preserve"> PAGE  \* Arabic  \* MERGEFORMAT </w:instrText>
          </w:r>
          <w:r w:rsidRPr="00F17BF3">
            <w:rPr>
              <w:rStyle w:val="NTGFooter1itemsChar"/>
              <w:bCs/>
            </w:rPr>
            <w:fldChar w:fldCharType="separate"/>
          </w:r>
          <w:r w:rsidR="00245BB5">
            <w:rPr>
              <w:rStyle w:val="NTGFooter1itemsChar"/>
              <w:bCs/>
              <w:noProof/>
            </w:rPr>
            <w:t>7</w:t>
          </w:r>
          <w:r w:rsidRPr="00F17BF3">
            <w:rPr>
              <w:rStyle w:val="NTGFooter1itemsChar"/>
              <w:bCs/>
            </w:rPr>
            <w:fldChar w:fldCharType="end"/>
          </w:r>
          <w:r w:rsidRPr="00F17BF3">
            <w:rPr>
              <w:rStyle w:val="NTGFooter1itemsChar"/>
            </w:rPr>
            <w:t xml:space="preserve"> of </w:t>
          </w:r>
          <w:r w:rsidRPr="00F17BF3">
            <w:rPr>
              <w:rStyle w:val="NTGFooter1itemsChar"/>
              <w:bCs/>
            </w:rPr>
            <w:fldChar w:fldCharType="begin"/>
          </w:r>
          <w:r w:rsidRPr="00F17BF3">
            <w:rPr>
              <w:rStyle w:val="NTGFooter1itemsChar"/>
              <w:bCs/>
            </w:rPr>
            <w:instrText xml:space="preserve"> NUMPAGES  \* Arabic  \* MERGEFORMAT </w:instrText>
          </w:r>
          <w:r w:rsidRPr="00F17BF3">
            <w:rPr>
              <w:rStyle w:val="NTGFooter1itemsChar"/>
              <w:bCs/>
            </w:rPr>
            <w:fldChar w:fldCharType="separate"/>
          </w:r>
          <w:r w:rsidR="00245BB5">
            <w:rPr>
              <w:rStyle w:val="NTGFooter1itemsChar"/>
              <w:bCs/>
              <w:noProof/>
            </w:rPr>
            <w:t>7</w:t>
          </w:r>
          <w:r w:rsidRPr="00F17BF3">
            <w:rPr>
              <w:rStyle w:val="NTGFooter1itemsChar"/>
              <w:bCs/>
            </w:rPr>
            <w:fldChar w:fldCharType="end"/>
          </w:r>
          <w:r>
            <w:rPr>
              <w:rStyle w:val="NTGFooter1itemsChar"/>
            </w:rPr>
            <w:tab/>
          </w:r>
          <w:r w:rsidR="005E048A">
            <w:rPr>
              <w:rStyle w:val="NTGFooter1itemsChar"/>
            </w:rPr>
            <w:t>03 April 2024</w:t>
          </w:r>
        </w:p>
      </w:tc>
      <w:tc>
        <w:tcPr>
          <w:tcW w:w="2127" w:type="dxa"/>
          <w:vAlign w:val="center"/>
        </w:tcPr>
        <w:p w:rsidR="00983000" w:rsidRPr="00DC1F0F" w:rsidRDefault="00F17BF3" w:rsidP="00F17BF3">
          <w:pPr>
            <w:spacing w:after="0"/>
            <w:jc w:val="right"/>
            <w:rPr>
              <w:sz w:val="20"/>
            </w:rPr>
          </w:pPr>
          <w:r>
            <w:rPr>
              <w:noProof/>
              <w:sz w:val="20"/>
              <w:lang w:eastAsia="en-AU"/>
            </w:rPr>
            <w:drawing>
              <wp:inline distT="0" distB="0" distL="0" distR="0" wp14:anchorId="5FB68E39">
                <wp:extent cx="1347470" cy="48133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683"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13550"/>
      <w:gridCol w:w="2133"/>
    </w:tblGrid>
    <w:tr w:rsidR="00983000" w:rsidRPr="00132658" w:rsidTr="0016152B">
      <w:trPr>
        <w:cantSplit/>
        <w:trHeight w:hRule="exact" w:val="1400"/>
        <w:tblHeader/>
        <w:jc w:val="center"/>
      </w:trPr>
      <w:tc>
        <w:tcPr>
          <w:tcW w:w="13550"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7061FC">
            <w:rPr>
              <w:rStyle w:val="NTGFooterDepartmentofChar"/>
              <w:rFonts w:ascii="Arial Black" w:hAnsi="Arial Black"/>
            </w:rPr>
            <w:t>Infrastructure, Planning and Logistics</w:t>
          </w:r>
        </w:p>
        <w:p w:rsidR="00983000" w:rsidRPr="007B5DA2" w:rsidRDefault="00983000" w:rsidP="005E048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45BB5">
            <w:rPr>
              <w:noProof/>
            </w:rPr>
            <w:t>1</w:t>
          </w:r>
          <w:r w:rsidRPr="007B5DA2">
            <w:fldChar w:fldCharType="end"/>
          </w:r>
          <w:r w:rsidRPr="007B5DA2">
            <w:t xml:space="preserve"> of </w:t>
          </w:r>
          <w:r w:rsidR="00F61E0C">
            <w:rPr>
              <w:noProof/>
            </w:rPr>
            <w:fldChar w:fldCharType="begin"/>
          </w:r>
          <w:r w:rsidR="00F61E0C">
            <w:rPr>
              <w:noProof/>
            </w:rPr>
            <w:instrText xml:space="preserve"> NUMPAGES  \* Arabic  \* MERGEFORMAT </w:instrText>
          </w:r>
          <w:r w:rsidR="00F61E0C">
            <w:rPr>
              <w:noProof/>
            </w:rPr>
            <w:fldChar w:fldCharType="separate"/>
          </w:r>
          <w:r w:rsidR="00245BB5">
            <w:rPr>
              <w:noProof/>
            </w:rPr>
            <w:t>7</w:t>
          </w:r>
          <w:r w:rsidR="00F61E0C">
            <w:rPr>
              <w:noProof/>
            </w:rPr>
            <w:fldChar w:fldCharType="end"/>
          </w:r>
          <w:r w:rsidRPr="007B5DA2">
            <w:tab/>
          </w:r>
          <w:r w:rsidR="005E048A">
            <w:t>03</w:t>
          </w:r>
          <w:r w:rsidR="00A61789">
            <w:t xml:space="preserve"> </w:t>
          </w:r>
          <w:r w:rsidR="005E048A">
            <w:t>April</w:t>
          </w:r>
          <w:r w:rsidR="007061FC">
            <w:t xml:space="preserve"> 20</w:t>
          </w:r>
          <w:r w:rsidR="00A61789">
            <w:t>2</w:t>
          </w:r>
          <w:r w:rsidR="00821A8E">
            <w:t>4</w:t>
          </w:r>
        </w:p>
      </w:tc>
      <w:tc>
        <w:tcPr>
          <w:tcW w:w="2133"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074" w:rsidRDefault="00726074" w:rsidP="007332FF">
      <w:r>
        <w:separator/>
      </w:r>
    </w:p>
  </w:footnote>
  <w:footnote w:type="continuationSeparator" w:id="0">
    <w:p w:rsidR="00726074" w:rsidRDefault="0072607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A8E" w:rsidRDefault="00821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7E35CF" w:rsidP="002926BC">
        <w:pPr>
          <w:pStyle w:val="Header"/>
          <w:tabs>
            <w:tab w:val="clear" w:pos="9026"/>
          </w:tabs>
          <w:ind w:right="-568"/>
        </w:pPr>
        <w:r>
          <w:t>Industry participation plan (IPP)</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060"/>
      </w:r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Pr="00F17BF3" w:rsidRDefault="007061FC" w:rsidP="0050530C">
        <w:pPr>
          <w:pStyle w:val="Title"/>
          <w:rPr>
            <w:color w:val="002060"/>
          </w:rPr>
        </w:pPr>
        <w:r w:rsidRPr="00F17BF3">
          <w:rPr>
            <w:color w:val="002060"/>
          </w:rPr>
          <w:t>Industry p</w:t>
        </w:r>
        <w:r w:rsidR="00D7798D" w:rsidRPr="00F17BF3">
          <w:rPr>
            <w:color w:val="002060"/>
          </w:rPr>
          <w:t xml:space="preserve">articipation </w:t>
        </w:r>
        <w:r w:rsidRPr="00F17BF3">
          <w:rPr>
            <w:color w:val="002060"/>
          </w:rPr>
          <w:t>p</w:t>
        </w:r>
        <w:r w:rsidR="00D7798D" w:rsidRPr="00F17BF3">
          <w:rPr>
            <w:color w:val="002060"/>
          </w:rPr>
          <w:t>lan</w:t>
        </w:r>
        <w:r w:rsidR="007E35CF" w:rsidRPr="00F17BF3">
          <w:rPr>
            <w:color w:val="002060"/>
          </w:rPr>
          <w:t xml:space="preserve"> (IPP)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D3AFC"/>
    <w:multiLevelType w:val="hybridMultilevel"/>
    <w:tmpl w:val="96D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49FD3A20"/>
    <w:multiLevelType w:val="multilevel"/>
    <w:tmpl w:val="3E5E177A"/>
    <w:name w:val="NTG Table Bullet List3322222222222"/>
    <w:numStyleLink w:val="Tablenumberlist"/>
  </w:abstractNum>
  <w:abstractNum w:abstractNumId="3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2DB536F"/>
    <w:multiLevelType w:val="hybridMultilevel"/>
    <w:tmpl w:val="00588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7964C94"/>
    <w:multiLevelType w:val="hybridMultilevel"/>
    <w:tmpl w:val="C5F017CA"/>
    <w:lvl w:ilvl="0" w:tplc="EC889F6A">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A4D7296"/>
    <w:multiLevelType w:val="hybridMultilevel"/>
    <w:tmpl w:val="407AD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0880F3D"/>
    <w:multiLevelType w:val="hybridMultilevel"/>
    <w:tmpl w:val="959E7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5BF1751"/>
    <w:multiLevelType w:val="hybridMultilevel"/>
    <w:tmpl w:val="509CF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6BB61F9"/>
    <w:multiLevelType w:val="hybridMultilevel"/>
    <w:tmpl w:val="97668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65A32D4"/>
    <w:multiLevelType w:val="multilevel"/>
    <w:tmpl w:val="4E6AC8F6"/>
    <w:numStyleLink w:val="Numberlist"/>
  </w:abstractNum>
  <w:abstractNum w:abstractNumId="69"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70"/>
  </w:num>
  <w:num w:numId="4">
    <w:abstractNumId w:val="38"/>
  </w:num>
  <w:num w:numId="5">
    <w:abstractNumId w:val="24"/>
  </w:num>
  <w:num w:numId="6">
    <w:abstractNumId w:val="13"/>
  </w:num>
  <w:num w:numId="7">
    <w:abstractNumId w:val="44"/>
  </w:num>
  <w:num w:numId="8">
    <w:abstractNumId w:val="22"/>
  </w:num>
  <w:num w:numId="9">
    <w:abstractNumId w:val="52"/>
  </w:num>
  <w:num w:numId="10">
    <w:abstractNumId w:val="18"/>
  </w:num>
  <w:num w:numId="11">
    <w:abstractNumId w:val="59"/>
  </w:num>
  <w:num w:numId="12">
    <w:abstractNumId w:val="15"/>
  </w:num>
  <w:num w:numId="13">
    <w:abstractNumId w:val="1"/>
  </w:num>
  <w:num w:numId="14">
    <w:abstractNumId w:val="57"/>
  </w:num>
  <w:num w:numId="15">
    <w:abstractNumId w:val="23"/>
  </w:num>
  <w:num w:numId="16">
    <w:abstractNumId w:val="58"/>
  </w:num>
  <w:num w:numId="17">
    <w:abstractNumId w:val="68"/>
  </w:num>
  <w:num w:numId="18">
    <w:abstractNumId w:val="51"/>
  </w:num>
  <w:num w:numId="19">
    <w:abstractNumId w:val="41"/>
  </w:num>
  <w:num w:numId="20">
    <w:abstractNumId w:val="46"/>
  </w:num>
  <w:num w:numId="21">
    <w:abstractNumId w:val="34"/>
  </w:num>
  <w:num w:numId="22">
    <w:abstractNumId w:val="50"/>
  </w:num>
  <w:num w:numId="23">
    <w:abstractNumId w:val="40"/>
  </w:num>
  <w:num w:numId="24">
    <w:abstractNumId w:val="36"/>
  </w:num>
  <w:num w:numId="25">
    <w:abstractNumId w:val="32"/>
  </w:num>
  <w:num w:numId="26">
    <w:abstractNumId w:val="9"/>
  </w:num>
  <w:num w:numId="27">
    <w:abstractNumId w:val="69"/>
  </w:num>
  <w:num w:numId="28">
    <w:abstractNumId w:val="31"/>
  </w:num>
  <w:num w:numId="29">
    <w:abstractNumId w:val="25"/>
  </w:num>
  <w:num w:numId="30">
    <w:abstractNumId w:val="0"/>
  </w:num>
  <w:num w:numId="31">
    <w:abstractNumId w:val="35"/>
  </w:num>
  <w:num w:numId="32">
    <w:abstractNumId w:val="8"/>
  </w:num>
  <w:num w:numId="33">
    <w:abstractNumId w:val="60"/>
  </w:num>
  <w:num w:numId="34">
    <w:abstractNumId w:val="28"/>
  </w:num>
  <w:num w:numId="35">
    <w:abstractNumId w:val="43"/>
  </w:num>
  <w:num w:numId="36">
    <w:abstractNumId w:val="63"/>
  </w:num>
  <w:num w:numId="37">
    <w:abstractNumId w:val="65"/>
  </w:num>
  <w:num w:numId="38">
    <w:abstractNumId w:val="12"/>
  </w:num>
  <w:num w:numId="39">
    <w:abstractNumId w:val="2"/>
  </w:num>
  <w:num w:numId="40">
    <w:abstractNumId w:val="61"/>
  </w:num>
  <w:num w:numId="41">
    <w:abstractNumId w:val="56"/>
  </w:num>
  <w:num w:numId="42">
    <w:abstractNumId w:val="53"/>
  </w:num>
  <w:num w:numId="43">
    <w:abstractNumId w:val="48"/>
  </w:num>
  <w:num w:numId="44">
    <w:abstractNumId w:val="42"/>
  </w:num>
  <w:num w:numId="45">
    <w:abstractNumId w:val="6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E8"/>
    <w:rsid w:val="00001DDF"/>
    <w:rsid w:val="0000322D"/>
    <w:rsid w:val="00007670"/>
    <w:rsid w:val="00010665"/>
    <w:rsid w:val="0002393A"/>
    <w:rsid w:val="00023D38"/>
    <w:rsid w:val="00027DB8"/>
    <w:rsid w:val="00031A96"/>
    <w:rsid w:val="00040BF3"/>
    <w:rsid w:val="0004211C"/>
    <w:rsid w:val="00046C59"/>
    <w:rsid w:val="00051362"/>
    <w:rsid w:val="00051F45"/>
    <w:rsid w:val="00052953"/>
    <w:rsid w:val="0005341A"/>
    <w:rsid w:val="000556B4"/>
    <w:rsid w:val="00056DEF"/>
    <w:rsid w:val="00056EDC"/>
    <w:rsid w:val="00062F0E"/>
    <w:rsid w:val="0006635A"/>
    <w:rsid w:val="000720BE"/>
    <w:rsid w:val="0007259C"/>
    <w:rsid w:val="00080202"/>
    <w:rsid w:val="00080DCD"/>
    <w:rsid w:val="00080E22"/>
    <w:rsid w:val="00082573"/>
    <w:rsid w:val="000840A3"/>
    <w:rsid w:val="00085062"/>
    <w:rsid w:val="00086A5F"/>
    <w:rsid w:val="000911EF"/>
    <w:rsid w:val="000962C5"/>
    <w:rsid w:val="00097AED"/>
    <w:rsid w:val="000A35B1"/>
    <w:rsid w:val="000A4317"/>
    <w:rsid w:val="000A559C"/>
    <w:rsid w:val="000A5D8D"/>
    <w:rsid w:val="000B2CA1"/>
    <w:rsid w:val="000D1F29"/>
    <w:rsid w:val="000D633D"/>
    <w:rsid w:val="000E342B"/>
    <w:rsid w:val="000E5DD2"/>
    <w:rsid w:val="000E61EB"/>
    <w:rsid w:val="000F2958"/>
    <w:rsid w:val="00104E7F"/>
    <w:rsid w:val="0011022F"/>
    <w:rsid w:val="001107D0"/>
    <w:rsid w:val="001137EC"/>
    <w:rsid w:val="00113B18"/>
    <w:rsid w:val="001152F5"/>
    <w:rsid w:val="00117743"/>
    <w:rsid w:val="00117F5B"/>
    <w:rsid w:val="00132658"/>
    <w:rsid w:val="00150DC0"/>
    <w:rsid w:val="00156CD4"/>
    <w:rsid w:val="0016152B"/>
    <w:rsid w:val="0016153B"/>
    <w:rsid w:val="00164A3E"/>
    <w:rsid w:val="00166FF6"/>
    <w:rsid w:val="00176123"/>
    <w:rsid w:val="00181620"/>
    <w:rsid w:val="001957AD"/>
    <w:rsid w:val="001A1530"/>
    <w:rsid w:val="001A2B7F"/>
    <w:rsid w:val="001A3AFD"/>
    <w:rsid w:val="001A496C"/>
    <w:rsid w:val="001B2B6C"/>
    <w:rsid w:val="001C2E2E"/>
    <w:rsid w:val="001D01C4"/>
    <w:rsid w:val="001D52B0"/>
    <w:rsid w:val="001D5A18"/>
    <w:rsid w:val="001D7CA4"/>
    <w:rsid w:val="001E057F"/>
    <w:rsid w:val="001E14EB"/>
    <w:rsid w:val="001F59E6"/>
    <w:rsid w:val="00203F1C"/>
    <w:rsid w:val="00206936"/>
    <w:rsid w:val="00206C6F"/>
    <w:rsid w:val="00206FBD"/>
    <w:rsid w:val="00207746"/>
    <w:rsid w:val="002141F9"/>
    <w:rsid w:val="00230031"/>
    <w:rsid w:val="00235C01"/>
    <w:rsid w:val="00245BB5"/>
    <w:rsid w:val="00247343"/>
    <w:rsid w:val="00265C56"/>
    <w:rsid w:val="00271632"/>
    <w:rsid w:val="002716CD"/>
    <w:rsid w:val="00274D4B"/>
    <w:rsid w:val="002806F5"/>
    <w:rsid w:val="00281577"/>
    <w:rsid w:val="0028373F"/>
    <w:rsid w:val="002926BC"/>
    <w:rsid w:val="00293A72"/>
    <w:rsid w:val="002A0160"/>
    <w:rsid w:val="002A1E6A"/>
    <w:rsid w:val="002A30C3"/>
    <w:rsid w:val="002A37EA"/>
    <w:rsid w:val="002A6F6A"/>
    <w:rsid w:val="002A7712"/>
    <w:rsid w:val="002B38F7"/>
    <w:rsid w:val="002B5591"/>
    <w:rsid w:val="002B6AA4"/>
    <w:rsid w:val="002C1FE9"/>
    <w:rsid w:val="002D3A57"/>
    <w:rsid w:val="002D7D05"/>
    <w:rsid w:val="002E20C8"/>
    <w:rsid w:val="002E4290"/>
    <w:rsid w:val="002E66A6"/>
    <w:rsid w:val="002F0DB1"/>
    <w:rsid w:val="002F20A6"/>
    <w:rsid w:val="002F2885"/>
    <w:rsid w:val="002F45A1"/>
    <w:rsid w:val="00301749"/>
    <w:rsid w:val="003037F9"/>
    <w:rsid w:val="0030583E"/>
    <w:rsid w:val="00307FE1"/>
    <w:rsid w:val="003164BA"/>
    <w:rsid w:val="00317137"/>
    <w:rsid w:val="003258E6"/>
    <w:rsid w:val="00333FF7"/>
    <w:rsid w:val="003403E9"/>
    <w:rsid w:val="00342283"/>
    <w:rsid w:val="00343A87"/>
    <w:rsid w:val="00344A36"/>
    <w:rsid w:val="003456F4"/>
    <w:rsid w:val="00347FB6"/>
    <w:rsid w:val="003504FD"/>
    <w:rsid w:val="00350881"/>
    <w:rsid w:val="00357D55"/>
    <w:rsid w:val="00363513"/>
    <w:rsid w:val="003657E5"/>
    <w:rsid w:val="0036589C"/>
    <w:rsid w:val="00371312"/>
    <w:rsid w:val="00371DC7"/>
    <w:rsid w:val="00376D6F"/>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7B1"/>
    <w:rsid w:val="00414CB3"/>
    <w:rsid w:val="0041563D"/>
    <w:rsid w:val="00426E25"/>
    <w:rsid w:val="00427D9C"/>
    <w:rsid w:val="00427E7E"/>
    <w:rsid w:val="00437E45"/>
    <w:rsid w:val="00443B6E"/>
    <w:rsid w:val="0045420A"/>
    <w:rsid w:val="004554D4"/>
    <w:rsid w:val="00461744"/>
    <w:rsid w:val="00466185"/>
    <w:rsid w:val="00466303"/>
    <w:rsid w:val="004668A7"/>
    <w:rsid w:val="00466D96"/>
    <w:rsid w:val="00467747"/>
    <w:rsid w:val="004730FE"/>
    <w:rsid w:val="00473C98"/>
    <w:rsid w:val="00474965"/>
    <w:rsid w:val="00482DF8"/>
    <w:rsid w:val="004864DE"/>
    <w:rsid w:val="00494BAE"/>
    <w:rsid w:val="00494BE5"/>
    <w:rsid w:val="004A0EBA"/>
    <w:rsid w:val="004A2538"/>
    <w:rsid w:val="004A5FD1"/>
    <w:rsid w:val="004B0C15"/>
    <w:rsid w:val="004B35EA"/>
    <w:rsid w:val="004B69E4"/>
    <w:rsid w:val="004C6C39"/>
    <w:rsid w:val="004D075F"/>
    <w:rsid w:val="004D1B76"/>
    <w:rsid w:val="004D344E"/>
    <w:rsid w:val="004D3C08"/>
    <w:rsid w:val="004E019E"/>
    <w:rsid w:val="004E06EC"/>
    <w:rsid w:val="004E2CB7"/>
    <w:rsid w:val="004F016A"/>
    <w:rsid w:val="004F45A2"/>
    <w:rsid w:val="00500F94"/>
    <w:rsid w:val="00502FB3"/>
    <w:rsid w:val="00503DE9"/>
    <w:rsid w:val="0050530C"/>
    <w:rsid w:val="00505DEA"/>
    <w:rsid w:val="00507782"/>
    <w:rsid w:val="00512A04"/>
    <w:rsid w:val="005249F5"/>
    <w:rsid w:val="005260F7"/>
    <w:rsid w:val="00536987"/>
    <w:rsid w:val="00543BD1"/>
    <w:rsid w:val="00556113"/>
    <w:rsid w:val="00564C12"/>
    <w:rsid w:val="005654B8"/>
    <w:rsid w:val="005715D9"/>
    <w:rsid w:val="005762CC"/>
    <w:rsid w:val="00582D3D"/>
    <w:rsid w:val="00595386"/>
    <w:rsid w:val="005A4AC0"/>
    <w:rsid w:val="005A5FDF"/>
    <w:rsid w:val="005B0FB7"/>
    <w:rsid w:val="005B122A"/>
    <w:rsid w:val="005B5AC2"/>
    <w:rsid w:val="005C2833"/>
    <w:rsid w:val="005E048A"/>
    <w:rsid w:val="005E144D"/>
    <w:rsid w:val="005E1500"/>
    <w:rsid w:val="005E3A43"/>
    <w:rsid w:val="005F0B17"/>
    <w:rsid w:val="005F77C7"/>
    <w:rsid w:val="006145DC"/>
    <w:rsid w:val="00620675"/>
    <w:rsid w:val="00622910"/>
    <w:rsid w:val="0062498A"/>
    <w:rsid w:val="006433C3"/>
    <w:rsid w:val="00650F5B"/>
    <w:rsid w:val="006670D7"/>
    <w:rsid w:val="006719EA"/>
    <w:rsid w:val="00671F13"/>
    <w:rsid w:val="0067400A"/>
    <w:rsid w:val="006847AD"/>
    <w:rsid w:val="0069114B"/>
    <w:rsid w:val="006A756A"/>
    <w:rsid w:val="006B1046"/>
    <w:rsid w:val="006D66F7"/>
    <w:rsid w:val="00705C9D"/>
    <w:rsid w:val="00705F13"/>
    <w:rsid w:val="007061FC"/>
    <w:rsid w:val="00714F1D"/>
    <w:rsid w:val="00715225"/>
    <w:rsid w:val="00720CC6"/>
    <w:rsid w:val="00722DDB"/>
    <w:rsid w:val="00724728"/>
    <w:rsid w:val="00724F98"/>
    <w:rsid w:val="00726074"/>
    <w:rsid w:val="00730B9B"/>
    <w:rsid w:val="0073182E"/>
    <w:rsid w:val="007332FF"/>
    <w:rsid w:val="007408F5"/>
    <w:rsid w:val="00741EAE"/>
    <w:rsid w:val="00747521"/>
    <w:rsid w:val="00755248"/>
    <w:rsid w:val="0076190B"/>
    <w:rsid w:val="0076355D"/>
    <w:rsid w:val="00763A2D"/>
    <w:rsid w:val="007676A4"/>
    <w:rsid w:val="00777795"/>
    <w:rsid w:val="00783A57"/>
    <w:rsid w:val="00784C92"/>
    <w:rsid w:val="007859CD"/>
    <w:rsid w:val="007907E4"/>
    <w:rsid w:val="00796461"/>
    <w:rsid w:val="007A6345"/>
    <w:rsid w:val="007A6A4F"/>
    <w:rsid w:val="007B03F5"/>
    <w:rsid w:val="007B5C09"/>
    <w:rsid w:val="007B5DA2"/>
    <w:rsid w:val="007C0966"/>
    <w:rsid w:val="007C19E7"/>
    <w:rsid w:val="007C5CFD"/>
    <w:rsid w:val="007C6D9F"/>
    <w:rsid w:val="007D4893"/>
    <w:rsid w:val="007E35CF"/>
    <w:rsid w:val="007E70CF"/>
    <w:rsid w:val="007E74A4"/>
    <w:rsid w:val="007F263F"/>
    <w:rsid w:val="008015A8"/>
    <w:rsid w:val="0080766E"/>
    <w:rsid w:val="00811169"/>
    <w:rsid w:val="00814531"/>
    <w:rsid w:val="00815297"/>
    <w:rsid w:val="008170DB"/>
    <w:rsid w:val="00817BA1"/>
    <w:rsid w:val="00821A8E"/>
    <w:rsid w:val="00823022"/>
    <w:rsid w:val="0082634E"/>
    <w:rsid w:val="00826809"/>
    <w:rsid w:val="008269AA"/>
    <w:rsid w:val="008313C4"/>
    <w:rsid w:val="00835434"/>
    <w:rsid w:val="008358C0"/>
    <w:rsid w:val="00842838"/>
    <w:rsid w:val="00850AE1"/>
    <w:rsid w:val="00854EC1"/>
    <w:rsid w:val="0085797F"/>
    <w:rsid w:val="00857CF1"/>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8F1B7A"/>
    <w:rsid w:val="00902B13"/>
    <w:rsid w:val="00911941"/>
    <w:rsid w:val="00925F0F"/>
    <w:rsid w:val="00932F6B"/>
    <w:rsid w:val="009468BC"/>
    <w:rsid w:val="0095559E"/>
    <w:rsid w:val="009616DF"/>
    <w:rsid w:val="00963977"/>
    <w:rsid w:val="009651BE"/>
    <w:rsid w:val="0096542F"/>
    <w:rsid w:val="00967FA7"/>
    <w:rsid w:val="009702B4"/>
    <w:rsid w:val="00971645"/>
    <w:rsid w:val="00977919"/>
    <w:rsid w:val="00983000"/>
    <w:rsid w:val="009870FA"/>
    <w:rsid w:val="009921C3"/>
    <w:rsid w:val="0099551D"/>
    <w:rsid w:val="009A35C4"/>
    <w:rsid w:val="009A5897"/>
    <w:rsid w:val="009A5F24"/>
    <w:rsid w:val="009B0B3E"/>
    <w:rsid w:val="009B1913"/>
    <w:rsid w:val="009B2778"/>
    <w:rsid w:val="009B6657"/>
    <w:rsid w:val="009D0EB5"/>
    <w:rsid w:val="009D14F9"/>
    <w:rsid w:val="009D2B74"/>
    <w:rsid w:val="009D63FF"/>
    <w:rsid w:val="009D7A36"/>
    <w:rsid w:val="009E175D"/>
    <w:rsid w:val="009E3C32"/>
    <w:rsid w:val="009E3CC2"/>
    <w:rsid w:val="009F06BD"/>
    <w:rsid w:val="009F2A4D"/>
    <w:rsid w:val="00A00828"/>
    <w:rsid w:val="00A03290"/>
    <w:rsid w:val="00A07490"/>
    <w:rsid w:val="00A10655"/>
    <w:rsid w:val="00A12B64"/>
    <w:rsid w:val="00A21358"/>
    <w:rsid w:val="00A22C38"/>
    <w:rsid w:val="00A25193"/>
    <w:rsid w:val="00A26E80"/>
    <w:rsid w:val="00A31AE8"/>
    <w:rsid w:val="00A3739D"/>
    <w:rsid w:val="00A37DDA"/>
    <w:rsid w:val="00A45422"/>
    <w:rsid w:val="00A55EE8"/>
    <w:rsid w:val="00A61789"/>
    <w:rsid w:val="00A70539"/>
    <w:rsid w:val="00A76790"/>
    <w:rsid w:val="00A925EC"/>
    <w:rsid w:val="00A929AA"/>
    <w:rsid w:val="00A92B6B"/>
    <w:rsid w:val="00AA541E"/>
    <w:rsid w:val="00AD0DA4"/>
    <w:rsid w:val="00AD184C"/>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56814"/>
    <w:rsid w:val="00B606A1"/>
    <w:rsid w:val="00B614F7"/>
    <w:rsid w:val="00B61B26"/>
    <w:rsid w:val="00B675B2"/>
    <w:rsid w:val="00B81261"/>
    <w:rsid w:val="00B8223E"/>
    <w:rsid w:val="00B832AE"/>
    <w:rsid w:val="00B83C5E"/>
    <w:rsid w:val="00B86678"/>
    <w:rsid w:val="00B92F9B"/>
    <w:rsid w:val="00B941B3"/>
    <w:rsid w:val="00B96513"/>
    <w:rsid w:val="00BA1D47"/>
    <w:rsid w:val="00BA66F0"/>
    <w:rsid w:val="00BB2239"/>
    <w:rsid w:val="00BB2AE7"/>
    <w:rsid w:val="00BB6464"/>
    <w:rsid w:val="00BC1BB8"/>
    <w:rsid w:val="00BD2D19"/>
    <w:rsid w:val="00BD7FE1"/>
    <w:rsid w:val="00BE37CA"/>
    <w:rsid w:val="00BE6144"/>
    <w:rsid w:val="00BE635A"/>
    <w:rsid w:val="00BF17E9"/>
    <w:rsid w:val="00BF294D"/>
    <w:rsid w:val="00BF2ABB"/>
    <w:rsid w:val="00BF5099"/>
    <w:rsid w:val="00C10F10"/>
    <w:rsid w:val="00C15D4D"/>
    <w:rsid w:val="00C175DC"/>
    <w:rsid w:val="00C30171"/>
    <w:rsid w:val="00C309D8"/>
    <w:rsid w:val="00C43519"/>
    <w:rsid w:val="00C47079"/>
    <w:rsid w:val="00C502B2"/>
    <w:rsid w:val="00C51106"/>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14310"/>
    <w:rsid w:val="00D27EBE"/>
    <w:rsid w:val="00D35DB2"/>
    <w:rsid w:val="00D36A49"/>
    <w:rsid w:val="00D517C6"/>
    <w:rsid w:val="00D71D84"/>
    <w:rsid w:val="00D72464"/>
    <w:rsid w:val="00D768EB"/>
    <w:rsid w:val="00D7798D"/>
    <w:rsid w:val="00D82D1E"/>
    <w:rsid w:val="00D832D9"/>
    <w:rsid w:val="00D90F00"/>
    <w:rsid w:val="00D975C0"/>
    <w:rsid w:val="00DA5285"/>
    <w:rsid w:val="00DB191D"/>
    <w:rsid w:val="00DB4F91"/>
    <w:rsid w:val="00DC06BE"/>
    <w:rsid w:val="00DC1F0F"/>
    <w:rsid w:val="00DC306D"/>
    <w:rsid w:val="00DC3117"/>
    <w:rsid w:val="00DC5DD9"/>
    <w:rsid w:val="00DC6D2D"/>
    <w:rsid w:val="00DC7DD6"/>
    <w:rsid w:val="00DE33B5"/>
    <w:rsid w:val="00DE5E18"/>
    <w:rsid w:val="00DF0287"/>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3ACF"/>
    <w:rsid w:val="00E6403F"/>
    <w:rsid w:val="00E770C4"/>
    <w:rsid w:val="00E82513"/>
    <w:rsid w:val="00E84C5A"/>
    <w:rsid w:val="00E861DB"/>
    <w:rsid w:val="00E93406"/>
    <w:rsid w:val="00E956C5"/>
    <w:rsid w:val="00E95C39"/>
    <w:rsid w:val="00EA2C39"/>
    <w:rsid w:val="00EB0A3C"/>
    <w:rsid w:val="00EB0A96"/>
    <w:rsid w:val="00EB77F9"/>
    <w:rsid w:val="00EC44D6"/>
    <w:rsid w:val="00EC5769"/>
    <w:rsid w:val="00EC7D00"/>
    <w:rsid w:val="00ED0304"/>
    <w:rsid w:val="00EE38FA"/>
    <w:rsid w:val="00EE3E2C"/>
    <w:rsid w:val="00EE5D23"/>
    <w:rsid w:val="00EE750D"/>
    <w:rsid w:val="00EF3CA4"/>
    <w:rsid w:val="00EF7859"/>
    <w:rsid w:val="00F014DA"/>
    <w:rsid w:val="00F02591"/>
    <w:rsid w:val="00F17BF3"/>
    <w:rsid w:val="00F3761C"/>
    <w:rsid w:val="00F427D1"/>
    <w:rsid w:val="00F43628"/>
    <w:rsid w:val="00F5696E"/>
    <w:rsid w:val="00F60EFF"/>
    <w:rsid w:val="00F61E0C"/>
    <w:rsid w:val="00F67D2D"/>
    <w:rsid w:val="00F860CC"/>
    <w:rsid w:val="00F94398"/>
    <w:rsid w:val="00FB2B56"/>
    <w:rsid w:val="00FC12BF"/>
    <w:rsid w:val="00FC2C60"/>
    <w:rsid w:val="00FD3E6F"/>
    <w:rsid w:val="00FD51B9"/>
    <w:rsid w:val="00FD5849"/>
    <w:rsid w:val="00FE2A39"/>
    <w:rsid w:val="00FE62DC"/>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C576A"/>
  <w15:docId w15:val="{15A6B3E0-2C7A-44D0-91A7-EF241CFA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D1"/>
  </w:style>
  <w:style w:type="paragraph" w:styleId="Heading1">
    <w:name w:val="heading 1"/>
    <w:basedOn w:val="Normal"/>
    <w:next w:val="Normal"/>
    <w:link w:val="Heading1Char"/>
    <w:uiPriority w:val="1"/>
    <w:qFormat/>
    <w:rsid w:val="00963977"/>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63977"/>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BF294D"/>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BF294D"/>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747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21"/>
    <w:rPr>
      <w:rFonts w:ascii="Segoe UI" w:hAnsi="Segoe UI" w:cs="Segoe UI"/>
      <w:sz w:val="18"/>
      <w:szCs w:val="18"/>
    </w:rPr>
  </w:style>
  <w:style w:type="paragraph" w:styleId="Caption">
    <w:name w:val="caption"/>
    <w:basedOn w:val="Normal"/>
    <w:next w:val="Normal"/>
    <w:uiPriority w:val="35"/>
    <w:unhideWhenUsed/>
    <w:rsid w:val="009651BE"/>
    <w:rPr>
      <w:iCs/>
      <w:sz w:val="20"/>
      <w:szCs w:val="18"/>
    </w:rPr>
  </w:style>
  <w:style w:type="character" w:customStyle="1" w:styleId="DotpointsDCI">
    <w:name w:val="Dot points DCI"/>
    <w:basedOn w:val="DefaultParagraphFont"/>
    <w:rsid w:val="00D7798D"/>
    <w:rPr>
      <w:rFonts w:ascii="Calibri" w:hAnsi="Calibri"/>
    </w:rPr>
  </w:style>
  <w:style w:type="character" w:styleId="FollowedHyperlink">
    <w:name w:val="FollowedHyperlink"/>
    <w:basedOn w:val="DefaultParagraphFont"/>
    <w:uiPriority w:val="99"/>
    <w:semiHidden/>
    <w:unhideWhenUsed/>
    <w:rsid w:val="002141F9"/>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usiness.nt.gov.au/__data/assets/word_doc/0018/239130/BNTIP_policy.docx" TargetMode="External"/><Relationship Id="rId4" Type="http://schemas.openxmlformats.org/officeDocument/2006/relationships/styles" Target="styles.xml"/><Relationship Id="rId9" Type="http://schemas.openxmlformats.org/officeDocument/2006/relationships/hyperlink" Target="https://nt.gov.au/industry/procurement/understanding-the-rules/conditions-contrac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mm\AppData\Local\Packages\Microsoft.MicrosoftEdge_8wekyb3d8bbwe\TempState\Downloads\ntg-general-landscape-word-template%20(3).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8365-29E7-4585-976C-83FE8C675C86}">
  <ds:schemaRefs>
    <ds:schemaRef ds:uri="http://www.w3.org/2001/XMLSchema"/>
  </ds:schemaRefs>
</ds:datastoreItem>
</file>

<file path=customXml/itemProps2.xml><?xml version="1.0" encoding="utf-8"?>
<ds:datastoreItem xmlns:ds="http://schemas.openxmlformats.org/officeDocument/2006/customXml" ds:itemID="{8A000DAC-B9A2-492E-A4B5-E9644CFA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ntg-general-landscape-word-template (3).dotx</Template>
  <TotalTime>8</TotalTime>
  <Pages>7</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Industry participation plan (IPP)</vt:lpstr>
    </vt:vector>
  </TitlesOfParts>
  <Company>Northern Territory Government</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participation plan (IPP)</dc:title>
  <dc:creator>Northern Territory Government</dc:creator>
  <cp:lastModifiedBy>Stephanie Darben</cp:lastModifiedBy>
  <cp:revision>10</cp:revision>
  <cp:lastPrinted>2018-06-27T05:28:00Z</cp:lastPrinted>
  <dcterms:created xsi:type="dcterms:W3CDTF">2022-12-09T02:13:00Z</dcterms:created>
  <dcterms:modified xsi:type="dcterms:W3CDTF">2024-04-03T23:04:00Z</dcterms:modified>
</cp:coreProperties>
</file>